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3F" w:rsidRDefault="00C62224" w:rsidP="00C62224">
      <w:pPr>
        <w:spacing w:after="360"/>
      </w:pPr>
      <w:r>
        <w:rPr>
          <w:noProof/>
          <w:lang w:eastAsia="en-NZ"/>
        </w:rPr>
        <mc:AlternateContent>
          <mc:Choice Requires="wps">
            <w:drawing>
              <wp:anchor distT="0" distB="0" distL="114300" distR="114300" simplePos="0" relativeHeight="251662336" behindDoc="0" locked="0" layoutInCell="1" allowOverlap="1" wp14:anchorId="1D5E0355" wp14:editId="3AB2A866">
                <wp:simplePos x="0" y="0"/>
                <wp:positionH relativeFrom="column">
                  <wp:posOffset>1867766</wp:posOffset>
                </wp:positionH>
                <wp:positionV relativeFrom="paragraph">
                  <wp:posOffset>1142568</wp:posOffset>
                </wp:positionV>
                <wp:extent cx="2975956" cy="467099"/>
                <wp:effectExtent l="0" t="0" r="15240" b="9525"/>
                <wp:wrapNone/>
                <wp:docPr id="6" name="Text Box 6"/>
                <wp:cNvGraphicFramePr/>
                <a:graphic xmlns:a="http://schemas.openxmlformats.org/drawingml/2006/main">
                  <a:graphicData uri="http://schemas.microsoft.com/office/word/2010/wordprocessingShape">
                    <wps:wsp>
                      <wps:cNvSpPr txBox="1"/>
                      <wps:spPr>
                        <a:xfrm>
                          <a:off x="0" y="0"/>
                          <a:ext cx="2975956" cy="467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62224" w:rsidRPr="00C62224" w:rsidRDefault="00C62224">
                            <w:pPr>
                              <w:rPr>
                                <w:color w:val="1A3D82"/>
                                <w:sz w:val="28"/>
                                <w:szCs w:val="28"/>
                              </w:rPr>
                            </w:pPr>
                            <w:r w:rsidRPr="00C62224">
                              <w:rPr>
                                <w:color w:val="1A3D82"/>
                                <w:sz w:val="28"/>
                                <w:szCs w:val="28"/>
                              </w:rPr>
                              <w:t xml:space="preserve">Issue </w:t>
                            </w:r>
                            <w:r w:rsidR="008B1951">
                              <w:rPr>
                                <w:color w:val="1A3D82"/>
                                <w:sz w:val="28"/>
                                <w:szCs w:val="28"/>
                              </w:rPr>
                              <w:t>13</w:t>
                            </w:r>
                            <w:r w:rsidRPr="00C62224">
                              <w:rPr>
                                <w:color w:val="1A3D82"/>
                                <w:sz w:val="28"/>
                                <w:szCs w:val="28"/>
                              </w:rPr>
                              <w:t xml:space="preserve"> – </w:t>
                            </w:r>
                            <w:r w:rsidR="009F4AA1">
                              <w:rPr>
                                <w:color w:val="1A3D82"/>
                                <w:sz w:val="28"/>
                                <w:szCs w:val="28"/>
                              </w:rPr>
                              <w:t>September</w:t>
                            </w:r>
                            <w:r w:rsidRPr="00C62224">
                              <w:rPr>
                                <w:color w:val="1A3D82"/>
                                <w:sz w:val="28"/>
                                <w:szCs w:val="28"/>
                              </w:rPr>
                              <w:t xml:space="preserve"> 2015</w:t>
                            </w:r>
                          </w:p>
                          <w:p w:rsidR="00C62224" w:rsidRPr="00C62224" w:rsidRDefault="00C62224">
                            <w:pPr>
                              <w:rPr>
                                <w:color w:val="1A3D82"/>
                                <w:sz w:val="18"/>
                                <w:szCs w:val="18"/>
                              </w:rPr>
                            </w:pPr>
                            <w:r w:rsidRPr="00C62224">
                              <w:rPr>
                                <w:color w:val="1A3D82"/>
                                <w:sz w:val="18"/>
                                <w:szCs w:val="18"/>
                              </w:rPr>
                              <w:t xml:space="preserve">ISSN </w:t>
                            </w:r>
                            <w:r w:rsidR="009F4AA1">
                              <w:rPr>
                                <w:color w:val="1A3D82"/>
                                <w:sz w:val="18"/>
                                <w:szCs w:val="18"/>
                              </w:rPr>
                              <w:t>2423-0523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47.05pt;margin-top:89.95pt;width:234.35pt;height:36.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" filled="f" stroked="f" strokeweight=".5pt">
                <v:textbox inset="0,0,0,0">
                  <w:txbxContent>
                    <w:p w:rsidR="00C62224" w:rsidRPr="00C62224" w:rsidRDefault="00C62224">
                      <w:pPr>
                        <w:rPr>
                          <w:color w:val="1A3D82"/>
                          <w:sz w:val="28"/>
                          <w:szCs w:val="28"/>
                        </w:rPr>
                      </w:pPr>
                      <w:r w:rsidRPr="00C62224">
                        <w:rPr>
                          <w:color w:val="1A3D82"/>
                          <w:sz w:val="28"/>
                          <w:szCs w:val="28"/>
                        </w:rPr>
                        <w:t xml:space="preserve">Issue </w:t>
                      </w:r>
                      <w:r w:rsidR="008B1951">
                        <w:rPr>
                          <w:color w:val="1A3D82"/>
                          <w:sz w:val="28"/>
                          <w:szCs w:val="28"/>
                        </w:rPr>
                        <w:t>13</w:t>
                      </w:r>
                      <w:r w:rsidRPr="00C62224">
                        <w:rPr>
                          <w:color w:val="1A3D82"/>
                          <w:sz w:val="28"/>
                          <w:szCs w:val="28"/>
                        </w:rPr>
                        <w:t xml:space="preserve"> – </w:t>
                      </w:r>
                      <w:r w:rsidR="009F4AA1">
                        <w:rPr>
                          <w:color w:val="1A3D82"/>
                          <w:sz w:val="28"/>
                          <w:szCs w:val="28"/>
                        </w:rPr>
                        <w:t>September</w:t>
                      </w:r>
                      <w:r w:rsidRPr="00C62224">
                        <w:rPr>
                          <w:color w:val="1A3D82"/>
                          <w:sz w:val="28"/>
                          <w:szCs w:val="28"/>
                        </w:rPr>
                        <w:t xml:space="preserve"> 2015</w:t>
                      </w:r>
                    </w:p>
                    <w:p w:rsidR="00C62224" w:rsidRPr="00C62224" w:rsidRDefault="00C62224">
                      <w:pPr>
                        <w:rPr>
                          <w:color w:val="1A3D82"/>
                          <w:sz w:val="18"/>
                          <w:szCs w:val="18"/>
                        </w:rPr>
                      </w:pPr>
                      <w:r w:rsidRPr="00C62224">
                        <w:rPr>
                          <w:color w:val="1A3D82"/>
                          <w:sz w:val="18"/>
                          <w:szCs w:val="18"/>
                        </w:rPr>
                        <w:t xml:space="preserve">ISSN </w:t>
                      </w:r>
                      <w:r w:rsidR="009F4AA1">
                        <w:rPr>
                          <w:color w:val="1A3D82"/>
                          <w:sz w:val="18"/>
                          <w:szCs w:val="18"/>
                        </w:rPr>
                        <w:t>2423-0523</w:t>
                      </w:r>
                    </w:p>
                  </w:txbxContent>
                </v:textbox>
              </v:shape>
            </w:pict>
          </mc:Fallback>
        </mc:AlternateContent>
      </w:r>
      <w:r>
        <w:rPr>
          <w:noProof/>
          <w:lang w:eastAsia="en-NZ"/>
        </w:rPr>
        <mc:AlternateContent>
          <mc:Choice Requires="wpg">
            <w:drawing>
              <wp:inline distT="0" distB="0" distL="0" distR="0" wp14:anchorId="72F326B2" wp14:editId="75206C1A">
                <wp:extent cx="6591993" cy="1605569"/>
                <wp:effectExtent l="0" t="0" r="0" b="13970"/>
                <wp:docPr id="1" name="Group 1" descr="HealthCert Banner" title="HealthCert Banner"/>
                <wp:cNvGraphicFramePr/>
                <a:graphic xmlns:a="http://schemas.openxmlformats.org/drawingml/2006/main">
                  <a:graphicData uri="http://schemas.microsoft.com/office/word/2010/wordprocessingGroup">
                    <wpg:wgp>
                      <wpg:cNvGrpSpPr/>
                      <wpg:grpSpPr>
                        <a:xfrm>
                          <a:off x="0" y="0"/>
                          <a:ext cx="6591993" cy="1605569"/>
                          <a:chOff x="0" y="0"/>
                          <a:chExt cx="5320146" cy="1240559"/>
                        </a:xfrm>
                      </wpg:grpSpPr>
                      <pic:pic xmlns:pic="http://schemas.openxmlformats.org/drawingml/2006/picture">
                        <pic:nvPicPr>
                          <pic:cNvPr id="4" name="Picture 3" descr="HealthCert Bulletin banner"/>
                          <pic:cNvPicPr/>
                        </pic:nvPicPr>
                        <pic:blipFill rotWithShape="1">
                          <a:blip r:embed="rId9">
                            <a:extLst>
                              <a:ext uri="{28A0092B-C50C-407E-A947-70E740481C1C}">
                                <a14:useLocalDpi xmlns:a14="http://schemas.microsoft.com/office/drawing/2010/main" val="0"/>
                              </a:ext>
                            </a:extLst>
                          </a:blip>
                          <a:srcRect l="5035" t="18239" r="5454" b="3957"/>
                          <a:stretch/>
                        </pic:blipFill>
                        <pic:spPr bwMode="auto">
                          <a:xfrm>
                            <a:off x="0" y="0"/>
                            <a:ext cx="5320146" cy="1238596"/>
                          </a:xfrm>
                          <a:prstGeom prst="rect">
                            <a:avLst/>
                          </a:prstGeom>
                          <a:ln>
                            <a:noFill/>
                          </a:ln>
                          <a:extLst>
                            <a:ext uri="{53640926-AAD7-44D8-BBD7-CCE9431645EC}">
                              <a14:shadowObscured xmlns:a14="http://schemas.microsoft.com/office/drawing/2010/main"/>
                            </a:ext>
                          </a:extLst>
                        </pic:spPr>
                      </pic:pic>
                      <wps:wsp>
                        <wps:cNvPr id="7" name="Rectangle 6"/>
                        <wps:cNvSpPr/>
                        <wps:spPr>
                          <a:xfrm>
                            <a:off x="1363288" y="881149"/>
                            <a:ext cx="1577975" cy="35941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id="Group 1" o:spid="_x0000_s1026" alt="Title: HealthCert Banner - Description: HealthCert Banner" style="width:519.05pt;height:126.4pt;mso-position-horizontal-relative:char;mso-position-vertical-relative:line" coordsize="53201,1240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Gk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1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19/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9D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R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t/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T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1t/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ealthCert Bulletin banner" style="position:absolute;width:53201;height:123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3MK/EAAAA2gAAAA8AAABkcnMvZG93bnJldi54bWxEj0FrwkAUhO+F/oflFbzpRlEpqauUoCAF&#10;BbUt7e2Rfc2GZt/G7DaJ/94VhB6HmfmGWax6W4mWGl86VjAeJSCIc6dLLhS8nzbDZxA+IGusHJOC&#10;C3lYLR8fFphq1/GB2mMoRISwT1GBCaFOpfS5IYt+5Gri6P24xmKIsimkbrCLcFvJSZLMpcWS44LB&#10;mjJD+e/xzypoZ7u3zJj9Fx0+67WbZOPzd/eh1OCpf30BEagP/+F7e6sVTOF2Jd4Aub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N3MK/EAAAA2gAAAA8AAAAAAAAAAAAAAAAA&#10;nwIAAGRycy9kb3ducmV2LnhtbFBLBQYAAAAABAAEAPcAAACQAwAAAAA=&#10;">
                  <v:imagedata r:id="rId10" o:title="HealthCert Bulletin banner" croptop="11953f" cropbottom="2593f" cropleft="3300f" cropright="3574f"/>
                </v:shape>
                <v:rect id="Rectangle 6" o:spid="_x0000_s1028" style="position:absolute;left:13632;top:8811;width:15780;height:35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Mu9cMA&#10;AADaAAAADwAAAGRycy9kb3ducmV2LnhtbESPQWsCMRSE74X+h/AKXkrNKrTV1ShFEDy1VHvp7bF5&#10;bhY3L0vyuq799U1B8DjMzDfMcj34VvUUUxPYwGRcgCKugm24NvB12D7NQCVBttgGJgMXSrBe3d8t&#10;sbThzJ/U76VWGcKpRANOpCu1TpUjj2kcOuLsHUP0KFnGWtuI5wz3rZ4WxYv22HBecNjRxlF12v94&#10;A/Pf6kNmoXt20nzPaz95P8b+0ZjRw/C2ACU0yC18be+sgVf4v5JvgF7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Mu9cMAAADaAAAADwAAAAAAAAAAAAAAAACYAgAAZHJzL2Rv&#10;d25yZXYueG1sUEsFBgAAAAAEAAQA9QAAAIgDAAAAAA==&#10;" fillcolor="white [3212]" strokecolor="white [3212]" strokeweight="2pt"/>
                <w10:anchorlock/>
              </v:group>
            </w:pict>
          </mc:Fallback>
        </mc:AlternateContent>
      </w:r>
    </w:p>
    <w:tbl>
      <w:tblPr>
        <w:tblStyle w:val="TableGrid"/>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7513"/>
      </w:tblGrid>
      <w:tr w:rsidR="00C62224" w:rsidTr="00FE5978">
        <w:trPr>
          <w:cantSplit/>
          <w:trHeight w:hRule="exact" w:val="9356"/>
        </w:trPr>
        <w:tc>
          <w:tcPr>
            <w:tcW w:w="2835" w:type="dxa"/>
            <w:shd w:val="clear" w:color="auto" w:fill="C6D9F1" w:themeFill="text2" w:themeFillTint="33"/>
          </w:tcPr>
          <w:p w:rsidR="00C62224" w:rsidRPr="00C62224" w:rsidRDefault="00C62224" w:rsidP="009F4AA1">
            <w:pPr>
              <w:spacing w:before="240" w:line="300" w:lineRule="auto"/>
              <w:rPr>
                <w:b/>
              </w:rPr>
            </w:pPr>
            <w:r w:rsidRPr="00C62224">
              <w:rPr>
                <w:b/>
                <w:color w:val="1A3D82"/>
                <w:sz w:val="32"/>
                <w:szCs w:val="32"/>
              </w:rPr>
              <w:t>Welcome</w:t>
            </w:r>
            <w:r w:rsidRPr="00C62224">
              <w:rPr>
                <w:b/>
              </w:rPr>
              <w:t xml:space="preserve"> to the </w:t>
            </w:r>
            <w:r w:rsidR="009F4AA1">
              <w:rPr>
                <w:b/>
              </w:rPr>
              <w:t>September</w:t>
            </w:r>
            <w:r w:rsidRPr="00C62224">
              <w:rPr>
                <w:b/>
              </w:rPr>
              <w:t xml:space="preserve"> 2015 edition of the </w:t>
            </w:r>
            <w:proofErr w:type="spellStart"/>
            <w:r w:rsidRPr="00C62224">
              <w:rPr>
                <w:b/>
              </w:rPr>
              <w:t>HealthCERT</w:t>
            </w:r>
            <w:proofErr w:type="spellEnd"/>
            <w:r w:rsidRPr="00C62224">
              <w:rPr>
                <w:b/>
              </w:rPr>
              <w:t xml:space="preserve"> team</w:t>
            </w:r>
            <w:r w:rsidR="00FE5978">
              <w:rPr>
                <w:b/>
              </w:rPr>
              <w:t>’</w:t>
            </w:r>
            <w:r w:rsidRPr="00C62224">
              <w:rPr>
                <w:b/>
              </w:rPr>
              <w:t>s bulletin. At the beginning of July we had about 500 hits onto the May issue of the bulletin. Thank you for your interest and support.</w:t>
            </w:r>
          </w:p>
        </w:tc>
        <w:tc>
          <w:tcPr>
            <w:tcW w:w="7513" w:type="dxa"/>
          </w:tcPr>
          <w:p w:rsidR="00C62224" w:rsidRDefault="00C62224" w:rsidP="00C62224">
            <w:pPr>
              <w:pStyle w:val="Heading2"/>
              <w:spacing w:before="0"/>
              <w:outlineLvl w:val="1"/>
            </w:pPr>
            <w:r>
              <w:t>Operating matters</w:t>
            </w:r>
          </w:p>
          <w:p w:rsidR="00C62224" w:rsidRDefault="00C62224" w:rsidP="003E013D">
            <w:pPr>
              <w:pStyle w:val="Heading3"/>
              <w:outlineLvl w:val="2"/>
            </w:pPr>
            <w:r>
              <w:t>Aged residential care complaints at a glance (2014)</w:t>
            </w:r>
          </w:p>
          <w:p w:rsidR="00C62224" w:rsidRDefault="00C62224" w:rsidP="00B71438">
            <w:r>
              <w:t>During 2014, 104 complaints that related to 83 certified aged residential care facilities were recorded. Of these complaints,</w:t>
            </w:r>
            <w:r w:rsidRPr="00095DB9">
              <w:t xml:space="preserve"> </w:t>
            </w:r>
            <w:proofErr w:type="spellStart"/>
            <w:r>
              <w:t>HealthCERT</w:t>
            </w:r>
            <w:proofErr w:type="spellEnd"/>
            <w:r>
              <w:t xml:space="preserve"> received 37 (38%) directly, 19 (20%) through the Health and Disability Commissioner</w:t>
            </w:r>
            <w:r w:rsidR="00FE5978">
              <w:t>’</w:t>
            </w:r>
            <w:r>
              <w:t>s Office and the remaining 48 (42%) through district health board Health of Older People Portfolio Managers.</w:t>
            </w:r>
          </w:p>
          <w:p w:rsidR="00C62224" w:rsidRPr="00A7480B" w:rsidRDefault="00C62224" w:rsidP="00B71438"/>
          <w:p w:rsidR="00C62224" w:rsidRDefault="00C62224" w:rsidP="003E013D">
            <w:pPr>
              <w:pStyle w:val="Heading3"/>
              <w:outlineLvl w:val="2"/>
              <w:rPr>
                <w:rFonts w:eastAsiaTheme="minorHAnsi"/>
                <w:lang w:eastAsia="en-US"/>
              </w:rPr>
            </w:pPr>
            <w:r>
              <w:rPr>
                <w:rFonts w:eastAsiaTheme="minorHAnsi"/>
                <w:lang w:eastAsia="en-US"/>
              </w:rPr>
              <w:t>Provisional audit before a sale</w:t>
            </w:r>
          </w:p>
          <w:p w:rsidR="00C62224" w:rsidRPr="00BB7E2A" w:rsidRDefault="00C62224" w:rsidP="00B71438">
            <w:r>
              <w:t>Before any</w:t>
            </w:r>
            <w:r w:rsidRPr="00BB7E2A">
              <w:t xml:space="preserve"> </w:t>
            </w:r>
            <w:r>
              <w:t xml:space="preserve">aged care facility is sold, a </w:t>
            </w:r>
            <w:r w:rsidRPr="00BB7E2A">
              <w:t xml:space="preserve">provisional audit is undertaken to </w:t>
            </w:r>
            <w:r>
              <w:t>identify the extent to which the</w:t>
            </w:r>
            <w:r w:rsidRPr="00BB7E2A">
              <w:t>:</w:t>
            </w:r>
          </w:p>
          <w:p w:rsidR="00C62224" w:rsidRDefault="00C62224" w:rsidP="00B71438">
            <w:pPr>
              <w:pStyle w:val="Bullet"/>
            </w:pPr>
            <w:r w:rsidRPr="00BB7E2A">
              <w:t xml:space="preserve">existing provider (current owner) </w:t>
            </w:r>
            <w:r>
              <w:t xml:space="preserve">is </w:t>
            </w:r>
            <w:r w:rsidRPr="00BB7E2A">
              <w:t>conformi</w:t>
            </w:r>
            <w:r>
              <w:t>ng</w:t>
            </w:r>
            <w:r w:rsidRPr="00BB7E2A">
              <w:t xml:space="preserve"> </w:t>
            </w:r>
            <w:r>
              <w:t xml:space="preserve">with </w:t>
            </w:r>
            <w:r w:rsidRPr="00BB7E2A">
              <w:t>the required standards</w:t>
            </w:r>
          </w:p>
          <w:p w:rsidR="00C62224" w:rsidRPr="00BB7E2A" w:rsidRDefault="00C62224" w:rsidP="00B71438">
            <w:pPr>
              <w:pStyle w:val="Bullet"/>
            </w:pPr>
            <w:proofErr w:type="gramStart"/>
            <w:r w:rsidRPr="00BB7E2A">
              <w:t>prospective</w:t>
            </w:r>
            <w:proofErr w:type="gramEnd"/>
            <w:r w:rsidRPr="00BB7E2A">
              <w:t xml:space="preserve"> provider (purchaser)</w:t>
            </w:r>
            <w:r>
              <w:t xml:space="preserve"> is</w:t>
            </w:r>
            <w:r w:rsidRPr="00BB7E2A">
              <w:t xml:space="preserve"> </w:t>
            </w:r>
            <w:r>
              <w:t xml:space="preserve">prepared </w:t>
            </w:r>
            <w:r w:rsidRPr="00BB7E2A">
              <w:t>to provide a health and disability service</w:t>
            </w:r>
            <w:r>
              <w:t>.</w:t>
            </w:r>
          </w:p>
          <w:p w:rsidR="00C62224" w:rsidRDefault="00C62224" w:rsidP="00B71438"/>
          <w:p w:rsidR="00C62224" w:rsidRPr="00BB7E2A" w:rsidRDefault="00C62224" w:rsidP="00B71438">
            <w:r w:rsidRPr="00BB7E2A">
              <w:t>A provisional audit includes an audit of all relevant Health and Disability Services Standards and an interview with the prospective provider.</w:t>
            </w:r>
            <w:r>
              <w:t xml:space="preserve"> </w:t>
            </w:r>
            <w:r w:rsidRPr="00BB7E2A">
              <w:t xml:space="preserve">Once the audit </w:t>
            </w:r>
            <w:r>
              <w:t>has been</w:t>
            </w:r>
            <w:r w:rsidRPr="00BB7E2A">
              <w:t xml:space="preserve"> completed and </w:t>
            </w:r>
            <w:proofErr w:type="spellStart"/>
            <w:r w:rsidRPr="00BB7E2A">
              <w:t>HealthCERT</w:t>
            </w:r>
            <w:proofErr w:type="spellEnd"/>
            <w:r w:rsidRPr="00BB7E2A">
              <w:t xml:space="preserve"> has processed the report, the following </w:t>
            </w:r>
            <w:r>
              <w:t>responsibilities and processes apply.</w:t>
            </w:r>
          </w:p>
          <w:p w:rsidR="00C62224" w:rsidRPr="00BB7E2A" w:rsidRDefault="00C62224" w:rsidP="00B71438"/>
          <w:p w:rsidR="00C62224" w:rsidRPr="00BB7E2A" w:rsidRDefault="00C62224" w:rsidP="00B71438">
            <w:r>
              <w:t>The e</w:t>
            </w:r>
            <w:r w:rsidRPr="00BB7E2A">
              <w:t xml:space="preserve">xisting </w:t>
            </w:r>
            <w:r>
              <w:t>p</w:t>
            </w:r>
            <w:r w:rsidRPr="00BB7E2A">
              <w:t>rovider:</w:t>
            </w:r>
          </w:p>
          <w:p w:rsidR="00C62224" w:rsidRDefault="00C62224" w:rsidP="00B71438">
            <w:pPr>
              <w:pStyle w:val="Bullet"/>
            </w:pPr>
            <w:r>
              <w:t xml:space="preserve">continues with </w:t>
            </w:r>
            <w:r w:rsidRPr="00BB7E2A">
              <w:t xml:space="preserve">the </w:t>
            </w:r>
            <w:r>
              <w:t xml:space="preserve">same </w:t>
            </w:r>
            <w:r w:rsidRPr="00BB7E2A">
              <w:t>period of certification</w:t>
            </w:r>
          </w:p>
          <w:p w:rsidR="00C62224" w:rsidRDefault="00C62224" w:rsidP="00B71438">
            <w:pPr>
              <w:pStyle w:val="Bullet"/>
            </w:pPr>
            <w:r w:rsidRPr="00BB7E2A">
              <w:t xml:space="preserve">is responsible for </w:t>
            </w:r>
            <w:r>
              <w:t xml:space="preserve">making </w:t>
            </w:r>
            <w:r w:rsidRPr="00BB7E2A">
              <w:t xml:space="preserve">any corrective actions from the provisional audit until </w:t>
            </w:r>
            <w:proofErr w:type="spellStart"/>
            <w:r w:rsidRPr="00BB7E2A">
              <w:t>HealthCERT</w:t>
            </w:r>
            <w:proofErr w:type="spellEnd"/>
            <w:r w:rsidRPr="00BB7E2A">
              <w:t xml:space="preserve"> receives confirmation of settlement</w:t>
            </w:r>
          </w:p>
          <w:p w:rsidR="00C62224" w:rsidRPr="00C62224" w:rsidRDefault="00C62224" w:rsidP="00B71438">
            <w:pPr>
              <w:pStyle w:val="Bullet"/>
            </w:pPr>
            <w:proofErr w:type="gramStart"/>
            <w:r>
              <w:t>receives</w:t>
            </w:r>
            <w:proofErr w:type="gramEnd"/>
            <w:r>
              <w:t xml:space="preserve"> </w:t>
            </w:r>
            <w:r w:rsidRPr="00BB7E2A">
              <w:t>an amended schedule to include the corrective actions from the provisional audit</w:t>
            </w:r>
            <w:r>
              <w:t>.</w:t>
            </w:r>
          </w:p>
        </w:tc>
      </w:tr>
    </w:tbl>
    <w:p w:rsidR="003523F1" w:rsidRDefault="003523F1" w:rsidP="00C62224"/>
    <w:tbl>
      <w:tblPr>
        <w:tblStyle w:val="TableGrid"/>
        <w:tblW w:w="0" w:type="auto"/>
        <w:tblInd w:w="-459"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shd w:val="clear" w:color="auto" w:fill="FBD4B4" w:themeFill="accent6" w:themeFillTint="66"/>
        <w:tblLayout w:type="fixed"/>
        <w:tblLook w:val="04A0" w:firstRow="1" w:lastRow="0" w:firstColumn="1" w:lastColumn="0" w:noHBand="0" w:noVBand="1"/>
      </w:tblPr>
      <w:tblGrid>
        <w:gridCol w:w="11341"/>
      </w:tblGrid>
      <w:tr w:rsidR="00690A12" w:rsidRPr="0059330D" w:rsidTr="00FE5978">
        <w:trPr>
          <w:cantSplit/>
        </w:trPr>
        <w:tc>
          <w:tcPr>
            <w:tcW w:w="11341" w:type="dxa"/>
            <w:shd w:val="clear" w:color="auto" w:fill="FBD4B4" w:themeFill="accent6" w:themeFillTint="66"/>
          </w:tcPr>
          <w:p w:rsidR="00690A12" w:rsidRPr="0059330D" w:rsidRDefault="00690A12" w:rsidP="00DD3A93">
            <w:pPr>
              <w:spacing w:before="180" w:after="180" w:line="240" w:lineRule="auto"/>
              <w:ind w:left="459" w:right="459"/>
            </w:pPr>
            <w:r w:rsidRPr="0059344E">
              <w:rPr>
                <w:b/>
                <w:sz w:val="24"/>
                <w:szCs w:val="24"/>
              </w:rPr>
              <w:t>In</w:t>
            </w:r>
            <w:r>
              <w:rPr>
                <w:b/>
                <w:sz w:val="24"/>
                <w:szCs w:val="24"/>
              </w:rPr>
              <w:t>side</w:t>
            </w:r>
            <w:r w:rsidRPr="0059344E">
              <w:rPr>
                <w:b/>
                <w:sz w:val="24"/>
                <w:szCs w:val="24"/>
              </w:rPr>
              <w:t>:</w:t>
            </w:r>
            <w:r w:rsidRPr="000E66D3">
              <w:rPr>
                <w:sz w:val="20"/>
              </w:rPr>
              <w:t xml:space="preserve"> </w:t>
            </w:r>
            <w:r w:rsidR="000E66D3" w:rsidRPr="00593C8C">
              <w:rPr>
                <w:b/>
                <w:sz w:val="20"/>
              </w:rPr>
              <w:t>Operating matters</w:t>
            </w:r>
            <w:r w:rsidR="00593C8C">
              <w:rPr>
                <w:sz w:val="20"/>
              </w:rPr>
              <w:t xml:space="preserve">  </w:t>
            </w:r>
            <w:r w:rsidR="00161A2A" w:rsidRPr="00593C8C">
              <w:rPr>
                <w:color w:val="E36C0A" w:themeColor="accent6" w:themeShade="BF"/>
                <w:szCs w:val="22"/>
              </w:rPr>
              <w:sym w:font="Symbol" w:char="F0B7"/>
            </w:r>
            <w:r w:rsidR="00593C8C">
              <w:rPr>
                <w:sz w:val="20"/>
              </w:rPr>
              <w:t xml:space="preserve">  </w:t>
            </w:r>
            <w:r w:rsidR="00593C8C" w:rsidRPr="00593C8C">
              <w:rPr>
                <w:sz w:val="20"/>
              </w:rPr>
              <w:t>Aged residential care complaints at a glance</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Provisional audit before a sale</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First aid training</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161A2A" w:rsidRPr="00593C8C">
              <w:rPr>
                <w:b/>
                <w:sz w:val="20"/>
              </w:rPr>
              <w:t>Good news story – Radius Fulton evacuation</w:t>
            </w:r>
            <w:r w:rsidR="00593C8C">
              <w:rPr>
                <w:sz w:val="20"/>
              </w:rPr>
              <w:t xml:space="preserve">  </w:t>
            </w:r>
            <w:r w:rsidR="00161A2A" w:rsidRPr="00593C8C">
              <w:rPr>
                <w:color w:val="E36C0A" w:themeColor="accent6" w:themeShade="BF"/>
                <w:szCs w:val="22"/>
              </w:rPr>
              <w:sym w:font="Symbol" w:char="F0B7"/>
            </w:r>
            <w:r w:rsidR="00593C8C">
              <w:rPr>
                <w:sz w:val="20"/>
              </w:rPr>
              <w:t xml:space="preserve">  </w:t>
            </w:r>
            <w:r w:rsidR="00593C8C" w:rsidRPr="00593C8C">
              <w:rPr>
                <w:sz w:val="20"/>
              </w:rPr>
              <w:t>Ministry of Health: Emergency Management Team</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Southern DHB: Emergency Management Manager</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Southern DHB: Nursing Director – Surgical Directorate, Reflections</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Radius Fulton Care Centre</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161A2A" w:rsidRPr="00593C8C">
              <w:rPr>
                <w:b/>
                <w:sz w:val="20"/>
              </w:rPr>
              <w:t>Sector matters</w:t>
            </w:r>
            <w:r w:rsidR="00593C8C">
              <w:rPr>
                <w:sz w:val="20"/>
              </w:rPr>
              <w:t xml:space="preserve">  </w:t>
            </w:r>
            <w:r w:rsidR="00161A2A" w:rsidRPr="00593C8C">
              <w:rPr>
                <w:color w:val="E36C0A" w:themeColor="accent6" w:themeShade="BF"/>
                <w:szCs w:val="22"/>
              </w:rPr>
              <w:sym w:font="Symbol" w:char="F0B7"/>
            </w:r>
            <w:r w:rsidR="00593C8C">
              <w:rPr>
                <w:sz w:val="20"/>
              </w:rPr>
              <w:t xml:space="preserve">  </w:t>
            </w:r>
            <w:r w:rsidR="00593C8C" w:rsidRPr="00593C8C">
              <w:rPr>
                <w:sz w:val="20"/>
              </w:rPr>
              <w:t>Verbal orders – Ministry of Health position statement</w:t>
            </w:r>
            <w:r w:rsidR="00593C8C">
              <w:rPr>
                <w:sz w:val="20"/>
              </w:rPr>
              <w:t xml:space="preserve">  </w:t>
            </w:r>
            <w:r w:rsidR="00593C8C" w:rsidRPr="00593C8C">
              <w:rPr>
                <w:color w:val="E36C0A" w:themeColor="accent6" w:themeShade="BF"/>
                <w:szCs w:val="22"/>
              </w:rPr>
              <w:sym w:font="Symbol" w:char="F0B7"/>
            </w:r>
            <w:r w:rsidR="00593C8C">
              <w:rPr>
                <w:sz w:val="20"/>
              </w:rPr>
              <w:t xml:space="preserve">  </w:t>
            </w:r>
            <w:proofErr w:type="spellStart"/>
            <w:r w:rsidR="00593C8C" w:rsidRPr="00593C8C">
              <w:rPr>
                <w:sz w:val="20"/>
              </w:rPr>
              <w:t>interRAI</w:t>
            </w:r>
            <w:proofErr w:type="spellEnd"/>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Falls policies in aged care facilities</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Legionella risks in hot water systems</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161A2A" w:rsidRPr="00593C8C">
              <w:rPr>
                <w:b/>
                <w:sz w:val="20"/>
              </w:rPr>
              <w:t>Upcoming events</w:t>
            </w:r>
            <w:r w:rsidR="00593C8C">
              <w:rPr>
                <w:sz w:val="20"/>
              </w:rPr>
              <w:t xml:space="preserve">  </w:t>
            </w:r>
            <w:r w:rsidR="00161A2A" w:rsidRPr="00593C8C">
              <w:rPr>
                <w:color w:val="E36C0A" w:themeColor="accent6" w:themeShade="BF"/>
                <w:szCs w:val="22"/>
              </w:rPr>
              <w:sym w:font="Symbol" w:char="F0B7"/>
            </w:r>
            <w:r w:rsidR="00593C8C">
              <w:rPr>
                <w:sz w:val="20"/>
              </w:rPr>
              <w:t xml:space="preserve">  </w:t>
            </w:r>
            <w:r w:rsidR="00593C8C" w:rsidRPr="00593C8C">
              <w:rPr>
                <w:sz w:val="20"/>
              </w:rPr>
              <w:t xml:space="preserve">Join in New Zealand </w:t>
            </w:r>
            <w:proofErr w:type="spellStart"/>
            <w:r w:rsidR="00593C8C" w:rsidRPr="00593C8C">
              <w:rPr>
                <w:sz w:val="20"/>
              </w:rPr>
              <w:t>ShakeOut</w:t>
            </w:r>
            <w:proofErr w:type="spellEnd"/>
            <w:r w:rsidR="00593C8C" w:rsidRPr="00593C8C">
              <w:rPr>
                <w:sz w:val="20"/>
              </w:rPr>
              <w:t xml:space="preserve"> – our national earthquake drill</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Forum for DHB health of older people portfolio managers</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593C8C" w:rsidRPr="00593C8C">
              <w:rPr>
                <w:sz w:val="20"/>
              </w:rPr>
              <w:t>Designated auditing agency workshop</w:t>
            </w:r>
            <w:r w:rsidR="00593C8C">
              <w:rPr>
                <w:sz w:val="20"/>
              </w:rPr>
              <w:t xml:space="preserve">  </w:t>
            </w:r>
            <w:r w:rsidR="00593C8C" w:rsidRPr="00593C8C">
              <w:rPr>
                <w:color w:val="E36C0A" w:themeColor="accent6" w:themeShade="BF"/>
                <w:szCs w:val="22"/>
              </w:rPr>
              <w:sym w:font="Symbol" w:char="F0B7"/>
            </w:r>
            <w:r w:rsidR="00593C8C">
              <w:rPr>
                <w:sz w:val="20"/>
              </w:rPr>
              <w:t xml:space="preserve">  </w:t>
            </w:r>
            <w:r w:rsidR="00161A2A" w:rsidRPr="00593C8C">
              <w:rPr>
                <w:b/>
                <w:sz w:val="20"/>
              </w:rPr>
              <w:t>Research of interest</w:t>
            </w:r>
          </w:p>
        </w:tc>
      </w:tr>
    </w:tbl>
    <w:p w:rsidR="003E013D" w:rsidRDefault="003E013D" w:rsidP="00FE5978">
      <w:r>
        <w:lastRenderedPageBreak/>
        <w:t>The p</w:t>
      </w:r>
      <w:r w:rsidRPr="00BB7E2A">
        <w:t xml:space="preserve">rospective </w:t>
      </w:r>
      <w:r>
        <w:t>p</w:t>
      </w:r>
      <w:r w:rsidRPr="00BB7E2A">
        <w:t>rovider:</w:t>
      </w:r>
    </w:p>
    <w:p w:rsidR="003E013D" w:rsidRPr="00BB7E2A" w:rsidRDefault="003E013D" w:rsidP="00FE5978">
      <w:pPr>
        <w:pStyle w:val="Bullet"/>
      </w:pPr>
      <w:r>
        <w:t xml:space="preserve">receives </w:t>
      </w:r>
      <w:r w:rsidRPr="00BB7E2A">
        <w:t>a letter of intent</w:t>
      </w:r>
    </w:p>
    <w:p w:rsidR="003E013D" w:rsidRPr="00BB7E2A" w:rsidRDefault="003E013D" w:rsidP="00FE5978">
      <w:pPr>
        <w:pStyle w:val="Bullet"/>
      </w:pPr>
      <w:r>
        <w:t xml:space="preserve">is responsible for ensuring their </w:t>
      </w:r>
      <w:r w:rsidRPr="00BB7E2A">
        <w:t xml:space="preserve">solicitor notifies </w:t>
      </w:r>
      <w:proofErr w:type="spellStart"/>
      <w:r w:rsidRPr="00BB7E2A">
        <w:t>HealthCERT</w:t>
      </w:r>
      <w:proofErr w:type="spellEnd"/>
      <w:r w:rsidRPr="00BB7E2A">
        <w:t xml:space="preserve"> in writing</w:t>
      </w:r>
      <w:r w:rsidRPr="00C26DBE">
        <w:t xml:space="preserve"> </w:t>
      </w:r>
      <w:r w:rsidRPr="00BB7E2A">
        <w:t xml:space="preserve">when </w:t>
      </w:r>
      <w:r>
        <w:t>the sale is settled</w:t>
      </w:r>
    </w:p>
    <w:p w:rsidR="003E013D" w:rsidRPr="00BB7E2A" w:rsidRDefault="003E013D" w:rsidP="00FE5978">
      <w:pPr>
        <w:pStyle w:val="Bullet"/>
      </w:pPr>
      <w:proofErr w:type="gramStart"/>
      <w:r>
        <w:t>is</w:t>
      </w:r>
      <w:proofErr w:type="gramEnd"/>
      <w:r>
        <w:t xml:space="preserve"> issued a certificate for one year after </w:t>
      </w:r>
      <w:proofErr w:type="spellStart"/>
      <w:r>
        <w:t>HealthCERT</w:t>
      </w:r>
      <w:proofErr w:type="spellEnd"/>
      <w:r>
        <w:t xml:space="preserve"> receives the solicitor</w:t>
      </w:r>
      <w:r w:rsidR="00FE5978">
        <w:t>’</w:t>
      </w:r>
      <w:r>
        <w:t>s notification</w:t>
      </w:r>
      <w:r w:rsidRPr="00BB7E2A">
        <w:t>.</w:t>
      </w:r>
      <w:r>
        <w:t xml:space="preserve"> </w:t>
      </w:r>
      <w:r w:rsidRPr="00BB7E2A">
        <w:t>A midpoint surveillance audit may be required</w:t>
      </w:r>
    </w:p>
    <w:p w:rsidR="003E013D" w:rsidRPr="00BB7E2A" w:rsidRDefault="003E013D" w:rsidP="00FE5978">
      <w:pPr>
        <w:pStyle w:val="Bullet"/>
      </w:pPr>
      <w:proofErr w:type="gramStart"/>
      <w:r>
        <w:t>is</w:t>
      </w:r>
      <w:proofErr w:type="gramEnd"/>
      <w:r>
        <w:t xml:space="preserve"> responsible for </w:t>
      </w:r>
      <w:r w:rsidRPr="00BB7E2A">
        <w:t xml:space="preserve">any corrective actions from the provisional audit that have not been closed out </w:t>
      </w:r>
      <w:r>
        <w:t>before the settlement.</w:t>
      </w:r>
    </w:p>
    <w:p w:rsidR="003E013D" w:rsidRDefault="003E013D" w:rsidP="00161A2A"/>
    <w:p w:rsidR="00FE5978" w:rsidRDefault="003E013D" w:rsidP="00161A2A">
      <w:pPr>
        <w:pStyle w:val="Heading3"/>
      </w:pPr>
      <w:r>
        <w:t>First aid training</w:t>
      </w:r>
    </w:p>
    <w:p w:rsidR="00FE5978" w:rsidRDefault="003E013D" w:rsidP="00161A2A">
      <w:r w:rsidRPr="00535232">
        <w:t>To meet the requirements of the health and disability services standards</w:t>
      </w:r>
      <w:r>
        <w:t>,</w:t>
      </w:r>
      <w:r w:rsidRPr="00535232">
        <w:t xml:space="preserve"> and the A</w:t>
      </w:r>
      <w:r>
        <w:t xml:space="preserve">ge-related </w:t>
      </w:r>
      <w:r w:rsidRPr="00535232">
        <w:t>R</w:t>
      </w:r>
      <w:r>
        <w:t xml:space="preserve">esidential </w:t>
      </w:r>
      <w:r w:rsidRPr="00535232">
        <w:t>C</w:t>
      </w:r>
      <w:r>
        <w:t>are</w:t>
      </w:r>
      <w:r w:rsidRPr="00535232">
        <w:t xml:space="preserve"> </w:t>
      </w:r>
      <w:r>
        <w:t>(ARRC)</w:t>
      </w:r>
      <w:r w:rsidRPr="00535232">
        <w:t xml:space="preserve"> </w:t>
      </w:r>
      <w:r>
        <w:t xml:space="preserve">Services </w:t>
      </w:r>
      <w:r w:rsidRPr="00535232">
        <w:t>Agreement</w:t>
      </w:r>
      <w:r>
        <w:t xml:space="preserve">, </w:t>
      </w:r>
      <w:r w:rsidRPr="00535232">
        <w:t xml:space="preserve">certified providers </w:t>
      </w:r>
      <w:r>
        <w:t xml:space="preserve">must </w:t>
      </w:r>
      <w:r w:rsidRPr="00535232">
        <w:t xml:space="preserve">have at least one member of staff trained </w:t>
      </w:r>
      <w:r>
        <w:t xml:space="preserve">in </w:t>
      </w:r>
      <w:r w:rsidRPr="00535232">
        <w:t>first aid on duty at all times.</w:t>
      </w:r>
    </w:p>
    <w:p w:rsidR="003E013D" w:rsidRPr="00535232" w:rsidRDefault="003E013D" w:rsidP="00161A2A"/>
    <w:p w:rsidR="003E013D" w:rsidRDefault="003E013D" w:rsidP="00161A2A">
      <w:r>
        <w:t>We</w:t>
      </w:r>
      <w:r w:rsidR="00FE5978">
        <w:t>’</w:t>
      </w:r>
      <w:r>
        <w:t>ve been</w:t>
      </w:r>
      <w:r w:rsidRPr="00535232">
        <w:t xml:space="preserve"> asked to clarify which agencies</w:t>
      </w:r>
      <w:r>
        <w:t xml:space="preserve"> and </w:t>
      </w:r>
      <w:r w:rsidRPr="00535232">
        <w:t xml:space="preserve">personnel are able to deliver training that meets the intent of the standards </w:t>
      </w:r>
      <w:r>
        <w:t>and</w:t>
      </w:r>
      <w:r w:rsidRPr="00535232">
        <w:t xml:space="preserve"> ARRC </w:t>
      </w:r>
      <w:r>
        <w:t xml:space="preserve">Services </w:t>
      </w:r>
      <w:r w:rsidRPr="00535232">
        <w:t>Agreement.</w:t>
      </w:r>
      <w:r>
        <w:t xml:space="preserve"> Here are our answers to the core questions.</w:t>
      </w:r>
    </w:p>
    <w:p w:rsidR="003E013D" w:rsidRPr="00535232" w:rsidRDefault="003E013D" w:rsidP="00161A2A"/>
    <w:p w:rsidR="003E013D" w:rsidRPr="00F604AD" w:rsidRDefault="003E013D" w:rsidP="00161A2A">
      <w:pPr>
        <w:pStyle w:val="Heading4"/>
      </w:pPr>
      <w:r w:rsidRPr="00F604AD">
        <w:t xml:space="preserve">Under HDSS 1.4.7.2, who </w:t>
      </w:r>
      <w:r>
        <w:t>should</w:t>
      </w:r>
      <w:r w:rsidRPr="00F604AD">
        <w:t xml:space="preserve"> provide the training</w:t>
      </w:r>
      <w:r>
        <w:t>?</w:t>
      </w:r>
    </w:p>
    <w:p w:rsidR="00FE5978" w:rsidRDefault="003E013D" w:rsidP="00161A2A">
      <w:r>
        <w:t xml:space="preserve">The trainer </w:t>
      </w:r>
      <w:r w:rsidRPr="00535232">
        <w:t xml:space="preserve">should be </w:t>
      </w:r>
      <w:r>
        <w:t>New Zealand Qualifications Authority (</w:t>
      </w:r>
      <w:r w:rsidRPr="00535232">
        <w:t>NZQA</w:t>
      </w:r>
      <w:r>
        <w:t>)</w:t>
      </w:r>
      <w:r w:rsidRPr="00535232">
        <w:t xml:space="preserve"> qualified</w:t>
      </w:r>
      <w:r>
        <w:t xml:space="preserve"> and</w:t>
      </w:r>
      <w:r w:rsidRPr="00535232">
        <w:t xml:space="preserve"> certified to carry out first aid training.</w:t>
      </w:r>
    </w:p>
    <w:p w:rsidR="003E013D" w:rsidRDefault="003E013D" w:rsidP="00161A2A"/>
    <w:p w:rsidR="003E013D" w:rsidRDefault="003E013D" w:rsidP="00161A2A">
      <w:pPr>
        <w:pStyle w:val="Heading4"/>
      </w:pPr>
      <w:r w:rsidRPr="0015522E">
        <w:t xml:space="preserve">What evidence would the </w:t>
      </w:r>
      <w:r>
        <w:t>designated auditing agency (</w:t>
      </w:r>
      <w:r w:rsidRPr="0015522E">
        <w:t>DAA</w:t>
      </w:r>
      <w:r>
        <w:t>)</w:t>
      </w:r>
      <w:r w:rsidRPr="0015522E">
        <w:t xml:space="preserve"> need to verify that the relevant </w:t>
      </w:r>
      <w:proofErr w:type="gramStart"/>
      <w:r w:rsidRPr="0015522E">
        <w:t>staff have</w:t>
      </w:r>
      <w:proofErr w:type="gramEnd"/>
      <w:r w:rsidRPr="0015522E">
        <w:t xml:space="preserve"> </w:t>
      </w:r>
      <w:r>
        <w:t>had</w:t>
      </w:r>
      <w:r w:rsidRPr="0015522E">
        <w:t xml:space="preserve"> this training?</w:t>
      </w:r>
    </w:p>
    <w:p w:rsidR="00FE5978" w:rsidRDefault="003E013D" w:rsidP="00161A2A">
      <w:r>
        <w:t>T</w:t>
      </w:r>
      <w:r w:rsidRPr="00535232">
        <w:t xml:space="preserve">he DAA would </w:t>
      </w:r>
      <w:r>
        <w:t>need evidence</w:t>
      </w:r>
      <w:r w:rsidRPr="00535232">
        <w:t xml:space="preserve"> that staff have </w:t>
      </w:r>
      <w:r>
        <w:t xml:space="preserve">received </w:t>
      </w:r>
      <w:r w:rsidRPr="00535232">
        <w:t>current certificates in first aid from an appropriate NZQA</w:t>
      </w:r>
      <w:r>
        <w:t>-</w:t>
      </w:r>
      <w:r w:rsidRPr="00535232">
        <w:t>qualified trainer.</w:t>
      </w:r>
    </w:p>
    <w:p w:rsidR="003E013D" w:rsidRPr="00535232" w:rsidRDefault="003E013D" w:rsidP="00161A2A"/>
    <w:p w:rsidR="003E013D" w:rsidRPr="00F604AD" w:rsidRDefault="003E013D" w:rsidP="00161A2A">
      <w:pPr>
        <w:pStyle w:val="Heading4"/>
        <w:rPr>
          <w:i/>
        </w:rPr>
      </w:pPr>
      <w:r>
        <w:t>Could a registered nurse (RN) who works at the facility</w:t>
      </w:r>
      <w:r w:rsidRPr="00F604AD">
        <w:t xml:space="preserve"> </w:t>
      </w:r>
      <w:r>
        <w:t xml:space="preserve">provide </w:t>
      </w:r>
      <w:r w:rsidRPr="00F604AD">
        <w:t xml:space="preserve">first aid training </w:t>
      </w:r>
      <w:r>
        <w:t xml:space="preserve">if they have </w:t>
      </w:r>
      <w:r w:rsidRPr="00F604AD">
        <w:t xml:space="preserve">comprehensive first aid training to provide workplace first aid </w:t>
      </w:r>
      <w:r>
        <w:t xml:space="preserve">but are </w:t>
      </w:r>
      <w:r w:rsidRPr="00F604AD">
        <w:t>not NZQA qualified?</w:t>
      </w:r>
    </w:p>
    <w:p w:rsidR="003E013D" w:rsidRPr="00535232" w:rsidRDefault="003E013D" w:rsidP="00161A2A">
      <w:r w:rsidRPr="00535232">
        <w:t>An RN who holds a current first aid certificate from a</w:t>
      </w:r>
      <w:r>
        <w:t>n</w:t>
      </w:r>
      <w:r w:rsidRPr="00535232">
        <w:t xml:space="preserve"> NZQA</w:t>
      </w:r>
      <w:r>
        <w:t>-</w:t>
      </w:r>
      <w:r w:rsidRPr="00535232">
        <w:t xml:space="preserve">certified trainer is </w:t>
      </w:r>
      <w:r>
        <w:rPr>
          <w:b/>
        </w:rPr>
        <w:t>not</w:t>
      </w:r>
      <w:r w:rsidRPr="00535232">
        <w:t xml:space="preserve"> qualified to carry out first aid training for staff.</w:t>
      </w:r>
      <w:r>
        <w:t xml:space="preserve"> </w:t>
      </w:r>
      <w:r w:rsidRPr="00535232">
        <w:t>If the RN has a</w:t>
      </w:r>
      <w:r>
        <w:t>n</w:t>
      </w:r>
      <w:r w:rsidRPr="00535232">
        <w:t xml:space="preserve"> NZQA current qualification as an approved trainer for first aid and meets the NZQA requirements</w:t>
      </w:r>
      <w:r>
        <w:t>,</w:t>
      </w:r>
      <w:r w:rsidRPr="00535232">
        <w:t xml:space="preserve"> then </w:t>
      </w:r>
      <w:r>
        <w:t>they</w:t>
      </w:r>
      <w:r w:rsidRPr="00535232">
        <w:t xml:space="preserve"> can teach first aid and issue certificates for that training.</w:t>
      </w:r>
    </w:p>
    <w:p w:rsidR="003E013D" w:rsidRDefault="003E013D" w:rsidP="00161A2A"/>
    <w:p w:rsidR="003E013D" w:rsidRDefault="003E013D" w:rsidP="00161A2A">
      <w:pPr>
        <w:pStyle w:val="Heading2"/>
      </w:pPr>
      <w:r>
        <w:t>Good news story – Radius Fulton evacuation</w:t>
      </w:r>
    </w:p>
    <w:p w:rsidR="003E013D" w:rsidRDefault="003E013D" w:rsidP="00161A2A">
      <w:r>
        <w:t>As you</w:t>
      </w:r>
      <w:r w:rsidR="00FE5978">
        <w:t>’</w:t>
      </w:r>
      <w:r>
        <w:t>ll know, New Zealand has experienced unsettled weather over winter, which has affected health providers across the country in various ways. We</w:t>
      </w:r>
      <w:r w:rsidR="00FE5978">
        <w:t>’</w:t>
      </w:r>
      <w:r>
        <w:t>ve asked those involved in the Dunedin flood to tell us about their experience. The following accounts come from a provider, the Nursing Director of Southern District Health Board (DHB), and emergency management teams from the Ministry of Health and Southern DHB. Thanks to you all for your contributions.</w:t>
      </w:r>
    </w:p>
    <w:p w:rsidR="003E013D" w:rsidRDefault="003E013D" w:rsidP="00161A2A"/>
    <w:p w:rsidR="003E013D" w:rsidRDefault="003E013D" w:rsidP="00161A2A">
      <w:pPr>
        <w:pStyle w:val="Heading3"/>
      </w:pPr>
      <w:r>
        <w:lastRenderedPageBreak/>
        <w:t>Ministry of Health: Emergency Management Team</w:t>
      </w:r>
    </w:p>
    <w:p w:rsidR="003E013D" w:rsidRDefault="003E013D" w:rsidP="00161A2A">
      <w:pPr>
        <w:keepLines/>
      </w:pPr>
      <w:r w:rsidRPr="00092E82">
        <w:t>With the recent flooding event impacting on Dunedin City (and region)</w:t>
      </w:r>
      <w:r>
        <w:t>,</w:t>
      </w:r>
      <w:r w:rsidRPr="00092E82">
        <w:t xml:space="preserve"> it was reassuring to see the collegial response across a number of agencies when considering the welfare and care of the residents of the Radius Fulton residential care centre that was at risk of flooding.</w:t>
      </w:r>
      <w:r>
        <w:t xml:space="preserve"> </w:t>
      </w:r>
      <w:r w:rsidRPr="00092E82">
        <w:t>Between the Southern DHB, the team at Radius (both locally and nationally), St John, NZ Fire Service and other agencies</w:t>
      </w:r>
      <w:r>
        <w:t>,</w:t>
      </w:r>
      <w:r w:rsidRPr="00092E82">
        <w:t xml:space="preserve"> you could see that the care of the residents was paramount in their planning considerations.</w:t>
      </w:r>
      <w:r>
        <w:t xml:space="preserve"> </w:t>
      </w:r>
      <w:r w:rsidRPr="00092E82">
        <w:t>The importance of good planning, clear communication lines, and cementing relationships with DHB Emergency Managers and other DHB staff should never be underestimated to improve your level of readiness.</w:t>
      </w:r>
    </w:p>
    <w:p w:rsidR="003E013D" w:rsidRDefault="003E013D" w:rsidP="00161A2A"/>
    <w:p w:rsidR="003E013D" w:rsidRDefault="003E013D" w:rsidP="00161A2A">
      <w:pPr>
        <w:pStyle w:val="Heading3"/>
      </w:pPr>
      <w:r>
        <w:t>Southern DHB: Emergency Management Manager</w:t>
      </w:r>
    </w:p>
    <w:p w:rsidR="003E013D" w:rsidRPr="00C5537E" w:rsidRDefault="003E013D" w:rsidP="00161A2A">
      <w:pPr>
        <w:rPr>
          <w:lang w:eastAsia="en-AU"/>
        </w:rPr>
      </w:pPr>
      <w:r w:rsidRPr="00C5537E">
        <w:rPr>
          <w:lang w:eastAsia="en-AU"/>
        </w:rPr>
        <w:t xml:space="preserve">On </w:t>
      </w:r>
      <w:r>
        <w:rPr>
          <w:lang w:eastAsia="en-AU"/>
        </w:rPr>
        <w:t>3</w:t>
      </w:r>
      <w:r w:rsidRPr="00C5537E">
        <w:rPr>
          <w:lang w:eastAsia="en-AU"/>
        </w:rPr>
        <w:t xml:space="preserve"> June 2015 </w:t>
      </w:r>
      <w:proofErr w:type="spellStart"/>
      <w:r w:rsidRPr="00C5537E">
        <w:rPr>
          <w:lang w:eastAsia="en-AU"/>
        </w:rPr>
        <w:t>Waitaki</w:t>
      </w:r>
      <w:proofErr w:type="spellEnd"/>
      <w:r w:rsidRPr="00C5537E">
        <w:rPr>
          <w:lang w:eastAsia="en-AU"/>
        </w:rPr>
        <w:t xml:space="preserve">, Clutha, </w:t>
      </w:r>
      <w:r>
        <w:rPr>
          <w:lang w:eastAsia="en-AU"/>
        </w:rPr>
        <w:t>c</w:t>
      </w:r>
      <w:r w:rsidRPr="00C5537E">
        <w:rPr>
          <w:lang w:eastAsia="en-AU"/>
        </w:rPr>
        <w:t xml:space="preserve">entral and </w:t>
      </w:r>
      <w:r>
        <w:rPr>
          <w:lang w:eastAsia="en-AU"/>
        </w:rPr>
        <w:t>c</w:t>
      </w:r>
      <w:r w:rsidRPr="00C5537E">
        <w:rPr>
          <w:lang w:eastAsia="en-AU"/>
        </w:rPr>
        <w:t xml:space="preserve">oastal </w:t>
      </w:r>
      <w:proofErr w:type="spellStart"/>
      <w:r w:rsidRPr="00C5537E">
        <w:rPr>
          <w:lang w:eastAsia="en-AU"/>
        </w:rPr>
        <w:t>Otago</w:t>
      </w:r>
      <w:proofErr w:type="spellEnd"/>
      <w:r w:rsidRPr="00C5537E">
        <w:rPr>
          <w:lang w:eastAsia="en-AU"/>
        </w:rPr>
        <w:t xml:space="preserve"> experienced a significant level of rain from 0500</w:t>
      </w:r>
      <w:r>
        <w:rPr>
          <w:lang w:eastAsia="en-AU"/>
        </w:rPr>
        <w:t xml:space="preserve"> </w:t>
      </w:r>
      <w:r w:rsidRPr="00C5537E">
        <w:rPr>
          <w:lang w:eastAsia="en-AU"/>
        </w:rPr>
        <w:t>h</w:t>
      </w:r>
      <w:r>
        <w:rPr>
          <w:lang w:eastAsia="en-AU"/>
        </w:rPr>
        <w:t>ou</w:t>
      </w:r>
      <w:r w:rsidRPr="00C5537E">
        <w:rPr>
          <w:lang w:eastAsia="en-AU"/>
        </w:rPr>
        <w:t>rs on</w:t>
      </w:r>
      <w:r>
        <w:rPr>
          <w:lang w:eastAsia="en-AU"/>
        </w:rPr>
        <w:t xml:space="preserve"> </w:t>
      </w:r>
      <w:r w:rsidRPr="00C5537E">
        <w:rPr>
          <w:lang w:eastAsia="en-AU"/>
        </w:rPr>
        <w:t>3 June to 0600</w:t>
      </w:r>
      <w:r>
        <w:rPr>
          <w:lang w:eastAsia="en-AU"/>
        </w:rPr>
        <w:t xml:space="preserve"> </w:t>
      </w:r>
      <w:r w:rsidRPr="00C5537E">
        <w:rPr>
          <w:lang w:eastAsia="en-AU"/>
        </w:rPr>
        <w:t>h</w:t>
      </w:r>
      <w:r>
        <w:rPr>
          <w:lang w:eastAsia="en-AU"/>
        </w:rPr>
        <w:t>ou</w:t>
      </w:r>
      <w:r w:rsidRPr="00C5537E">
        <w:rPr>
          <w:lang w:eastAsia="en-AU"/>
        </w:rPr>
        <w:t>rs</w:t>
      </w:r>
      <w:r>
        <w:rPr>
          <w:lang w:eastAsia="en-AU"/>
        </w:rPr>
        <w:t xml:space="preserve"> on</w:t>
      </w:r>
      <w:r w:rsidRPr="00C5537E">
        <w:rPr>
          <w:lang w:eastAsia="en-AU"/>
        </w:rPr>
        <w:t xml:space="preserve"> 4 June. The highest rainfall totals fell within the Dunedin urban area. 182 mm over a 24</w:t>
      </w:r>
      <w:r>
        <w:rPr>
          <w:lang w:eastAsia="en-AU"/>
        </w:rPr>
        <w:t>-hour</w:t>
      </w:r>
      <w:r w:rsidRPr="00C5537E">
        <w:rPr>
          <w:lang w:eastAsia="en-AU"/>
        </w:rPr>
        <w:t xml:space="preserve"> period fell at the Pine Hill </w:t>
      </w:r>
      <w:r>
        <w:rPr>
          <w:lang w:eastAsia="en-AU"/>
        </w:rPr>
        <w:t xml:space="preserve">catchment area, </w:t>
      </w:r>
      <w:r w:rsidRPr="00C5537E">
        <w:rPr>
          <w:lang w:eastAsia="en-AU"/>
        </w:rPr>
        <w:t>while 142</w:t>
      </w:r>
      <w:r>
        <w:rPr>
          <w:lang w:eastAsia="en-AU"/>
        </w:rPr>
        <w:t xml:space="preserve"> </w:t>
      </w:r>
      <w:r w:rsidRPr="00C5537E">
        <w:rPr>
          <w:lang w:eastAsia="en-AU"/>
        </w:rPr>
        <w:t>mm fell at Musselburgh, making it the second</w:t>
      </w:r>
      <w:r>
        <w:rPr>
          <w:lang w:eastAsia="en-AU"/>
        </w:rPr>
        <w:t>-</w:t>
      </w:r>
      <w:r w:rsidRPr="00C5537E">
        <w:rPr>
          <w:lang w:eastAsia="en-AU"/>
        </w:rPr>
        <w:t>highest rainfall since records began in 1916 at Musselburgh.</w:t>
      </w:r>
      <w:r>
        <w:rPr>
          <w:lang w:eastAsia="en-AU"/>
        </w:rPr>
        <w:t xml:space="preserve"> </w:t>
      </w:r>
      <w:r w:rsidRPr="00C5537E">
        <w:rPr>
          <w:lang w:eastAsia="en-AU"/>
        </w:rPr>
        <w:t>The resultant surface flooding in South Dunedin required a Civil Defence response as properties started to have water infiltration into dwellings.</w:t>
      </w:r>
      <w:r>
        <w:rPr>
          <w:lang w:eastAsia="en-AU"/>
        </w:rPr>
        <w:t xml:space="preserve"> </w:t>
      </w:r>
      <w:r w:rsidRPr="00C5537E">
        <w:rPr>
          <w:lang w:eastAsia="en-AU"/>
        </w:rPr>
        <w:t>The Southern DHB Emergency Operations Centre was opened at 1300</w:t>
      </w:r>
      <w:r>
        <w:rPr>
          <w:lang w:eastAsia="en-AU"/>
        </w:rPr>
        <w:t xml:space="preserve"> </w:t>
      </w:r>
      <w:r w:rsidRPr="00C5537E">
        <w:rPr>
          <w:lang w:eastAsia="en-AU"/>
        </w:rPr>
        <w:t>h</w:t>
      </w:r>
      <w:r>
        <w:rPr>
          <w:lang w:eastAsia="en-AU"/>
        </w:rPr>
        <w:t>ou</w:t>
      </w:r>
      <w:r w:rsidRPr="00C5537E">
        <w:rPr>
          <w:lang w:eastAsia="en-AU"/>
        </w:rPr>
        <w:t>rs</w:t>
      </w:r>
      <w:r>
        <w:rPr>
          <w:lang w:eastAsia="en-AU"/>
        </w:rPr>
        <w:t xml:space="preserve"> on</w:t>
      </w:r>
      <w:r w:rsidRPr="00C5537E">
        <w:rPr>
          <w:lang w:eastAsia="en-AU"/>
        </w:rPr>
        <w:t xml:space="preserve"> 3 June to start the coordination of the evacuation of residents from Radius Fulton </w:t>
      </w:r>
      <w:r>
        <w:rPr>
          <w:lang w:eastAsia="en-AU"/>
        </w:rPr>
        <w:t>h</w:t>
      </w:r>
      <w:r w:rsidRPr="00C5537E">
        <w:rPr>
          <w:lang w:eastAsia="en-AU"/>
        </w:rPr>
        <w:t xml:space="preserve">ome and to monitor other facilities in the affected parts of the district. A health </w:t>
      </w:r>
      <w:r>
        <w:rPr>
          <w:lang w:eastAsia="en-AU"/>
        </w:rPr>
        <w:t>l</w:t>
      </w:r>
      <w:r w:rsidRPr="00C5537E">
        <w:rPr>
          <w:lang w:eastAsia="en-AU"/>
        </w:rPr>
        <w:t>iaison was dispatched to the Dunedin City Council Civil Defence Emergency Management Emergency Operation Centre to help facilitate with information flows between the two Emergency Operations Centres.</w:t>
      </w:r>
    </w:p>
    <w:p w:rsidR="003E013D" w:rsidRPr="00161A2A" w:rsidRDefault="003E013D" w:rsidP="00161A2A">
      <w:pPr>
        <w:spacing w:before="120"/>
        <w:ind w:left="6804"/>
        <w:rPr>
          <w:i/>
          <w:lang w:eastAsia="en-AU"/>
        </w:rPr>
      </w:pPr>
      <w:r w:rsidRPr="00161A2A">
        <w:rPr>
          <w:i/>
          <w:lang w:eastAsia="en-AU"/>
        </w:rPr>
        <w:t>Paul McNamara</w:t>
      </w:r>
    </w:p>
    <w:p w:rsidR="003E013D" w:rsidRPr="00161A2A" w:rsidRDefault="003E013D" w:rsidP="00161A2A">
      <w:pPr>
        <w:ind w:left="6804"/>
        <w:rPr>
          <w:i/>
          <w:lang w:eastAsia="en-AU"/>
        </w:rPr>
      </w:pPr>
      <w:r w:rsidRPr="00161A2A">
        <w:rPr>
          <w:i/>
          <w:lang w:eastAsia="en-AU"/>
        </w:rPr>
        <w:t>Emergency Management Manager</w:t>
      </w:r>
    </w:p>
    <w:p w:rsidR="003E013D" w:rsidRPr="00161A2A" w:rsidRDefault="003E013D" w:rsidP="00161A2A">
      <w:pPr>
        <w:ind w:left="6804"/>
        <w:rPr>
          <w:i/>
          <w:lang w:eastAsia="en-AU"/>
        </w:rPr>
      </w:pPr>
      <w:r w:rsidRPr="00161A2A">
        <w:rPr>
          <w:i/>
          <w:lang w:eastAsia="en-AU"/>
        </w:rPr>
        <w:t>Southern DHB</w:t>
      </w:r>
    </w:p>
    <w:p w:rsidR="003E013D" w:rsidRDefault="003E013D" w:rsidP="00161A2A"/>
    <w:p w:rsidR="003E013D" w:rsidRDefault="003E013D" w:rsidP="00161A2A">
      <w:pPr>
        <w:pStyle w:val="Heading3"/>
      </w:pPr>
      <w:r>
        <w:t>Southern DHB: Nursing Director – Surgical Directorate, Reflections</w:t>
      </w:r>
    </w:p>
    <w:p w:rsidR="00FE5978" w:rsidRDefault="003E013D" w:rsidP="00161A2A">
      <w:r w:rsidRPr="001414A9">
        <w:t xml:space="preserve">I was privileged to go out to support the Radius Fulton </w:t>
      </w:r>
      <w:r>
        <w:t>c</w:t>
      </w:r>
      <w:r w:rsidRPr="001414A9">
        <w:t xml:space="preserve">are </w:t>
      </w:r>
      <w:r>
        <w:t>f</w:t>
      </w:r>
      <w:r w:rsidRPr="001414A9">
        <w:t xml:space="preserve">acility team to help with their evacuation of 60 of their 95 residents. </w:t>
      </w:r>
      <w:r w:rsidRPr="00AC1379">
        <w:t>When I arrived at 5</w:t>
      </w:r>
      <w:r>
        <w:t xml:space="preserve"> </w:t>
      </w:r>
      <w:r w:rsidRPr="00AC1379">
        <w:t>pm</w:t>
      </w:r>
      <w:r>
        <w:t>,</w:t>
      </w:r>
      <w:r w:rsidRPr="00AC1379">
        <w:t xml:space="preserve"> it was dark and I found the whole facility was surrounded by flood waters</w:t>
      </w:r>
      <w:r>
        <w:t>;</w:t>
      </w:r>
      <w:r w:rsidRPr="00AC1379">
        <w:t xml:space="preserve"> the water was also inside the building</w:t>
      </w:r>
      <w:r>
        <w:t>,</w:t>
      </w:r>
      <w:r w:rsidRPr="00AC1379">
        <w:t xml:space="preserve"> in some places at knee height</w:t>
      </w:r>
      <w:r>
        <w:t>,</w:t>
      </w:r>
      <w:r w:rsidRPr="00AC1379">
        <w:t xml:space="preserve"> creating literally an island within an island. The staff and residents were all in the lounge area. It was here I witnessed the most amazing leadership from the facility manager Robyn</w:t>
      </w:r>
      <w:r>
        <w:t>;</w:t>
      </w:r>
      <w:r w:rsidRPr="00AC1379">
        <w:t xml:space="preserve"> and with her </w:t>
      </w:r>
      <w:r>
        <w:t>c</w:t>
      </w:r>
      <w:r w:rsidRPr="00AC1379">
        <w:t xml:space="preserve">harge </w:t>
      </w:r>
      <w:r>
        <w:t>registered nurse</w:t>
      </w:r>
      <w:r w:rsidRPr="00AC1379">
        <w:t xml:space="preserve"> Holly and their </w:t>
      </w:r>
      <w:r>
        <w:t>registered nurse</w:t>
      </w:r>
      <w:r w:rsidRPr="00AC1379">
        <w:t xml:space="preserve"> and caregiver team </w:t>
      </w:r>
      <w:proofErr w:type="gramStart"/>
      <w:r w:rsidRPr="00AC1379">
        <w:t>were</w:t>
      </w:r>
      <w:proofErr w:type="gramEnd"/>
      <w:r w:rsidRPr="00AC1379">
        <w:t xml:space="preserve"> caring for a group of vulnerable and fragile elderly residents in emergency conditions.</w:t>
      </w:r>
    </w:p>
    <w:p w:rsidR="003E013D" w:rsidRPr="00AC1379" w:rsidRDefault="003E013D" w:rsidP="00161A2A"/>
    <w:p w:rsidR="00FE5978" w:rsidRDefault="003E013D" w:rsidP="00161A2A">
      <w:r w:rsidRPr="00AC1379">
        <w:t xml:space="preserve">There were no functioning toilet facilities, the power to the care facility was threatened by rising flood waters, and the laundry and commercial kitchen were flooded along with </w:t>
      </w:r>
      <w:r>
        <w:t>four</w:t>
      </w:r>
      <w:r w:rsidRPr="00AC1379">
        <w:t xml:space="preserve"> wings of patient rooms including their new dementia facility</w:t>
      </w:r>
      <w:r>
        <w:t>,</w:t>
      </w:r>
      <w:r w:rsidRPr="00AC1379">
        <w:t xml:space="preserve"> which had only been open three weeks. There were multiple people coming to assist</w:t>
      </w:r>
      <w:r>
        <w:t>,</w:t>
      </w:r>
      <w:r w:rsidRPr="00AC1379">
        <w:t xml:space="preserve"> including the police, ambulance and fire service. During the night we had a visit from the Red Cross who brought an emergency generator, lighting and torches.</w:t>
      </w:r>
    </w:p>
    <w:p w:rsidR="003E013D" w:rsidRPr="00AC1379" w:rsidRDefault="003E013D" w:rsidP="00161A2A"/>
    <w:p w:rsidR="00FE5978" w:rsidRDefault="003E013D" w:rsidP="00161A2A">
      <w:r w:rsidRPr="00AC1379">
        <w:t xml:space="preserve">At about 2 am we received a very welcome delivery of a </w:t>
      </w:r>
      <w:proofErr w:type="spellStart"/>
      <w:r w:rsidRPr="00AC1379">
        <w:t>portaloo</w:t>
      </w:r>
      <w:proofErr w:type="spellEnd"/>
      <w:r w:rsidRPr="00AC1379">
        <w:t xml:space="preserve"> for the staff which we had to paddle out to use in a semi</w:t>
      </w:r>
      <w:r>
        <w:t>-</w:t>
      </w:r>
      <w:r w:rsidRPr="00AC1379">
        <w:t>flooded courtyard. The army also paid a brief visit</w:t>
      </w:r>
      <w:r>
        <w:t>,</w:t>
      </w:r>
      <w:r w:rsidRPr="00AC1379">
        <w:t xml:space="preserve"> delivering sandbags to prevent the rising flood waters from inundating the power room. Both Robyn and Holly and members of the team worked over 24 hours to keep their patients safe</w:t>
      </w:r>
      <w:r>
        <w:t>,</w:t>
      </w:r>
      <w:r w:rsidRPr="00AC1379">
        <w:t xml:space="preserve"> comfortable and supported. The fantastic culture of the team was evident as everyone stepped up in what were incredibly challenging conditions.</w:t>
      </w:r>
    </w:p>
    <w:p w:rsidR="003E013D" w:rsidRPr="00AC1379" w:rsidRDefault="003E013D" w:rsidP="00161A2A"/>
    <w:p w:rsidR="00FE5978" w:rsidRDefault="003E013D" w:rsidP="00161A2A">
      <w:pPr>
        <w:keepLines/>
      </w:pPr>
      <w:r w:rsidRPr="00AC1379">
        <w:lastRenderedPageBreak/>
        <w:t>I revisited them one week on to find multiple workm</w:t>
      </w:r>
      <w:r>
        <w:t>e</w:t>
      </w:r>
      <w:r w:rsidRPr="00AC1379">
        <w:t xml:space="preserve">n had stripped out the </w:t>
      </w:r>
      <w:proofErr w:type="spellStart"/>
      <w:r>
        <w:t>g</w:t>
      </w:r>
      <w:r w:rsidRPr="00AC1379">
        <w:t>ib</w:t>
      </w:r>
      <w:proofErr w:type="spellEnd"/>
      <w:r w:rsidRPr="00AC1379">
        <w:t>-board from the walls, pulled up carpets and were getting on with getting their environment back for them to be able to deliver care to their patients. They now have 50 patients back in the facility and seemed to be happily getting on with what they do best</w:t>
      </w:r>
      <w:r>
        <w:t xml:space="preserve"> – </w:t>
      </w:r>
      <w:r w:rsidRPr="00AC1379">
        <w:t>caring</w:t>
      </w:r>
      <w:r>
        <w:t xml:space="preserve"> for</w:t>
      </w:r>
      <w:r w:rsidRPr="00AC1379">
        <w:t xml:space="preserve">, supporting and loving their patients. I would also like to thank our Dunedin and </w:t>
      </w:r>
      <w:proofErr w:type="spellStart"/>
      <w:r w:rsidRPr="00AC1379">
        <w:t>Wakari</w:t>
      </w:r>
      <w:proofErr w:type="spellEnd"/>
      <w:r w:rsidRPr="00AC1379">
        <w:t xml:space="preserve"> staff involved who accepted large numbers of patients over a very short timeframe requiring dementia and hospital</w:t>
      </w:r>
      <w:r>
        <w:t>-</w:t>
      </w:r>
      <w:r w:rsidRPr="00AC1379">
        <w:t>level care; your help at this time of real crisis was much appreciated.</w:t>
      </w:r>
    </w:p>
    <w:p w:rsidR="00FE5978" w:rsidRPr="00161A2A" w:rsidRDefault="003E013D" w:rsidP="00161A2A">
      <w:pPr>
        <w:spacing w:before="120"/>
        <w:ind w:left="6237"/>
        <w:rPr>
          <w:i/>
        </w:rPr>
      </w:pPr>
      <w:r w:rsidRPr="00161A2A">
        <w:rPr>
          <w:i/>
        </w:rPr>
        <w:t>Sharon Jones</w:t>
      </w:r>
    </w:p>
    <w:p w:rsidR="003E013D" w:rsidRPr="00161A2A" w:rsidRDefault="003E013D" w:rsidP="00161A2A">
      <w:pPr>
        <w:ind w:left="6237"/>
        <w:rPr>
          <w:i/>
        </w:rPr>
      </w:pPr>
      <w:r w:rsidRPr="00161A2A">
        <w:rPr>
          <w:i/>
        </w:rPr>
        <w:t>Nursing Director – Surgical Directorate</w:t>
      </w:r>
    </w:p>
    <w:p w:rsidR="003E013D" w:rsidRPr="00161A2A" w:rsidRDefault="003E013D" w:rsidP="00161A2A">
      <w:pPr>
        <w:ind w:left="6237"/>
        <w:rPr>
          <w:i/>
        </w:rPr>
      </w:pPr>
      <w:r w:rsidRPr="00161A2A">
        <w:rPr>
          <w:i/>
        </w:rPr>
        <w:t>Southern DHB</w:t>
      </w:r>
    </w:p>
    <w:p w:rsidR="003E013D" w:rsidRPr="00FF5841" w:rsidRDefault="003E013D" w:rsidP="00161A2A"/>
    <w:p w:rsidR="003E013D" w:rsidRDefault="003E013D" w:rsidP="00161A2A">
      <w:pPr>
        <w:pStyle w:val="Heading3"/>
      </w:pPr>
      <w:r>
        <w:t>Radius</w:t>
      </w:r>
      <w:r w:rsidRPr="009C0443">
        <w:t xml:space="preserve"> </w:t>
      </w:r>
      <w:r>
        <w:t>Fulton Care Centre</w:t>
      </w:r>
    </w:p>
    <w:p w:rsidR="003E013D" w:rsidRDefault="003E013D" w:rsidP="00161A2A">
      <w:r>
        <w:t>On Wednesday 3 June 2015, Dunedin experienced 175 mm of rain over a 12-hour period. Water started entering the facility laundry around 10 am, with staff trying to bucket water out, having no idea how futile this exercise would be. We called the fire brigade once we started realising the full extent of how the water was rising, and what could be happening. Water then started running through the dementia unit, rest home and hospital wings. The water level was continuing to rise and by 1 pm it was not looking good. We knew that high tide was at 4.28 pm.</w:t>
      </w:r>
    </w:p>
    <w:p w:rsidR="003E013D" w:rsidRDefault="003E013D" w:rsidP="00161A2A"/>
    <w:p w:rsidR="00FE5978" w:rsidRDefault="003E013D" w:rsidP="00161A2A">
      <w:r>
        <w:t>The Radius Fulton emergency plan was well tested once we realised that we potentially needed to evacuate 93 residents! As soon as the Southern DHB opened the Emergency Operating Centre, the process of evacuation commenced. Sharon Jones, the emergency coordinator (Nursing Director, Southern DHB), was appointed later in the day to coordinate the evacuation with the Southern DHB Emergency Services, Civil Defence, hospitals, rest homes and the public hospital. Her support was invaluable and her ability to help manage the crisis ensured that the residents were well catered for and safe. Without her help there is no doubt we would have found moving so many residents an almost impossible task. Nineteen residents were evacuated to the hospital and the remaining residents to other residential facilities around Dunedin.</w:t>
      </w:r>
    </w:p>
    <w:p w:rsidR="003E013D" w:rsidRDefault="003E013D" w:rsidP="00161A2A"/>
    <w:p w:rsidR="00FE5978" w:rsidRDefault="003E013D" w:rsidP="00161A2A">
      <w:proofErr w:type="gramStart"/>
      <w:r>
        <w:t>Staff from Radius Fulton were</w:t>
      </w:r>
      <w:proofErr w:type="gramEnd"/>
      <w:r>
        <w:t xml:space="preserve"> able to collect 93 residents</w:t>
      </w:r>
      <w:r w:rsidR="00FE5978">
        <w:t>’</w:t>
      </w:r>
      <w:r>
        <w:t xml:space="preserve"> bags containing their belongings, medications, charts and residents</w:t>
      </w:r>
      <w:r w:rsidR="00FE5978">
        <w:t>’</w:t>
      </w:r>
      <w:r>
        <w:t xml:space="preserve"> files. By 9 pm on 3 June we had evacuated 60 residents safely and without incident. Staff worked around the clock to ensure the safety and wellbeing of our residents </w:t>
      </w:r>
      <w:proofErr w:type="gramStart"/>
      <w:r>
        <w:t>were</w:t>
      </w:r>
      <w:proofErr w:type="gramEnd"/>
      <w:r>
        <w:t xml:space="preserve"> paramount. The loyalty and commitment of the staff at Radius Fulton over what was a challenging time, to say the least, went above and beyond the call of duty.</w:t>
      </w:r>
    </w:p>
    <w:p w:rsidR="003E013D" w:rsidRDefault="003E013D" w:rsidP="00161A2A"/>
    <w:p w:rsidR="003E013D" w:rsidRDefault="003E013D" w:rsidP="00161A2A">
      <w:r>
        <w:t>We had fantastic support from the Southern DHB, fire service, Civil Defence, ambulance, police, families, staff and the public hospital. We cannot thank these people enough.</w:t>
      </w:r>
    </w:p>
    <w:p w:rsidR="003E013D" w:rsidRPr="00161A2A" w:rsidRDefault="003E013D" w:rsidP="00161A2A">
      <w:pPr>
        <w:spacing w:before="120"/>
        <w:ind w:left="6237"/>
        <w:rPr>
          <w:i/>
        </w:rPr>
      </w:pPr>
      <w:r w:rsidRPr="00161A2A">
        <w:rPr>
          <w:i/>
        </w:rPr>
        <w:t>Robyn Bowie</w:t>
      </w:r>
    </w:p>
    <w:p w:rsidR="003E013D" w:rsidRPr="00161A2A" w:rsidRDefault="003E013D" w:rsidP="00161A2A">
      <w:pPr>
        <w:ind w:left="6237"/>
        <w:rPr>
          <w:i/>
        </w:rPr>
      </w:pPr>
      <w:r w:rsidRPr="00161A2A">
        <w:rPr>
          <w:i/>
        </w:rPr>
        <w:t>Facility Manager</w:t>
      </w:r>
    </w:p>
    <w:p w:rsidR="003E013D" w:rsidRPr="00161A2A" w:rsidRDefault="003E013D" w:rsidP="00161A2A">
      <w:pPr>
        <w:ind w:left="6237"/>
        <w:rPr>
          <w:i/>
        </w:rPr>
      </w:pPr>
      <w:r w:rsidRPr="00161A2A">
        <w:rPr>
          <w:i/>
        </w:rPr>
        <w:t>Radius Fulton Care Centre</w:t>
      </w:r>
    </w:p>
    <w:p w:rsidR="003E013D" w:rsidRPr="00E0584F" w:rsidRDefault="003E013D" w:rsidP="00161A2A"/>
    <w:p w:rsidR="003E013D" w:rsidRDefault="003E013D" w:rsidP="00161A2A">
      <w:pPr>
        <w:pStyle w:val="Heading2"/>
      </w:pPr>
      <w:r>
        <w:lastRenderedPageBreak/>
        <w:t>Sector matters</w:t>
      </w:r>
    </w:p>
    <w:p w:rsidR="003E013D" w:rsidRDefault="003E013D" w:rsidP="00161A2A">
      <w:pPr>
        <w:pStyle w:val="Heading3"/>
        <w:rPr>
          <w:lang w:val="en"/>
        </w:rPr>
      </w:pPr>
      <w:r>
        <w:rPr>
          <w:lang w:val="en"/>
        </w:rPr>
        <w:t>Verbal orders – Ministry of Health position statement</w:t>
      </w:r>
    </w:p>
    <w:p w:rsidR="003E013D" w:rsidRPr="00833EF1" w:rsidRDefault="003E013D" w:rsidP="00161A2A">
      <w:pPr>
        <w:keepNext/>
      </w:pPr>
      <w:r w:rsidRPr="00833EF1">
        <w:t xml:space="preserve">Verbal orders for controlled drugs are not currently allowed </w:t>
      </w:r>
      <w:r>
        <w:t>by law</w:t>
      </w:r>
      <w:r w:rsidRPr="00833EF1">
        <w:t>.</w:t>
      </w:r>
      <w:hyperlink r:id="rId11" w:anchor="fn1" w:history="1">
        <w:r w:rsidRPr="00833EF1">
          <w:t>*</w:t>
        </w:r>
      </w:hyperlink>
    </w:p>
    <w:p w:rsidR="003E013D" w:rsidRDefault="003E013D" w:rsidP="00161A2A">
      <w:pPr>
        <w:keepNext/>
      </w:pPr>
    </w:p>
    <w:p w:rsidR="003E013D" w:rsidRPr="00833EF1" w:rsidRDefault="003E013D" w:rsidP="00C94BA8">
      <w:pPr>
        <w:keepNext/>
      </w:pPr>
      <w:r w:rsidRPr="00833EF1">
        <w:t>The Ministry of Health advises</w:t>
      </w:r>
      <w:r w:rsidRPr="00A44E28">
        <w:t xml:space="preserve"> </w:t>
      </w:r>
      <w:r>
        <w:t xml:space="preserve">that </w:t>
      </w:r>
      <w:r w:rsidRPr="00833EF1">
        <w:t>under current legislation</w:t>
      </w:r>
      <w:r>
        <w:t>,</w:t>
      </w:r>
      <w:r w:rsidRPr="00833EF1">
        <w:t xml:space="preserve"> </w:t>
      </w:r>
      <w:r>
        <w:t>alternative ways to prescribe</w:t>
      </w:r>
      <w:r w:rsidRPr="00833EF1">
        <w:t xml:space="preserve"> controlled drugs </w:t>
      </w:r>
      <w:r>
        <w:t>are by</w:t>
      </w:r>
      <w:r w:rsidRPr="00833EF1">
        <w:t>:</w:t>
      </w:r>
    </w:p>
    <w:p w:rsidR="003E013D" w:rsidRPr="00833EF1" w:rsidRDefault="003E013D" w:rsidP="00161A2A">
      <w:pPr>
        <w:pStyle w:val="Bullet"/>
      </w:pPr>
      <w:r>
        <w:t>a</w:t>
      </w:r>
      <w:r w:rsidRPr="00833EF1">
        <w:t xml:space="preserve">nticipatory prescribing </w:t>
      </w:r>
      <w:r>
        <w:t>–</w:t>
      </w:r>
      <w:r w:rsidRPr="00833EF1">
        <w:t xml:space="preserve"> a range of pro re </w:t>
      </w:r>
      <w:proofErr w:type="spellStart"/>
      <w:r w:rsidRPr="00833EF1">
        <w:t>nata</w:t>
      </w:r>
      <w:proofErr w:type="spellEnd"/>
      <w:r w:rsidRPr="00833EF1">
        <w:t xml:space="preserve"> (PRN) doses of controlled drugs are prescribed using the medication chart</w:t>
      </w:r>
    </w:p>
    <w:p w:rsidR="003E013D" w:rsidRPr="00833EF1" w:rsidRDefault="003E013D" w:rsidP="00161A2A">
      <w:pPr>
        <w:pStyle w:val="Bullet"/>
      </w:pPr>
      <w:r w:rsidRPr="00833EF1">
        <w:t xml:space="preserve">using Standing Orders </w:t>
      </w:r>
      <w:r>
        <w:t>in line with</w:t>
      </w:r>
      <w:r w:rsidRPr="00833EF1">
        <w:t xml:space="preserve"> the Medicines (Standing Order) Regulations 2002</w:t>
      </w:r>
    </w:p>
    <w:p w:rsidR="003E013D" w:rsidRPr="00833EF1" w:rsidRDefault="003E013D" w:rsidP="00161A2A">
      <w:pPr>
        <w:pStyle w:val="Bullet"/>
      </w:pPr>
      <w:proofErr w:type="gramStart"/>
      <w:r>
        <w:t>using</w:t>
      </w:r>
      <w:proofErr w:type="gramEnd"/>
      <w:r>
        <w:t xml:space="preserve"> </w:t>
      </w:r>
      <w:r w:rsidRPr="00833EF1">
        <w:t xml:space="preserve">approved </w:t>
      </w:r>
      <w:proofErr w:type="spellStart"/>
      <w:r w:rsidRPr="00833EF1">
        <w:t>eMedicines</w:t>
      </w:r>
      <w:proofErr w:type="spellEnd"/>
      <w:r w:rsidRPr="00833EF1">
        <w:t xml:space="preserve"> systems where available.</w:t>
      </w:r>
    </w:p>
    <w:p w:rsidR="003E013D" w:rsidRDefault="003E013D" w:rsidP="00161A2A"/>
    <w:p w:rsidR="003E013D" w:rsidRPr="00833EF1" w:rsidRDefault="003E013D" w:rsidP="00161A2A">
      <w:r w:rsidRPr="00833EF1">
        <w:t xml:space="preserve">This guidance may be used to support DHBs, health care providers and professional organisations to review and update policies </w:t>
      </w:r>
      <w:r>
        <w:t>on</w:t>
      </w:r>
      <w:r w:rsidRPr="00833EF1">
        <w:t xml:space="preserve"> prescribing and administ</w:t>
      </w:r>
      <w:r>
        <w:t>ering</w:t>
      </w:r>
      <w:r w:rsidRPr="00833EF1">
        <w:t xml:space="preserve"> controlled drugs.</w:t>
      </w:r>
    </w:p>
    <w:p w:rsidR="003E013D" w:rsidRDefault="003E013D" w:rsidP="00161A2A">
      <w:bookmarkStart w:id="0" w:name="fn1"/>
    </w:p>
    <w:p w:rsidR="003E013D" w:rsidRDefault="003E013D" w:rsidP="00161A2A">
      <w:r w:rsidRPr="00833EF1">
        <w:t xml:space="preserve">* </w:t>
      </w:r>
      <w:bookmarkEnd w:id="0"/>
      <w:r w:rsidRPr="00833EF1">
        <w:t xml:space="preserve">The only exception is where a prescriber communicates an oral prescription for a controlled drug in an emergency, </w:t>
      </w:r>
      <w:r>
        <w:t>in line with</w:t>
      </w:r>
      <w:r w:rsidRPr="00833EF1">
        <w:t xml:space="preserve"> regulation 34 of the Misuse of Drugs Regulations 1977.</w:t>
      </w:r>
    </w:p>
    <w:p w:rsidR="003E013D" w:rsidRPr="00833EF1" w:rsidRDefault="003E013D" w:rsidP="00161A2A"/>
    <w:p w:rsidR="00FE5978" w:rsidRDefault="003E013D" w:rsidP="00161A2A">
      <w:pPr>
        <w:pStyle w:val="Heading3"/>
      </w:pPr>
      <w:proofErr w:type="spellStart"/>
      <w:proofErr w:type="gramStart"/>
      <w:r>
        <w:t>interRAI</w:t>
      </w:r>
      <w:proofErr w:type="spellEnd"/>
      <w:proofErr w:type="gramEnd"/>
    </w:p>
    <w:p w:rsidR="00FE5978" w:rsidRDefault="003E013D" w:rsidP="00161A2A">
      <w:r>
        <w:t xml:space="preserve">Look out for an update on </w:t>
      </w:r>
      <w:proofErr w:type="spellStart"/>
      <w:r>
        <w:t>interRAI</w:t>
      </w:r>
      <w:proofErr w:type="spellEnd"/>
      <w:r>
        <w:t xml:space="preserve"> in the next issue.</w:t>
      </w:r>
    </w:p>
    <w:p w:rsidR="003E013D" w:rsidRPr="0016050E" w:rsidRDefault="003E013D" w:rsidP="00161A2A"/>
    <w:p w:rsidR="00FE5978" w:rsidRDefault="003E013D" w:rsidP="00161A2A">
      <w:pPr>
        <w:pStyle w:val="Heading3"/>
      </w:pPr>
      <w:r>
        <w:t>Falls policies in aged care facilities</w:t>
      </w:r>
    </w:p>
    <w:p w:rsidR="003E013D" w:rsidRPr="00CC5AE7" w:rsidRDefault="003E013D" w:rsidP="00161A2A">
      <w:r w:rsidRPr="00CC5AE7">
        <w:t xml:space="preserve">A review of a case before the Coroners Court set out recommendations for the Ministry of Health, </w:t>
      </w:r>
      <w:r>
        <w:t>as the agency</w:t>
      </w:r>
      <w:r w:rsidRPr="00CC5AE7">
        <w:t xml:space="preserve"> responsib</w:t>
      </w:r>
      <w:r>
        <w:t>le</w:t>
      </w:r>
      <w:r w:rsidRPr="00CC5AE7">
        <w:t xml:space="preserve"> for overs</w:t>
      </w:r>
      <w:r>
        <w:t>eeing</w:t>
      </w:r>
      <w:r w:rsidRPr="00CC5AE7">
        <w:t xml:space="preserve"> aged care facilities</w:t>
      </w:r>
      <w:r>
        <w:t>. These recommendations focused on</w:t>
      </w:r>
      <w:r w:rsidRPr="00CC5AE7">
        <w:t xml:space="preserve"> ensur</w:t>
      </w:r>
      <w:r>
        <w:t>ing</w:t>
      </w:r>
      <w:r w:rsidRPr="00CC5AE7">
        <w:t xml:space="preserve"> falls policies for aged care providers reflect the use of appropriate footwear for residents with a history of falls. </w:t>
      </w:r>
      <w:r>
        <w:t>For a summary of the recommendations, go to</w:t>
      </w:r>
      <w:r w:rsidRPr="00CC5AE7">
        <w:t xml:space="preserve"> </w:t>
      </w:r>
      <w:hyperlink r:id="rId12" w:history="1">
        <w:r w:rsidRPr="00CC5AE7">
          <w:t>www.nzlii.org/nz/cases/NZCorC/2014/72.html</w:t>
        </w:r>
      </w:hyperlink>
      <w:r>
        <w:t>.</w:t>
      </w:r>
    </w:p>
    <w:p w:rsidR="003E013D" w:rsidRPr="00CC5AE7" w:rsidRDefault="003E013D" w:rsidP="00161A2A"/>
    <w:p w:rsidR="003E013D" w:rsidRDefault="003E013D" w:rsidP="00161A2A">
      <w:r w:rsidRPr="00CC5AE7">
        <w:t xml:space="preserve">All providers of aged care are required to have a falls policy </w:t>
      </w:r>
      <w:r>
        <w:t>to</w:t>
      </w:r>
      <w:r w:rsidRPr="00CC5AE7">
        <w:t xml:space="preserve"> guide</w:t>
      </w:r>
      <w:r>
        <w:t xml:space="preserve"> staff in their</w:t>
      </w:r>
      <w:r w:rsidRPr="00CC5AE7">
        <w:t xml:space="preserve"> practice.</w:t>
      </w:r>
      <w:r>
        <w:t xml:space="preserve"> They are</w:t>
      </w:r>
      <w:r w:rsidRPr="00CC5AE7">
        <w:t xml:space="preserve"> expected </w:t>
      </w:r>
      <w:r>
        <w:t>to</w:t>
      </w:r>
      <w:r w:rsidRPr="00CC5AE7">
        <w:t xml:space="preserve"> use evidence</w:t>
      </w:r>
      <w:r>
        <w:t>-</w:t>
      </w:r>
      <w:r w:rsidRPr="00CC5AE7">
        <w:t>based information to develop and review their policies.</w:t>
      </w:r>
    </w:p>
    <w:p w:rsidR="003E013D" w:rsidRPr="00CC5AE7" w:rsidRDefault="003E013D" w:rsidP="00161A2A"/>
    <w:p w:rsidR="003E013D" w:rsidRDefault="003E013D" w:rsidP="00161A2A">
      <w:r w:rsidRPr="00CC5AE7">
        <w:t>In 2012 the Health Quality and Safety Commission (HQSC) established a national programme</w:t>
      </w:r>
      <w:r>
        <w:t>,</w:t>
      </w:r>
      <w:r w:rsidRPr="00CC5AE7">
        <w:t xml:space="preserve"> Reducing Harm from </w:t>
      </w:r>
      <w:proofErr w:type="gramStart"/>
      <w:r w:rsidRPr="00CC5AE7">
        <w:t>Falls</w:t>
      </w:r>
      <w:proofErr w:type="gramEnd"/>
      <w:r w:rsidRPr="00CC5AE7">
        <w:t xml:space="preserve">. The programme aims to reduce harm from falls by working from an </w:t>
      </w:r>
      <w:hyperlink r:id="rId13" w:history="1">
        <w:r w:rsidRPr="00CC5AE7">
          <w:t>evidence</w:t>
        </w:r>
        <w:r>
          <w:t xml:space="preserve"> </w:t>
        </w:r>
        <w:r w:rsidRPr="00CC5AE7">
          <w:t>base</w:t>
        </w:r>
      </w:hyperlink>
      <w:r w:rsidRPr="00CC5AE7">
        <w:t xml:space="preserve"> to reduce the risk of falling, rate of falls and severity of injury, and </w:t>
      </w:r>
      <w:r>
        <w:t xml:space="preserve">to </w:t>
      </w:r>
      <w:r w:rsidRPr="00CC5AE7">
        <w:t xml:space="preserve">promote the best possible outcomes for those who have suffered harm </w:t>
      </w:r>
      <w:r>
        <w:t>from</w:t>
      </w:r>
      <w:r w:rsidRPr="00CC5AE7">
        <w:t xml:space="preserve"> a fall.</w:t>
      </w:r>
    </w:p>
    <w:p w:rsidR="003E013D" w:rsidRPr="00CC5AE7" w:rsidRDefault="003E013D" w:rsidP="00161A2A"/>
    <w:p w:rsidR="003E013D" w:rsidRDefault="003E013D" w:rsidP="00161A2A">
      <w:r w:rsidRPr="00CC5AE7">
        <w:t xml:space="preserve">The HQSC encourages </w:t>
      </w:r>
      <w:r>
        <w:t xml:space="preserve">providers to </w:t>
      </w:r>
      <w:r w:rsidRPr="00CC5AE7">
        <w:t xml:space="preserve">consider all aspects </w:t>
      </w:r>
      <w:r>
        <w:t>in a falls risk</w:t>
      </w:r>
      <w:r w:rsidRPr="00CC5AE7">
        <w:t xml:space="preserve"> assessment</w:t>
      </w:r>
      <w:r>
        <w:t>, including choice of appropriate footwear,</w:t>
      </w:r>
      <w:r w:rsidRPr="00CC5AE7">
        <w:t xml:space="preserve"> and to individualise care to meet each older person</w:t>
      </w:r>
      <w:r w:rsidR="00FE5978">
        <w:t>’</w:t>
      </w:r>
      <w:r w:rsidRPr="00CC5AE7">
        <w:t>s needs.</w:t>
      </w:r>
    </w:p>
    <w:p w:rsidR="003E013D" w:rsidRDefault="003E013D" w:rsidP="00161A2A"/>
    <w:p w:rsidR="00FE5978" w:rsidRDefault="003E013D" w:rsidP="00161A2A">
      <w:r>
        <w:t xml:space="preserve">For helpful information for developing a falls policy, go to </w:t>
      </w:r>
      <w:hyperlink r:id="rId14" w:history="1">
        <w:r w:rsidRPr="00CC5AE7">
          <w:t>www.hqsc.govt.nz/our-programmes/reducing-harm-from-falls/april-falls</w:t>
        </w:r>
      </w:hyperlink>
      <w:r>
        <w:t>.</w:t>
      </w:r>
    </w:p>
    <w:p w:rsidR="003E013D" w:rsidRDefault="003E013D" w:rsidP="00161A2A"/>
    <w:p w:rsidR="003E013D" w:rsidRDefault="003E013D" w:rsidP="00161A2A">
      <w:pPr>
        <w:pStyle w:val="Heading3"/>
      </w:pPr>
      <w:r w:rsidRPr="0086526E">
        <w:lastRenderedPageBreak/>
        <w:t xml:space="preserve">Legionella </w:t>
      </w:r>
      <w:r>
        <w:t>r</w:t>
      </w:r>
      <w:r w:rsidRPr="0086526E">
        <w:t xml:space="preserve">isks in </w:t>
      </w:r>
      <w:r>
        <w:t>h</w:t>
      </w:r>
      <w:r w:rsidRPr="0086526E">
        <w:t xml:space="preserve">ot </w:t>
      </w:r>
      <w:r>
        <w:t>w</w:t>
      </w:r>
      <w:r w:rsidRPr="0086526E">
        <w:t xml:space="preserve">ater </w:t>
      </w:r>
      <w:r>
        <w:t>s</w:t>
      </w:r>
      <w:r w:rsidRPr="0086526E">
        <w:t>ystems</w:t>
      </w:r>
    </w:p>
    <w:p w:rsidR="003E013D" w:rsidRPr="0086526E" w:rsidRDefault="003E013D" w:rsidP="00C94BA8">
      <w:pPr>
        <w:keepLines/>
      </w:pPr>
      <w:r>
        <w:t>In</w:t>
      </w:r>
      <w:r w:rsidRPr="0086526E">
        <w:t xml:space="preserve"> two recent cases reported in the media</w:t>
      </w:r>
      <w:r>
        <w:t>,</w:t>
      </w:r>
      <w:r w:rsidRPr="0086526E">
        <w:t xml:space="preserve"> home</w:t>
      </w:r>
      <w:r>
        <w:t xml:space="preserve"> </w:t>
      </w:r>
      <w:r w:rsidRPr="0086526E">
        <w:t>owners have contracted Legionnaires</w:t>
      </w:r>
      <w:r w:rsidR="00FE5978">
        <w:t>’</w:t>
      </w:r>
      <w:r w:rsidRPr="0086526E">
        <w:t xml:space="preserve"> disease from water in their own homes. Legionnaires</w:t>
      </w:r>
      <w:r w:rsidR="00FE5978">
        <w:t>’</w:t>
      </w:r>
      <w:r w:rsidRPr="0086526E">
        <w:t xml:space="preserve"> disease is a serious lung infection caused by Legionella bacteria. The bacteria were found in a water system</w:t>
      </w:r>
      <w:r w:rsidRPr="00673C7B">
        <w:t xml:space="preserve"> </w:t>
      </w:r>
      <w:r w:rsidRPr="0086526E">
        <w:t xml:space="preserve">and in a hot water cylinder, </w:t>
      </w:r>
      <w:r>
        <w:t>which was</w:t>
      </w:r>
      <w:r w:rsidRPr="0086526E">
        <w:t xml:space="preserve"> a possible source. </w:t>
      </w:r>
      <w:r>
        <w:t>The disease may be</w:t>
      </w:r>
      <w:r w:rsidRPr="0086526E">
        <w:t xml:space="preserve"> transmi</w:t>
      </w:r>
      <w:r>
        <w:t>tted</w:t>
      </w:r>
      <w:r w:rsidRPr="0086526E">
        <w:t xml:space="preserve"> from domestic hot water </w:t>
      </w:r>
      <w:r>
        <w:t>if people</w:t>
      </w:r>
      <w:r w:rsidRPr="0086526E">
        <w:t xml:space="preserve"> inhal</w:t>
      </w:r>
      <w:r>
        <w:t>e</w:t>
      </w:r>
      <w:r w:rsidRPr="0086526E">
        <w:t xml:space="preserve"> Legionella</w:t>
      </w:r>
      <w:r>
        <w:t>-</w:t>
      </w:r>
      <w:r w:rsidRPr="0086526E">
        <w:t>contaminated aerosolised water</w:t>
      </w:r>
      <w:r>
        <w:t>, for example, while having a</w:t>
      </w:r>
      <w:r w:rsidRPr="0086526E">
        <w:t xml:space="preserve"> shower.</w:t>
      </w:r>
    </w:p>
    <w:p w:rsidR="003E013D" w:rsidRPr="0086526E" w:rsidRDefault="003E013D" w:rsidP="00161A2A"/>
    <w:p w:rsidR="00FE5978" w:rsidRDefault="003E013D" w:rsidP="00161A2A">
      <w:r w:rsidRPr="0086526E">
        <w:t xml:space="preserve">The first case </w:t>
      </w:r>
      <w:r>
        <w:t>was</w:t>
      </w:r>
      <w:r w:rsidRPr="0086526E">
        <w:t xml:space="preserve"> at a self-contained unit at a rest home where the thermostat was</w:t>
      </w:r>
      <w:r w:rsidRPr="00756B7D">
        <w:t xml:space="preserve"> </w:t>
      </w:r>
      <w:r w:rsidRPr="0086526E">
        <w:t>faulty</w:t>
      </w:r>
      <w:r>
        <w:t>, showing the hot water to be</w:t>
      </w:r>
      <w:r w:rsidRPr="0086526E">
        <w:t xml:space="preserve"> set </w:t>
      </w:r>
      <w:r>
        <w:t xml:space="preserve">at </w:t>
      </w:r>
      <w:r w:rsidRPr="0086526E">
        <w:t xml:space="preserve">60°C </w:t>
      </w:r>
      <w:r>
        <w:t>whereas</w:t>
      </w:r>
      <w:r w:rsidRPr="0086526E">
        <w:t xml:space="preserve"> the temperature was </w:t>
      </w:r>
      <w:r>
        <w:t xml:space="preserve">actually </w:t>
      </w:r>
      <w:r w:rsidRPr="0086526E">
        <w:t>around 47°C. In the second case</w:t>
      </w:r>
      <w:r>
        <w:t>,</w:t>
      </w:r>
      <w:r w:rsidRPr="0086526E">
        <w:t xml:space="preserve"> the cold water sample was taken from a mixer tap so was almost certainly positive because of cross contamination</w:t>
      </w:r>
      <w:r w:rsidRPr="00756B7D">
        <w:t xml:space="preserve"> </w:t>
      </w:r>
      <w:r>
        <w:t xml:space="preserve">from </w:t>
      </w:r>
      <w:r w:rsidRPr="0086526E">
        <w:t>hot water.</w:t>
      </w:r>
      <w:r>
        <w:t xml:space="preserve"> Here t</w:t>
      </w:r>
      <w:r w:rsidRPr="0086526E">
        <w:t>he cylinder was deliberately set well below 60°C to save on power costs.</w:t>
      </w:r>
    </w:p>
    <w:p w:rsidR="003E013D" w:rsidRPr="0086526E" w:rsidRDefault="003E013D" w:rsidP="00161A2A"/>
    <w:p w:rsidR="003E013D" w:rsidRPr="0086526E" w:rsidRDefault="003E013D" w:rsidP="00161A2A">
      <w:r w:rsidRPr="0086526E">
        <w:t>Legionella bacteria can grow in water temperatures of 20</w:t>
      </w:r>
      <w:r w:rsidR="00161A2A">
        <w:t>–</w:t>
      </w:r>
      <w:r w:rsidRPr="0086526E">
        <w:t>45</w:t>
      </w:r>
      <w:r w:rsidRPr="00756B7D">
        <w:t>°</w:t>
      </w:r>
      <w:r w:rsidRPr="0086526E">
        <w:t>C. They thrive at temperatures of 32</w:t>
      </w:r>
      <w:r w:rsidR="00161A2A">
        <w:t>–</w:t>
      </w:r>
      <w:r w:rsidRPr="0086526E">
        <w:t>44°C, but can</w:t>
      </w:r>
      <w:r w:rsidR="00FE5978">
        <w:t>’</w:t>
      </w:r>
      <w:r w:rsidRPr="0086526E">
        <w:t>t live at temperatures of 60°C or higher. In New Zealand under the Building Code G12/AS1</w:t>
      </w:r>
      <w:r>
        <w:t>,</w:t>
      </w:r>
      <w:r w:rsidRPr="0086526E">
        <w:t xml:space="preserve"> the storage water heater control thermostat </w:t>
      </w:r>
      <w:r>
        <w:t>must</w:t>
      </w:r>
      <w:r w:rsidRPr="0086526E">
        <w:t xml:space="preserve"> be set at a temperature of not less than 60°C. Th</w:t>
      </w:r>
      <w:r>
        <w:t>e purpose of this requirement</w:t>
      </w:r>
      <w:r w:rsidRPr="0086526E">
        <w:t xml:space="preserve"> is to prevent the growth of Legionella bacteria. It is important </w:t>
      </w:r>
      <w:r>
        <w:t>not to reduce</w:t>
      </w:r>
      <w:r w:rsidRPr="0086526E">
        <w:t xml:space="preserve"> the thermostat setting to save energy</w:t>
      </w:r>
      <w:r>
        <w:t>,</w:t>
      </w:r>
      <w:r w:rsidRPr="0086526E">
        <w:t xml:space="preserve"> and </w:t>
      </w:r>
      <w:r>
        <w:t xml:space="preserve">to </w:t>
      </w:r>
      <w:r w:rsidRPr="0086526E">
        <w:t>check</w:t>
      </w:r>
      <w:r>
        <w:t xml:space="preserve"> it regularly</w:t>
      </w:r>
      <w:r w:rsidRPr="0086526E">
        <w:t xml:space="preserve"> to make sure it is working correctly.</w:t>
      </w:r>
    </w:p>
    <w:p w:rsidR="003E013D" w:rsidRPr="0086526E" w:rsidRDefault="003E013D" w:rsidP="00161A2A"/>
    <w:p w:rsidR="003E013D" w:rsidRPr="0086526E" w:rsidRDefault="003E013D" w:rsidP="00161A2A">
      <w:r w:rsidRPr="0086526E">
        <w:t xml:space="preserve">Acceptable Solution G12/AS1 requires that the delivered hot water temperature (achieved by installing a thermostatic mixing valve on the supply line) at any sanitary fixture used for personal hygiene </w:t>
      </w:r>
      <w:r>
        <w:t>is to be no more than</w:t>
      </w:r>
      <w:r w:rsidRPr="0086526E">
        <w:t>:</w:t>
      </w:r>
    </w:p>
    <w:p w:rsidR="003E013D" w:rsidRPr="0086526E" w:rsidRDefault="003E013D" w:rsidP="00161A2A">
      <w:pPr>
        <w:pStyle w:val="Bullet"/>
      </w:pPr>
      <w:r w:rsidRPr="0086526E">
        <w:t>45°C for early childhood centres, schools, old people</w:t>
      </w:r>
      <w:r w:rsidR="00FE5978">
        <w:t>’</w:t>
      </w:r>
      <w:r w:rsidRPr="0086526E">
        <w:t>s homes, institutions for people with psychiatric or physical disabilities and hospitals</w:t>
      </w:r>
    </w:p>
    <w:p w:rsidR="003E013D" w:rsidRDefault="003E013D" w:rsidP="00161A2A">
      <w:pPr>
        <w:pStyle w:val="Bullet"/>
      </w:pPr>
      <w:r w:rsidRPr="0086526E">
        <w:t>55°C for all other buildings.</w:t>
      </w:r>
    </w:p>
    <w:p w:rsidR="003E013D" w:rsidRPr="0086526E" w:rsidRDefault="003E013D" w:rsidP="00161A2A"/>
    <w:p w:rsidR="003E013D" w:rsidRDefault="003E013D" w:rsidP="00161A2A">
      <w:pPr>
        <w:pStyle w:val="Heading2"/>
      </w:pPr>
      <w:r>
        <w:t>Upcoming events</w:t>
      </w:r>
    </w:p>
    <w:p w:rsidR="003E013D" w:rsidRDefault="003E013D" w:rsidP="00161A2A">
      <w:pPr>
        <w:pStyle w:val="Heading3"/>
      </w:pPr>
      <w:r w:rsidRPr="0086526E">
        <w:t xml:space="preserve">Join in New Zealand </w:t>
      </w:r>
      <w:proofErr w:type="spellStart"/>
      <w:r w:rsidRPr="0086526E">
        <w:t>ShakeOut</w:t>
      </w:r>
      <w:proofErr w:type="spellEnd"/>
      <w:r w:rsidRPr="0086526E">
        <w:t xml:space="preserve"> – our national earthquake drill</w:t>
      </w:r>
    </w:p>
    <w:p w:rsidR="00FE5978" w:rsidRDefault="003E013D" w:rsidP="00161A2A">
      <w:r w:rsidRPr="0086526E">
        <w:t xml:space="preserve">The Ministry is encouraging all health and disability sector organisations to take part in New Zealand </w:t>
      </w:r>
      <w:proofErr w:type="spellStart"/>
      <w:r w:rsidRPr="0086526E">
        <w:t>ShakeOut</w:t>
      </w:r>
      <w:proofErr w:type="spellEnd"/>
      <w:r w:rsidRPr="0086526E">
        <w:t>, a nationwide earthquake drill taking place at 9.15</w:t>
      </w:r>
      <w:r>
        <w:t xml:space="preserve"> </w:t>
      </w:r>
      <w:r w:rsidRPr="0086526E">
        <w:t>am on 15 October 2015.</w:t>
      </w:r>
    </w:p>
    <w:p w:rsidR="003E013D" w:rsidRPr="0086526E" w:rsidRDefault="003E013D" w:rsidP="00161A2A"/>
    <w:p w:rsidR="003E013D" w:rsidRDefault="003E013D" w:rsidP="00161A2A">
      <w:r w:rsidRPr="0086526E">
        <w:t>It</w:t>
      </w:r>
      <w:r w:rsidR="00FE5978">
        <w:t>’</w:t>
      </w:r>
      <w:r w:rsidRPr="0086526E">
        <w:t>s easy to participate</w:t>
      </w:r>
      <w:r>
        <w:t>. Just</w:t>
      </w:r>
      <w:r w:rsidRPr="0086526E">
        <w:t xml:space="preserve"> register your organisation at </w:t>
      </w:r>
      <w:hyperlink r:id="rId15" w:history="1">
        <w:r w:rsidRPr="0086526E">
          <w:t>www.shakeout.govt.nz</w:t>
        </w:r>
      </w:hyperlink>
      <w:r w:rsidRPr="0086526E">
        <w:t xml:space="preserve"> and take part in the drill by practising Drop, Cover and Hold – the right action to take during an earthquake. Join your 20,000</w:t>
      </w:r>
      <w:r>
        <w:t xml:space="preserve"> </w:t>
      </w:r>
      <w:proofErr w:type="gramStart"/>
      <w:r w:rsidRPr="0086526E">
        <w:t>health</w:t>
      </w:r>
      <w:proofErr w:type="gramEnd"/>
      <w:r w:rsidRPr="0086526E">
        <w:t xml:space="preserve"> and disability sector colleagues who have already signed up!</w:t>
      </w:r>
    </w:p>
    <w:p w:rsidR="003E013D" w:rsidRPr="0086526E" w:rsidRDefault="003E013D" w:rsidP="00161A2A"/>
    <w:p w:rsidR="00FE5978" w:rsidRDefault="003E013D" w:rsidP="00161A2A">
      <w:r w:rsidRPr="0086526E">
        <w:t>While the drill itself is important, it is also an excellent opportunity for your organisation to review emergency preparedness and business continuity arrangements and to support staff and the people using your services in knowing the right action to take before, during and after an earthquake.</w:t>
      </w:r>
    </w:p>
    <w:p w:rsidR="003E013D" w:rsidRPr="0086526E" w:rsidRDefault="003E013D" w:rsidP="00161A2A"/>
    <w:p w:rsidR="003E013D" w:rsidRDefault="003E013D" w:rsidP="00161A2A">
      <w:r w:rsidRPr="0086526E">
        <w:t xml:space="preserve">The </w:t>
      </w:r>
      <w:proofErr w:type="spellStart"/>
      <w:r w:rsidRPr="0086526E">
        <w:t>ShakeOut</w:t>
      </w:r>
      <w:proofErr w:type="spellEnd"/>
      <w:r w:rsidRPr="0086526E">
        <w:t xml:space="preserve"> website (</w:t>
      </w:r>
      <w:hyperlink r:id="rId16" w:history="1">
        <w:r w:rsidRPr="0086526E">
          <w:t>www.shakeout.govt.nz</w:t>
        </w:r>
      </w:hyperlink>
      <w:r w:rsidRPr="0086526E">
        <w:t xml:space="preserve">) has plenty of useful information and resources </w:t>
      </w:r>
      <w:r>
        <w:t>on</w:t>
      </w:r>
      <w:r w:rsidRPr="0086526E">
        <w:t xml:space="preserve"> doing the drill and being prepared. New resources are being added regularly. Of interest this month is the new pictorial resource sheet developed for people with mobility impairments</w:t>
      </w:r>
      <w:r>
        <w:t xml:space="preserve"> and for those from</w:t>
      </w:r>
      <w:r w:rsidRPr="0086526E">
        <w:t xml:space="preserve"> culturally and linguistically diverse </w:t>
      </w:r>
      <w:r>
        <w:t>backgrounds</w:t>
      </w:r>
      <w:r w:rsidRPr="0086526E">
        <w:t>.</w:t>
      </w:r>
    </w:p>
    <w:p w:rsidR="003E013D" w:rsidRPr="0086526E" w:rsidRDefault="003E013D" w:rsidP="00161A2A"/>
    <w:p w:rsidR="003E013D" w:rsidRDefault="003E013D" w:rsidP="00161A2A">
      <w:pPr>
        <w:keepNext/>
      </w:pPr>
      <w:r w:rsidRPr="0086526E">
        <w:lastRenderedPageBreak/>
        <w:t xml:space="preserve">The Ministry of Health would love to hear what your organisation is planning to do for </w:t>
      </w:r>
      <w:proofErr w:type="spellStart"/>
      <w:r w:rsidRPr="0086526E">
        <w:t>ShakeOut</w:t>
      </w:r>
      <w:proofErr w:type="spellEnd"/>
      <w:r w:rsidRPr="0086526E">
        <w:t xml:space="preserve"> – email us at </w:t>
      </w:r>
      <w:hyperlink r:id="rId17" w:history="1">
        <w:r w:rsidRPr="007D03CB">
          <w:rPr>
            <w:rStyle w:val="Hyperlink"/>
          </w:rPr>
          <w:t>shakeout@moh.govt.nz</w:t>
        </w:r>
      </w:hyperlink>
      <w:r w:rsidRPr="0086526E">
        <w:t xml:space="preserve"> to share your ideas and plans!</w:t>
      </w:r>
    </w:p>
    <w:p w:rsidR="003E013D" w:rsidRDefault="003E013D" w:rsidP="00161A2A">
      <w:pPr>
        <w:spacing w:before="120"/>
        <w:jc w:val="center"/>
      </w:pPr>
      <w:r>
        <w:rPr>
          <w:noProof/>
          <w:lang w:eastAsia="en-NZ"/>
        </w:rPr>
        <w:drawing>
          <wp:inline distT="0" distB="0" distL="0" distR="0" wp14:anchorId="246A1318" wp14:editId="146B3B97">
            <wp:extent cx="4137770" cy="1399429"/>
            <wp:effectExtent l="0" t="0" r="0" b="0"/>
            <wp:docPr id="21" name="Picture 21" descr="Image showing: drop, cover, hold in an emergency" title="Drop, Cover, H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coverhold.png"/>
                    <pic:cNvPicPr/>
                  </pic:nvPicPr>
                  <pic:blipFill>
                    <a:blip r:embed="rId18">
                      <a:extLst>
                        <a:ext uri="{28A0092B-C50C-407E-A947-70E740481C1C}">
                          <a14:useLocalDpi xmlns:a14="http://schemas.microsoft.com/office/drawing/2010/main" val="0"/>
                        </a:ext>
                      </a:extLst>
                    </a:blip>
                    <a:stretch>
                      <a:fillRect/>
                    </a:stretch>
                  </pic:blipFill>
                  <pic:spPr>
                    <a:xfrm>
                      <a:off x="0" y="0"/>
                      <a:ext cx="4139415" cy="1399985"/>
                    </a:xfrm>
                    <a:prstGeom prst="rect">
                      <a:avLst/>
                    </a:prstGeom>
                  </pic:spPr>
                </pic:pic>
              </a:graphicData>
            </a:graphic>
          </wp:inline>
        </w:drawing>
      </w:r>
    </w:p>
    <w:p w:rsidR="003E013D" w:rsidRDefault="003E013D" w:rsidP="00161A2A"/>
    <w:p w:rsidR="00FE5978" w:rsidRDefault="003E013D" w:rsidP="00161A2A">
      <w:pPr>
        <w:pStyle w:val="Heading3"/>
      </w:pPr>
      <w:r>
        <w:t>Forum for DHB health of older people portfolio managers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77"/>
        <w:gridCol w:w="6344"/>
      </w:tblGrid>
      <w:tr w:rsidR="00161A2A" w:rsidTr="00F41E01">
        <w:trPr>
          <w:cantSplit/>
        </w:trPr>
        <w:tc>
          <w:tcPr>
            <w:tcW w:w="4077" w:type="dxa"/>
          </w:tcPr>
          <w:p w:rsidR="00161A2A" w:rsidRDefault="00161A2A" w:rsidP="00161A2A">
            <w:r>
              <w:rPr>
                <w:rFonts w:ascii="Tms Rmn" w:hAnsi="Tms Rmn"/>
                <w:noProof/>
                <w:szCs w:val="24"/>
                <w:lang w:eastAsia="en-NZ"/>
              </w:rPr>
              <w:drawing>
                <wp:inline distT="0" distB="0" distL="0" distR="0" wp14:anchorId="4C3458DD" wp14:editId="0F41F7FF">
                  <wp:extent cx="2468880" cy="2682689"/>
                  <wp:effectExtent l="0" t="0" r="7620" b="3810"/>
                  <wp:docPr id="3" name="Picture 3" descr="photograph of participants of forum with DHB health of older people portfolio managers and the advisory team from HealthCERT" title="forum with DHB health of older people portfolio mana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69246" cy="2683087"/>
                          </a:xfrm>
                          <a:prstGeom prst="rect">
                            <a:avLst/>
                          </a:prstGeom>
                          <a:noFill/>
                          <a:ln>
                            <a:noFill/>
                          </a:ln>
                        </pic:spPr>
                      </pic:pic>
                    </a:graphicData>
                  </a:graphic>
                </wp:inline>
              </w:drawing>
            </w:r>
          </w:p>
        </w:tc>
        <w:tc>
          <w:tcPr>
            <w:tcW w:w="6344" w:type="dxa"/>
          </w:tcPr>
          <w:p w:rsidR="00161A2A" w:rsidRDefault="00161A2A" w:rsidP="00161A2A">
            <w:r>
              <w:t xml:space="preserve">Each year, </w:t>
            </w:r>
            <w:proofErr w:type="spellStart"/>
            <w:r>
              <w:t>HealthCERT</w:t>
            </w:r>
            <w:proofErr w:type="spellEnd"/>
            <w:r>
              <w:t xml:space="preserve"> facilitates a forum with DHB health of older people portfolio managers and the advisory team from </w:t>
            </w:r>
            <w:proofErr w:type="spellStart"/>
            <w:r>
              <w:t>HealthCERT</w:t>
            </w:r>
            <w:proofErr w:type="spellEnd"/>
            <w:r>
              <w:t>. This year’s forum was held on 20 August in Wellington. It covered topics such as:</w:t>
            </w:r>
          </w:p>
          <w:p w:rsidR="00161A2A" w:rsidRDefault="00161A2A" w:rsidP="00161A2A">
            <w:pPr>
              <w:pStyle w:val="Bullet"/>
              <w:tabs>
                <w:tab w:val="left" w:pos="284"/>
              </w:tabs>
            </w:pPr>
            <w:r>
              <w:t>emergency management, with a focus on the importance of robust emergency management and contingency planning for a disaster such as that experienced by Radius Fulton</w:t>
            </w:r>
          </w:p>
          <w:p w:rsidR="00161A2A" w:rsidRDefault="00161A2A" w:rsidP="00161A2A">
            <w:pPr>
              <w:pStyle w:val="Bullet"/>
              <w:tabs>
                <w:tab w:val="left" w:pos="284"/>
              </w:tabs>
            </w:pPr>
            <w:proofErr w:type="gramStart"/>
            <w:r>
              <w:t>certification</w:t>
            </w:r>
            <w:proofErr w:type="gramEnd"/>
            <w:r>
              <w:t xml:space="preserve"> requirements for those aged residential care facilities that admit residents that are funded through contracts outside of the ARRC Services Agreement. See future issues for updates on this work, which is still in the early stage of development</w:t>
            </w:r>
          </w:p>
          <w:p w:rsidR="00161A2A" w:rsidRDefault="00F41E01" w:rsidP="00161A2A">
            <w:pPr>
              <w:pStyle w:val="Bullet"/>
              <w:tabs>
                <w:tab w:val="left" w:pos="284"/>
              </w:tabs>
            </w:pPr>
            <w:r>
              <w:t>Design Guidelines for Dementia project, which has recently been approved and is currently in its infancy. See future issues for progress reports</w:t>
            </w:r>
          </w:p>
        </w:tc>
        <w:bookmarkStart w:id="1" w:name="_GoBack"/>
        <w:bookmarkEnd w:id="1"/>
      </w:tr>
    </w:tbl>
    <w:p w:rsidR="003E013D" w:rsidRDefault="003E013D" w:rsidP="00161A2A">
      <w:pPr>
        <w:pStyle w:val="Bullet"/>
      </w:pPr>
      <w:r>
        <w:t>palliative care update and the interface with ARRC providers</w:t>
      </w:r>
    </w:p>
    <w:p w:rsidR="003E013D" w:rsidRDefault="003E013D" w:rsidP="00161A2A">
      <w:pPr>
        <w:pStyle w:val="Bullet"/>
      </w:pPr>
      <w:r>
        <w:t>ARRC closures and sales.</w:t>
      </w:r>
    </w:p>
    <w:p w:rsidR="003E013D" w:rsidRPr="009039B0" w:rsidRDefault="003E013D" w:rsidP="00161A2A"/>
    <w:p w:rsidR="00FE5978" w:rsidRDefault="003E013D" w:rsidP="00161A2A">
      <w:pPr>
        <w:pStyle w:val="Heading3"/>
      </w:pPr>
      <w:r>
        <w:t>Designated auditing agency workshop</w:t>
      </w:r>
    </w:p>
    <w:p w:rsidR="00FE5978" w:rsidRDefault="003E013D" w:rsidP="00161A2A">
      <w:r>
        <w:t>This year</w:t>
      </w:r>
      <w:r w:rsidR="00FE5978">
        <w:t>’</w:t>
      </w:r>
      <w:r>
        <w:t>s workshop is to be held on 15 October 2015 in Wellington</w:t>
      </w:r>
      <w:r w:rsidR="00161A2A">
        <w:t>.</w:t>
      </w:r>
    </w:p>
    <w:p w:rsidR="003E013D" w:rsidRDefault="003E013D" w:rsidP="00161A2A"/>
    <w:p w:rsidR="003E013D" w:rsidRDefault="003E013D" w:rsidP="00161A2A">
      <w:pPr>
        <w:pStyle w:val="Heading2"/>
      </w:pPr>
      <w:r>
        <w:t>Research of interest</w:t>
      </w:r>
    </w:p>
    <w:p w:rsidR="003E013D" w:rsidRPr="00452506" w:rsidRDefault="003E013D" w:rsidP="00161A2A">
      <w:r>
        <w:t>We plan to publish information on research of interest in future issues. Watch this space.</w:t>
      </w:r>
    </w:p>
    <w:p w:rsidR="00272864" w:rsidRPr="00272864" w:rsidRDefault="00272864" w:rsidP="00161A2A"/>
    <w:sectPr w:rsidR="00272864" w:rsidRPr="00272864" w:rsidSect="0004243E">
      <w:headerReference w:type="even" r:id="rId20"/>
      <w:headerReference w:type="default" r:id="rId21"/>
      <w:footerReference w:type="even" r:id="rId22"/>
      <w:footerReference w:type="default" r:id="rId23"/>
      <w:headerReference w:type="first" r:id="rId24"/>
      <w:footerReference w:type="first" r:id="rId25"/>
      <w:type w:val="continuous"/>
      <w:pgSz w:w="11907" w:h="16834" w:code="9"/>
      <w:pgMar w:top="709" w:right="851" w:bottom="709" w:left="851" w:header="142" w:footer="28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CB1" w:rsidRDefault="00CE3CB1">
      <w:pPr>
        <w:spacing w:line="240" w:lineRule="auto"/>
      </w:pPr>
      <w:r>
        <w:separator/>
      </w:r>
    </w:p>
  </w:endnote>
  <w:endnote w:type="continuationSeparator" w:id="0">
    <w:p w:rsidR="00CE3CB1" w:rsidRDefault="00CE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6FD" w:rsidRDefault="002416FD">
    <w:pPr>
      <w:pStyle w:val="Footer"/>
    </w:pPr>
    <w:r>
      <w:t>[Type text]</w:t>
    </w:r>
    <w:r>
      <w:ptab w:relativeTo="margin" w:alignment="center" w:leader="none"/>
    </w:r>
    <w:r>
      <w:t>[Type text]</w:t>
    </w:r>
    <w:r>
      <w:ptab w:relativeTo="margin" w:alignment="right" w:leader="none"/>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ayout w:type="fixed"/>
      <w:tblLook w:val="04A0" w:firstRow="1" w:lastRow="0" w:firstColumn="1" w:lastColumn="0" w:noHBand="0" w:noVBand="1"/>
    </w:tblPr>
    <w:tblGrid>
      <w:gridCol w:w="3663"/>
      <w:gridCol w:w="3663"/>
      <w:gridCol w:w="4014"/>
    </w:tblGrid>
    <w:tr w:rsidR="008235E0" w:rsidRPr="008235E0" w:rsidTr="00FE5978">
      <w:trPr>
        <w:cantSplit/>
      </w:trPr>
      <w:tc>
        <w:tcPr>
          <w:tcW w:w="3663" w:type="dxa"/>
          <w:shd w:val="clear" w:color="auto" w:fill="E36C0A" w:themeFill="accent6" w:themeFillShade="BF"/>
          <w:vAlign w:val="center"/>
        </w:tcPr>
        <w:p w:rsidR="008235E0" w:rsidRPr="008235E0" w:rsidRDefault="008235E0" w:rsidP="00FE5978">
          <w:pPr>
            <w:pStyle w:val="TableText"/>
            <w:spacing w:before="240" w:after="240"/>
            <w:ind w:left="459"/>
            <w:rPr>
              <w:rFonts w:ascii="Georgia" w:hAnsi="Georgia"/>
              <w:color w:val="FFFFFF" w:themeColor="background1"/>
              <w:sz w:val="24"/>
              <w:szCs w:val="24"/>
            </w:rPr>
          </w:pPr>
          <w:proofErr w:type="spellStart"/>
          <w:r w:rsidRPr="008235E0">
            <w:rPr>
              <w:rFonts w:ascii="Georgia" w:hAnsi="Georgia"/>
              <w:color w:val="FFFFFF" w:themeColor="background1"/>
              <w:sz w:val="24"/>
              <w:szCs w:val="24"/>
            </w:rPr>
            <w:t>HealthCERT</w:t>
          </w:r>
          <w:proofErr w:type="spellEnd"/>
          <w:r w:rsidRPr="008235E0">
            <w:rPr>
              <w:rFonts w:ascii="Georgia" w:hAnsi="Georgia"/>
              <w:color w:val="FFFFFF" w:themeColor="background1"/>
              <w:sz w:val="24"/>
              <w:szCs w:val="24"/>
            </w:rPr>
            <w:t xml:space="preserve"> Bulletin</w:t>
          </w:r>
        </w:p>
      </w:tc>
      <w:tc>
        <w:tcPr>
          <w:tcW w:w="3663" w:type="dxa"/>
          <w:shd w:val="clear" w:color="auto" w:fill="E36C0A" w:themeFill="accent6" w:themeFillShade="BF"/>
          <w:vAlign w:val="center"/>
        </w:tcPr>
        <w:p w:rsidR="008235E0" w:rsidRPr="008235E0" w:rsidRDefault="008235E0" w:rsidP="008235E0">
          <w:pPr>
            <w:pStyle w:val="TableText"/>
            <w:spacing w:before="0" w:after="0"/>
            <w:jc w:val="center"/>
            <w:rPr>
              <w:rFonts w:ascii="Georgia" w:hAnsi="Georgia"/>
              <w:color w:val="FFFFFF" w:themeColor="background1"/>
              <w:sz w:val="36"/>
              <w:szCs w:val="36"/>
            </w:rPr>
          </w:pPr>
          <w:r w:rsidRPr="008235E0">
            <w:rPr>
              <w:rFonts w:ascii="Georgia" w:hAnsi="Georgia"/>
              <w:color w:val="FFFFFF" w:themeColor="background1"/>
              <w:sz w:val="36"/>
              <w:szCs w:val="36"/>
            </w:rPr>
            <w:fldChar w:fldCharType="begin"/>
          </w:r>
          <w:r w:rsidRPr="008235E0">
            <w:rPr>
              <w:rFonts w:ascii="Georgia" w:hAnsi="Georgia"/>
              <w:color w:val="FFFFFF" w:themeColor="background1"/>
              <w:sz w:val="36"/>
              <w:szCs w:val="36"/>
            </w:rPr>
            <w:instrText xml:space="preserve"> PAGE   \* MERGEFORMAT </w:instrText>
          </w:r>
          <w:r w:rsidRPr="008235E0">
            <w:rPr>
              <w:rFonts w:ascii="Georgia" w:hAnsi="Georgia"/>
              <w:color w:val="FFFFFF" w:themeColor="background1"/>
              <w:sz w:val="36"/>
              <w:szCs w:val="36"/>
            </w:rPr>
            <w:fldChar w:fldCharType="separate"/>
          </w:r>
          <w:r w:rsidR="008610D8">
            <w:rPr>
              <w:rFonts w:ascii="Georgia" w:hAnsi="Georgia"/>
              <w:noProof/>
              <w:color w:val="FFFFFF" w:themeColor="background1"/>
              <w:sz w:val="36"/>
              <w:szCs w:val="36"/>
            </w:rPr>
            <w:t>2</w:t>
          </w:r>
          <w:r w:rsidRPr="008235E0">
            <w:rPr>
              <w:rFonts w:ascii="Georgia" w:hAnsi="Georgia"/>
              <w:noProof/>
              <w:color w:val="FFFFFF" w:themeColor="background1"/>
              <w:sz w:val="36"/>
              <w:szCs w:val="36"/>
            </w:rPr>
            <w:fldChar w:fldCharType="end"/>
          </w:r>
        </w:p>
      </w:tc>
      <w:tc>
        <w:tcPr>
          <w:tcW w:w="4014" w:type="dxa"/>
          <w:shd w:val="clear" w:color="auto" w:fill="E36C0A" w:themeFill="accent6" w:themeFillShade="BF"/>
          <w:vAlign w:val="center"/>
        </w:tcPr>
        <w:p w:rsidR="008235E0" w:rsidRPr="008235E0" w:rsidRDefault="008235E0" w:rsidP="009F4AA1">
          <w:pPr>
            <w:pStyle w:val="TableText"/>
            <w:spacing w:before="240" w:after="240"/>
            <w:ind w:right="459"/>
            <w:jc w:val="right"/>
            <w:rPr>
              <w:rFonts w:ascii="Georgia" w:hAnsi="Georgia"/>
              <w:color w:val="FFFFFF" w:themeColor="background1"/>
              <w:sz w:val="24"/>
              <w:szCs w:val="24"/>
            </w:rPr>
          </w:pPr>
          <w:r w:rsidRPr="008235E0">
            <w:rPr>
              <w:rFonts w:ascii="Georgia" w:hAnsi="Georgia"/>
              <w:color w:val="FFFFFF" w:themeColor="background1"/>
              <w:sz w:val="24"/>
              <w:szCs w:val="24"/>
            </w:rPr>
            <w:t xml:space="preserve">Issue 13 – </w:t>
          </w:r>
          <w:r w:rsidR="009F4AA1">
            <w:rPr>
              <w:rFonts w:ascii="Georgia" w:hAnsi="Georgia"/>
              <w:color w:val="FFFFFF" w:themeColor="background1"/>
              <w:sz w:val="24"/>
              <w:szCs w:val="24"/>
            </w:rPr>
            <w:t>September</w:t>
          </w:r>
          <w:r w:rsidRPr="008235E0">
            <w:rPr>
              <w:rFonts w:ascii="Georgia" w:hAnsi="Georgia"/>
              <w:color w:val="FFFFFF" w:themeColor="background1"/>
              <w:sz w:val="24"/>
              <w:szCs w:val="24"/>
            </w:rPr>
            <w:t xml:space="preserve"> 2015</w:t>
          </w:r>
        </w:p>
      </w:tc>
    </w:tr>
  </w:tbl>
  <w:p w:rsidR="002416FD" w:rsidRPr="008235E0" w:rsidRDefault="008235E0" w:rsidP="00203BDC">
    <w:pPr>
      <w:pStyle w:val="Footer"/>
      <w:pBdr>
        <w:bottom w:val="none" w:sz="0" w:space="0" w:color="auto"/>
      </w:pBdr>
      <w:ind w:left="-284" w:right="-284"/>
      <w:rPr>
        <w:sz w:val="2"/>
        <w:szCs w:val="2"/>
      </w:rPr>
    </w:pPr>
    <w:r>
      <w:rPr>
        <w:sz w:val="2"/>
        <w:szCs w:val="2"/>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ayout w:type="fixed"/>
      <w:tblLook w:val="04A0" w:firstRow="1" w:lastRow="0" w:firstColumn="1" w:lastColumn="0" w:noHBand="0" w:noVBand="1"/>
    </w:tblPr>
    <w:tblGrid>
      <w:gridCol w:w="11341"/>
    </w:tblGrid>
    <w:tr w:rsidR="00690A12" w:rsidTr="00FE5978">
      <w:trPr>
        <w:cantSplit/>
      </w:trPr>
      <w:tc>
        <w:tcPr>
          <w:tcW w:w="11341" w:type="dxa"/>
          <w:shd w:val="clear" w:color="auto" w:fill="E36C0A" w:themeFill="accent6" w:themeFillShade="BF"/>
        </w:tcPr>
        <w:p w:rsidR="00690A12" w:rsidRPr="008235E0" w:rsidRDefault="008235E0" w:rsidP="008235E0">
          <w:pPr>
            <w:pStyle w:val="TableText"/>
            <w:spacing w:before="240" w:after="240"/>
            <w:jc w:val="center"/>
            <w:rPr>
              <w:b/>
              <w:color w:val="FFFFFF" w:themeColor="background1"/>
              <w:sz w:val="28"/>
              <w:szCs w:val="28"/>
            </w:rPr>
          </w:pPr>
          <w:r w:rsidRPr="008235E0">
            <w:rPr>
              <w:b/>
              <w:color w:val="FFFFFF" w:themeColor="background1"/>
              <w:sz w:val="28"/>
              <w:szCs w:val="28"/>
            </w:rPr>
            <w:t>health.govt.nz</w:t>
          </w:r>
        </w:p>
      </w:tc>
    </w:tr>
  </w:tbl>
  <w:p w:rsidR="00690A12" w:rsidRPr="00690A12" w:rsidRDefault="00690A12" w:rsidP="00690A12">
    <w:pPr>
      <w:pStyle w:val="Footer"/>
      <w:pBdr>
        <w:bottom w:val="none" w:sz="0" w:space="0" w:color="auto"/>
      </w:pBd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CB1" w:rsidRPr="00E460B6" w:rsidRDefault="00CE3CB1" w:rsidP="007B4D3E"/>
  </w:footnote>
  <w:footnote w:type="continuationSeparator" w:id="0">
    <w:p w:rsidR="00CE3CB1" w:rsidRDefault="00CE3CB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A1" w:rsidRDefault="009F4AA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A1" w:rsidRDefault="009F4A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AA1" w:rsidRDefault="009F4A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1AA1A22"/>
    <w:lvl w:ilvl="0">
      <w:start w:val="1"/>
      <w:numFmt w:val="bullet"/>
      <w:lvlText w:val=""/>
      <w:lvlJc w:val="left"/>
      <w:pPr>
        <w:tabs>
          <w:tab w:val="num" w:pos="360"/>
        </w:tabs>
        <w:ind w:left="360" w:hanging="360"/>
      </w:pPr>
      <w:rPr>
        <w:rFonts w:ascii="Symbol" w:hAnsi="Symbol" w:hint="default"/>
      </w:rPr>
    </w:lvl>
  </w:abstractNum>
  <w:abstractNum w:abstractNumId="1">
    <w:nsid w:val="01A40D86"/>
    <w:multiLevelType w:val="hybridMultilevel"/>
    <w:tmpl w:val="DBAE3A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2A82242"/>
    <w:multiLevelType w:val="hybridMultilevel"/>
    <w:tmpl w:val="EC38D57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
    <w:nsid w:val="02BC0CDB"/>
    <w:multiLevelType w:val="hybridMultilevel"/>
    <w:tmpl w:val="CAAEF15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rPr>
    </w:lvl>
  </w:abstractNum>
  <w:abstractNum w:abstractNumId="5">
    <w:nsid w:val="08537C53"/>
    <w:multiLevelType w:val="hybridMultilevel"/>
    <w:tmpl w:val="DD00D3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9E83AEA"/>
    <w:multiLevelType w:val="hybridMultilevel"/>
    <w:tmpl w:val="ADD4353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7">
    <w:nsid w:val="0A773537"/>
    <w:multiLevelType w:val="hybridMultilevel"/>
    <w:tmpl w:val="9C7A5F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0D441969"/>
    <w:multiLevelType w:val="hybridMultilevel"/>
    <w:tmpl w:val="FB4C59A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9">
    <w:nsid w:val="0DAB09DE"/>
    <w:multiLevelType w:val="hybridMultilevel"/>
    <w:tmpl w:val="50BE03C2"/>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0">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18B46A5D"/>
    <w:multiLevelType w:val="hybridMultilevel"/>
    <w:tmpl w:val="63647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19784D26"/>
    <w:multiLevelType w:val="hybridMultilevel"/>
    <w:tmpl w:val="ED789B62"/>
    <w:lvl w:ilvl="0" w:tplc="1409000F">
      <w:start w:val="1"/>
      <w:numFmt w:val="decimal"/>
      <w:lvlText w:val="%1."/>
      <w:lvlJc w:val="left"/>
      <w:pPr>
        <w:ind w:left="360" w:hanging="360"/>
      </w:pPr>
      <w:rPr>
        <w:rFonts w:cs="Times New Roman"/>
      </w:rPr>
    </w:lvl>
    <w:lvl w:ilvl="1" w:tplc="14090019" w:tentative="1">
      <w:start w:val="1"/>
      <w:numFmt w:val="lowerLetter"/>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13">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FC84B0F"/>
    <w:multiLevelType w:val="hybridMultilevel"/>
    <w:tmpl w:val="82601368"/>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5">
    <w:nsid w:val="32DB48B6"/>
    <w:multiLevelType w:val="hybridMultilevel"/>
    <w:tmpl w:val="CC1242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33295C4B"/>
    <w:multiLevelType w:val="hybridMultilevel"/>
    <w:tmpl w:val="C792C2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92F7214"/>
    <w:multiLevelType w:val="hybridMultilevel"/>
    <w:tmpl w:val="1730F4C0"/>
    <w:lvl w:ilvl="0" w:tplc="254A0232">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nsid w:val="4332286E"/>
    <w:multiLevelType w:val="hybridMultilevel"/>
    <w:tmpl w:val="5748E7AA"/>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2">
    <w:nsid w:val="433E510A"/>
    <w:multiLevelType w:val="hybridMultilevel"/>
    <w:tmpl w:val="555E7DB2"/>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3">
    <w:nsid w:val="48273E10"/>
    <w:multiLevelType w:val="hybridMultilevel"/>
    <w:tmpl w:val="64600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84D001B"/>
    <w:multiLevelType w:val="hybridMultilevel"/>
    <w:tmpl w:val="7A383A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8D43265"/>
    <w:multiLevelType w:val="hybridMultilevel"/>
    <w:tmpl w:val="39E80282"/>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26">
    <w:nsid w:val="4BCA4E12"/>
    <w:multiLevelType w:val="hybridMultilevel"/>
    <w:tmpl w:val="A8CC0A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50232263"/>
    <w:multiLevelType w:val="hybridMultilevel"/>
    <w:tmpl w:val="ADA4E8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7A82147"/>
    <w:multiLevelType w:val="hybridMultilevel"/>
    <w:tmpl w:val="D6D2B84C"/>
    <w:lvl w:ilvl="0" w:tplc="59E4FACC">
      <w:numFmt w:val="bullet"/>
      <w:lvlText w:val="•"/>
      <w:lvlJc w:val="left"/>
      <w:pPr>
        <w:ind w:left="360" w:hanging="360"/>
      </w:pPr>
      <w:rPr>
        <w:rFonts w:ascii="Arial" w:eastAsia="Times New Roman" w:hAnsi="Aria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nsid w:val="59EA1F4E"/>
    <w:multiLevelType w:val="multilevel"/>
    <w:tmpl w:val="D5E8DABE"/>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4"/>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1">
    <w:nsid w:val="5ADB3EF4"/>
    <w:multiLevelType w:val="hybridMultilevel"/>
    <w:tmpl w:val="A684A1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E634FAC"/>
    <w:multiLevelType w:val="hybridMultilevel"/>
    <w:tmpl w:val="7070EB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63A623C4"/>
    <w:multiLevelType w:val="hybridMultilevel"/>
    <w:tmpl w:val="C480DF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67BA06E8"/>
    <w:multiLevelType w:val="hybridMultilevel"/>
    <w:tmpl w:val="40A20D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36">
    <w:nsid w:val="6F6664D0"/>
    <w:multiLevelType w:val="hybridMultilevel"/>
    <w:tmpl w:val="88E09CE4"/>
    <w:lvl w:ilvl="0" w:tplc="476678CE">
      <w:start w:val="1"/>
      <w:numFmt w:val="decimal"/>
      <w:lvlText w:val="%1."/>
      <w:lvlJc w:val="left"/>
      <w:pPr>
        <w:ind w:left="720" w:hanging="360"/>
      </w:pPr>
      <w:rPr>
        <w:rFonts w:cs="Times New Roman"/>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7">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38">
    <w:nsid w:val="78900457"/>
    <w:multiLevelType w:val="hybridMultilevel"/>
    <w:tmpl w:val="7B888C0E"/>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39"/>
  </w:num>
  <w:num w:numId="2">
    <w:abstractNumId w:val="35"/>
  </w:num>
  <w:num w:numId="3">
    <w:abstractNumId w:val="18"/>
  </w:num>
  <w:num w:numId="4">
    <w:abstractNumId w:val="19"/>
  </w:num>
  <w:num w:numId="5">
    <w:abstractNumId w:val="4"/>
  </w:num>
  <w:num w:numId="6">
    <w:abstractNumId w:val="29"/>
  </w:num>
  <w:num w:numId="7">
    <w:abstractNumId w:val="12"/>
  </w:num>
  <w:num w:numId="8">
    <w:abstractNumId w:val="37"/>
  </w:num>
  <w:num w:numId="9">
    <w:abstractNumId w:val="10"/>
  </w:num>
  <w:num w:numId="10">
    <w:abstractNumId w:val="13"/>
  </w:num>
  <w:num w:numId="11">
    <w:abstractNumId w:val="20"/>
  </w:num>
  <w:num w:numId="12">
    <w:abstractNumId w:val="0"/>
  </w:num>
  <w:num w:numId="13">
    <w:abstractNumId w:val="17"/>
  </w:num>
  <w:num w:numId="14">
    <w:abstractNumId w:val="25"/>
  </w:num>
  <w:num w:numId="15">
    <w:abstractNumId w:val="34"/>
  </w:num>
  <w:num w:numId="16">
    <w:abstractNumId w:val="23"/>
  </w:num>
  <w:num w:numId="17">
    <w:abstractNumId w:val="1"/>
  </w:num>
  <w:num w:numId="18">
    <w:abstractNumId w:val="15"/>
  </w:num>
  <w:num w:numId="19">
    <w:abstractNumId w:val="5"/>
  </w:num>
  <w:num w:numId="20">
    <w:abstractNumId w:val="26"/>
  </w:num>
  <w:num w:numId="21">
    <w:abstractNumId w:val="31"/>
  </w:num>
  <w:num w:numId="22">
    <w:abstractNumId w:val="24"/>
  </w:num>
  <w:num w:numId="23">
    <w:abstractNumId w:val="16"/>
  </w:num>
  <w:num w:numId="24">
    <w:abstractNumId w:val="33"/>
  </w:num>
  <w:num w:numId="25">
    <w:abstractNumId w:val="11"/>
  </w:num>
  <w:num w:numId="26">
    <w:abstractNumId w:val="32"/>
  </w:num>
  <w:num w:numId="27">
    <w:abstractNumId w:val="30"/>
  </w:num>
  <w:num w:numId="28">
    <w:abstractNumId w:val="36"/>
  </w:num>
  <w:num w:numId="29">
    <w:abstractNumId w:val="27"/>
  </w:num>
  <w:num w:numId="30">
    <w:abstractNumId w:val="14"/>
  </w:num>
  <w:num w:numId="31">
    <w:abstractNumId w:val="3"/>
  </w:num>
  <w:num w:numId="32">
    <w:abstractNumId w:val="21"/>
  </w:num>
  <w:num w:numId="33">
    <w:abstractNumId w:val="8"/>
  </w:num>
  <w:num w:numId="34">
    <w:abstractNumId w:val="22"/>
  </w:num>
  <w:num w:numId="35">
    <w:abstractNumId w:val="2"/>
  </w:num>
  <w:num w:numId="36">
    <w:abstractNumId w:val="9"/>
  </w:num>
  <w:num w:numId="37">
    <w:abstractNumId w:val="6"/>
  </w:num>
  <w:num w:numId="38">
    <w:abstractNumId w:val="28"/>
  </w:num>
  <w:num w:numId="39">
    <w:abstractNumId w:val="38"/>
  </w:num>
  <w:num w:numId="40">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12968"/>
    <w:rsid w:val="000130BB"/>
    <w:rsid w:val="000210BF"/>
    <w:rsid w:val="00030B26"/>
    <w:rsid w:val="00032603"/>
    <w:rsid w:val="00034DEF"/>
    <w:rsid w:val="0004243E"/>
    <w:rsid w:val="00044FBD"/>
    <w:rsid w:val="000601A8"/>
    <w:rsid w:val="0006228D"/>
    <w:rsid w:val="000632D6"/>
    <w:rsid w:val="00072BD6"/>
    <w:rsid w:val="00075B78"/>
    <w:rsid w:val="00082CD6"/>
    <w:rsid w:val="00085AFE"/>
    <w:rsid w:val="000A710A"/>
    <w:rsid w:val="000B0730"/>
    <w:rsid w:val="000B19DC"/>
    <w:rsid w:val="000B3DB9"/>
    <w:rsid w:val="000D7F38"/>
    <w:rsid w:val="000E66D3"/>
    <w:rsid w:val="000F2AE2"/>
    <w:rsid w:val="000F2D1A"/>
    <w:rsid w:val="00102063"/>
    <w:rsid w:val="0010541C"/>
    <w:rsid w:val="00106F93"/>
    <w:rsid w:val="0010715A"/>
    <w:rsid w:val="00111D50"/>
    <w:rsid w:val="00112AE3"/>
    <w:rsid w:val="00113B8E"/>
    <w:rsid w:val="001253F1"/>
    <w:rsid w:val="0013292B"/>
    <w:rsid w:val="001342C7"/>
    <w:rsid w:val="0013585C"/>
    <w:rsid w:val="00142954"/>
    <w:rsid w:val="00144E05"/>
    <w:rsid w:val="001460E0"/>
    <w:rsid w:val="00147F71"/>
    <w:rsid w:val="00150A6E"/>
    <w:rsid w:val="00152822"/>
    <w:rsid w:val="00161A2A"/>
    <w:rsid w:val="0016468A"/>
    <w:rsid w:val="00170697"/>
    <w:rsid w:val="00171988"/>
    <w:rsid w:val="00171EFC"/>
    <w:rsid w:val="001956C6"/>
    <w:rsid w:val="001956CB"/>
    <w:rsid w:val="0019691B"/>
    <w:rsid w:val="001A4C4B"/>
    <w:rsid w:val="001A5CF5"/>
    <w:rsid w:val="001B39D2"/>
    <w:rsid w:val="001B3CB0"/>
    <w:rsid w:val="001C4326"/>
    <w:rsid w:val="001C72B7"/>
    <w:rsid w:val="001D0F9C"/>
    <w:rsid w:val="001D3541"/>
    <w:rsid w:val="001F325E"/>
    <w:rsid w:val="001F6C9C"/>
    <w:rsid w:val="001F79F0"/>
    <w:rsid w:val="00200594"/>
    <w:rsid w:val="00201A01"/>
    <w:rsid w:val="00203BDC"/>
    <w:rsid w:val="002104D3"/>
    <w:rsid w:val="00213A33"/>
    <w:rsid w:val="0021763B"/>
    <w:rsid w:val="002416FD"/>
    <w:rsid w:val="0024208E"/>
    <w:rsid w:val="00246DB1"/>
    <w:rsid w:val="002476B5"/>
    <w:rsid w:val="00247D9B"/>
    <w:rsid w:val="0025271A"/>
    <w:rsid w:val="00253ECF"/>
    <w:rsid w:val="002546A1"/>
    <w:rsid w:val="00254793"/>
    <w:rsid w:val="00265A8E"/>
    <w:rsid w:val="00270B07"/>
    <w:rsid w:val="00272864"/>
    <w:rsid w:val="00275D08"/>
    <w:rsid w:val="00280B7E"/>
    <w:rsid w:val="002858E3"/>
    <w:rsid w:val="00287C18"/>
    <w:rsid w:val="0029190A"/>
    <w:rsid w:val="00292C5A"/>
    <w:rsid w:val="00295241"/>
    <w:rsid w:val="002A7690"/>
    <w:rsid w:val="002B03D1"/>
    <w:rsid w:val="002B03D4"/>
    <w:rsid w:val="002B047D"/>
    <w:rsid w:val="002B12CB"/>
    <w:rsid w:val="002B3311"/>
    <w:rsid w:val="002B4BA3"/>
    <w:rsid w:val="002B732B"/>
    <w:rsid w:val="002C2219"/>
    <w:rsid w:val="002D0CDB"/>
    <w:rsid w:val="002D0DF2"/>
    <w:rsid w:val="002D23BD"/>
    <w:rsid w:val="002E0B47"/>
    <w:rsid w:val="002E1FFE"/>
    <w:rsid w:val="002F7213"/>
    <w:rsid w:val="0030122F"/>
    <w:rsid w:val="0030382F"/>
    <w:rsid w:val="003060E4"/>
    <w:rsid w:val="003160E7"/>
    <w:rsid w:val="0031739E"/>
    <w:rsid w:val="00323278"/>
    <w:rsid w:val="003325AB"/>
    <w:rsid w:val="0033412B"/>
    <w:rsid w:val="00336208"/>
    <w:rsid w:val="00343365"/>
    <w:rsid w:val="00346AB5"/>
    <w:rsid w:val="00347D73"/>
    <w:rsid w:val="003523F1"/>
    <w:rsid w:val="00353501"/>
    <w:rsid w:val="00356801"/>
    <w:rsid w:val="0035693F"/>
    <w:rsid w:val="003606F8"/>
    <w:rsid w:val="003616BB"/>
    <w:rsid w:val="00363200"/>
    <w:rsid w:val="003648EF"/>
    <w:rsid w:val="003673E6"/>
    <w:rsid w:val="00375651"/>
    <w:rsid w:val="00377264"/>
    <w:rsid w:val="003928D9"/>
    <w:rsid w:val="00392E15"/>
    <w:rsid w:val="00397703"/>
    <w:rsid w:val="003A26A5"/>
    <w:rsid w:val="003A3761"/>
    <w:rsid w:val="003A3C31"/>
    <w:rsid w:val="003A5FEA"/>
    <w:rsid w:val="003B1C7A"/>
    <w:rsid w:val="003B1D10"/>
    <w:rsid w:val="003C76D4"/>
    <w:rsid w:val="003C7FA4"/>
    <w:rsid w:val="003D3FC8"/>
    <w:rsid w:val="003E013D"/>
    <w:rsid w:val="003E7634"/>
    <w:rsid w:val="003E795B"/>
    <w:rsid w:val="003E7C46"/>
    <w:rsid w:val="003F52A7"/>
    <w:rsid w:val="00400B9B"/>
    <w:rsid w:val="0040240C"/>
    <w:rsid w:val="00413021"/>
    <w:rsid w:val="004317DB"/>
    <w:rsid w:val="00431CB8"/>
    <w:rsid w:val="00440BE0"/>
    <w:rsid w:val="0044584B"/>
    <w:rsid w:val="00447CB7"/>
    <w:rsid w:val="004540ED"/>
    <w:rsid w:val="00460826"/>
    <w:rsid w:val="00460EA7"/>
    <w:rsid w:val="0046195B"/>
    <w:rsid w:val="0046596D"/>
    <w:rsid w:val="0046744E"/>
    <w:rsid w:val="00470C01"/>
    <w:rsid w:val="00473E3B"/>
    <w:rsid w:val="0048247D"/>
    <w:rsid w:val="00487C04"/>
    <w:rsid w:val="004907E1"/>
    <w:rsid w:val="004920C7"/>
    <w:rsid w:val="0049738F"/>
    <w:rsid w:val="004A035B"/>
    <w:rsid w:val="004A0ED0"/>
    <w:rsid w:val="004A38D7"/>
    <w:rsid w:val="004A7174"/>
    <w:rsid w:val="004A738F"/>
    <w:rsid w:val="004A778C"/>
    <w:rsid w:val="004B1349"/>
    <w:rsid w:val="004B7D7E"/>
    <w:rsid w:val="004C2E6A"/>
    <w:rsid w:val="004D0276"/>
    <w:rsid w:val="004D2A2D"/>
    <w:rsid w:val="004D444E"/>
    <w:rsid w:val="004D6689"/>
    <w:rsid w:val="004E1D1D"/>
    <w:rsid w:val="004E7AC8"/>
    <w:rsid w:val="004F0C94"/>
    <w:rsid w:val="005019AE"/>
    <w:rsid w:val="00503749"/>
    <w:rsid w:val="00504CF4"/>
    <w:rsid w:val="0050569B"/>
    <w:rsid w:val="0050635B"/>
    <w:rsid w:val="00515243"/>
    <w:rsid w:val="0052540C"/>
    <w:rsid w:val="0053199F"/>
    <w:rsid w:val="00533B90"/>
    <w:rsid w:val="005410F8"/>
    <w:rsid w:val="005448EC"/>
    <w:rsid w:val="00545963"/>
    <w:rsid w:val="00550256"/>
    <w:rsid w:val="00553958"/>
    <w:rsid w:val="0055763D"/>
    <w:rsid w:val="00561A44"/>
    <w:rsid w:val="00567B58"/>
    <w:rsid w:val="00571C8D"/>
    <w:rsid w:val="00574453"/>
    <w:rsid w:val="005763E0"/>
    <w:rsid w:val="005806B7"/>
    <w:rsid w:val="0059330D"/>
    <w:rsid w:val="0059344E"/>
    <w:rsid w:val="00593C8C"/>
    <w:rsid w:val="005A27CA"/>
    <w:rsid w:val="005A2D49"/>
    <w:rsid w:val="005A43BD"/>
    <w:rsid w:val="005C5073"/>
    <w:rsid w:val="005C6AF1"/>
    <w:rsid w:val="005E226E"/>
    <w:rsid w:val="005F330B"/>
    <w:rsid w:val="0060092A"/>
    <w:rsid w:val="006015D7"/>
    <w:rsid w:val="00601B21"/>
    <w:rsid w:val="0061161E"/>
    <w:rsid w:val="00626CF8"/>
    <w:rsid w:val="00634E3B"/>
    <w:rsid w:val="00636284"/>
    <w:rsid w:val="00636D7D"/>
    <w:rsid w:val="006419B8"/>
    <w:rsid w:val="00641DCF"/>
    <w:rsid w:val="00642868"/>
    <w:rsid w:val="006512BC"/>
    <w:rsid w:val="0065399D"/>
    <w:rsid w:val="00653A5A"/>
    <w:rsid w:val="00655602"/>
    <w:rsid w:val="006575F4"/>
    <w:rsid w:val="006579E6"/>
    <w:rsid w:val="00661035"/>
    <w:rsid w:val="00663EDC"/>
    <w:rsid w:val="00680A04"/>
    <w:rsid w:val="00686D80"/>
    <w:rsid w:val="00686F78"/>
    <w:rsid w:val="00690A12"/>
    <w:rsid w:val="00692973"/>
    <w:rsid w:val="00694895"/>
    <w:rsid w:val="00697E2E"/>
    <w:rsid w:val="006A02AE"/>
    <w:rsid w:val="006A1533"/>
    <w:rsid w:val="006A25A2"/>
    <w:rsid w:val="006B0222"/>
    <w:rsid w:val="006B0E73"/>
    <w:rsid w:val="006B4A4D"/>
    <w:rsid w:val="006B5695"/>
    <w:rsid w:val="006C1159"/>
    <w:rsid w:val="006C31FE"/>
    <w:rsid w:val="006C78EB"/>
    <w:rsid w:val="006D0A2E"/>
    <w:rsid w:val="006D1660"/>
    <w:rsid w:val="006E539F"/>
    <w:rsid w:val="006F1B67"/>
    <w:rsid w:val="0070091D"/>
    <w:rsid w:val="00702854"/>
    <w:rsid w:val="00715E9B"/>
    <w:rsid w:val="00716B8A"/>
    <w:rsid w:val="0071741C"/>
    <w:rsid w:val="007377F0"/>
    <w:rsid w:val="00742B90"/>
    <w:rsid w:val="0074434D"/>
    <w:rsid w:val="00745828"/>
    <w:rsid w:val="0075371C"/>
    <w:rsid w:val="00754CFF"/>
    <w:rsid w:val="00755DE1"/>
    <w:rsid w:val="00763510"/>
    <w:rsid w:val="00771B1E"/>
    <w:rsid w:val="007729AF"/>
    <w:rsid w:val="00773A66"/>
    <w:rsid w:val="00773C95"/>
    <w:rsid w:val="0078171E"/>
    <w:rsid w:val="0078340E"/>
    <w:rsid w:val="007909DF"/>
    <w:rsid w:val="00794A5B"/>
    <w:rsid w:val="00795757"/>
    <w:rsid w:val="00795B34"/>
    <w:rsid w:val="007B1770"/>
    <w:rsid w:val="007B4324"/>
    <w:rsid w:val="007B4D3E"/>
    <w:rsid w:val="007B5B5C"/>
    <w:rsid w:val="007B7C70"/>
    <w:rsid w:val="007C62F4"/>
    <w:rsid w:val="007D03CB"/>
    <w:rsid w:val="007D2151"/>
    <w:rsid w:val="007D3B08"/>
    <w:rsid w:val="007D42CC"/>
    <w:rsid w:val="007D43BD"/>
    <w:rsid w:val="007D5DE4"/>
    <w:rsid w:val="007D60B6"/>
    <w:rsid w:val="007E1341"/>
    <w:rsid w:val="007E1B41"/>
    <w:rsid w:val="007E30B9"/>
    <w:rsid w:val="007F0F0C"/>
    <w:rsid w:val="007F1288"/>
    <w:rsid w:val="00800A8A"/>
    <w:rsid w:val="0080155C"/>
    <w:rsid w:val="00802F6C"/>
    <w:rsid w:val="008052E1"/>
    <w:rsid w:val="00816868"/>
    <w:rsid w:val="0082299C"/>
    <w:rsid w:val="00822F2C"/>
    <w:rsid w:val="008235E0"/>
    <w:rsid w:val="008305E8"/>
    <w:rsid w:val="0084715D"/>
    <w:rsid w:val="00860826"/>
    <w:rsid w:val="00860E21"/>
    <w:rsid w:val="008610D8"/>
    <w:rsid w:val="0086388B"/>
    <w:rsid w:val="008642E5"/>
    <w:rsid w:val="008726F7"/>
    <w:rsid w:val="00872D93"/>
    <w:rsid w:val="00880470"/>
    <w:rsid w:val="00880D94"/>
    <w:rsid w:val="00890002"/>
    <w:rsid w:val="00890210"/>
    <w:rsid w:val="008A3755"/>
    <w:rsid w:val="008B0432"/>
    <w:rsid w:val="008B1951"/>
    <w:rsid w:val="008B25F1"/>
    <w:rsid w:val="008B264F"/>
    <w:rsid w:val="008B6F83"/>
    <w:rsid w:val="008C2973"/>
    <w:rsid w:val="008C34E2"/>
    <w:rsid w:val="008C64C4"/>
    <w:rsid w:val="008D595D"/>
    <w:rsid w:val="008D74D5"/>
    <w:rsid w:val="008F29BE"/>
    <w:rsid w:val="008F4AE5"/>
    <w:rsid w:val="008F51EB"/>
    <w:rsid w:val="008F65F3"/>
    <w:rsid w:val="00900197"/>
    <w:rsid w:val="00902335"/>
    <w:rsid w:val="00902F55"/>
    <w:rsid w:val="0090582B"/>
    <w:rsid w:val="009060C0"/>
    <w:rsid w:val="009133F5"/>
    <w:rsid w:val="00920A27"/>
    <w:rsid w:val="00921216"/>
    <w:rsid w:val="00931EFE"/>
    <w:rsid w:val="00932D69"/>
    <w:rsid w:val="00934229"/>
    <w:rsid w:val="00936888"/>
    <w:rsid w:val="00944647"/>
    <w:rsid w:val="009467C5"/>
    <w:rsid w:val="00951FBF"/>
    <w:rsid w:val="00962E19"/>
    <w:rsid w:val="00964B56"/>
    <w:rsid w:val="00972746"/>
    <w:rsid w:val="00977B8A"/>
    <w:rsid w:val="00982971"/>
    <w:rsid w:val="009845AD"/>
    <w:rsid w:val="00990067"/>
    <w:rsid w:val="00995BA0"/>
    <w:rsid w:val="0099773F"/>
    <w:rsid w:val="009A418B"/>
    <w:rsid w:val="009A4473"/>
    <w:rsid w:val="009C151C"/>
    <w:rsid w:val="009C5611"/>
    <w:rsid w:val="009D5125"/>
    <w:rsid w:val="009D60B8"/>
    <w:rsid w:val="009D7D4B"/>
    <w:rsid w:val="009E36ED"/>
    <w:rsid w:val="009F460A"/>
    <w:rsid w:val="009F4779"/>
    <w:rsid w:val="009F4AA1"/>
    <w:rsid w:val="00A043FB"/>
    <w:rsid w:val="00A065EA"/>
    <w:rsid w:val="00A06B65"/>
    <w:rsid w:val="00A0729C"/>
    <w:rsid w:val="00A07779"/>
    <w:rsid w:val="00A07EB3"/>
    <w:rsid w:val="00A20B2E"/>
    <w:rsid w:val="00A24CD6"/>
    <w:rsid w:val="00A3068F"/>
    <w:rsid w:val="00A3145B"/>
    <w:rsid w:val="00A339D0"/>
    <w:rsid w:val="00A35013"/>
    <w:rsid w:val="00A3508B"/>
    <w:rsid w:val="00A4201A"/>
    <w:rsid w:val="00A505DC"/>
    <w:rsid w:val="00A553CE"/>
    <w:rsid w:val="00A5677A"/>
    <w:rsid w:val="00A6490D"/>
    <w:rsid w:val="00A653FD"/>
    <w:rsid w:val="00A656D4"/>
    <w:rsid w:val="00A779AB"/>
    <w:rsid w:val="00A80363"/>
    <w:rsid w:val="00A9169D"/>
    <w:rsid w:val="00AA265C"/>
    <w:rsid w:val="00AA30EF"/>
    <w:rsid w:val="00AB0774"/>
    <w:rsid w:val="00AB54FD"/>
    <w:rsid w:val="00AD4CF1"/>
    <w:rsid w:val="00AD5988"/>
    <w:rsid w:val="00AF7800"/>
    <w:rsid w:val="00B055D9"/>
    <w:rsid w:val="00B072E0"/>
    <w:rsid w:val="00B07712"/>
    <w:rsid w:val="00B12250"/>
    <w:rsid w:val="00B23848"/>
    <w:rsid w:val="00B253F6"/>
    <w:rsid w:val="00B332F8"/>
    <w:rsid w:val="00B33E04"/>
    <w:rsid w:val="00B3492B"/>
    <w:rsid w:val="00B35394"/>
    <w:rsid w:val="00B4277D"/>
    <w:rsid w:val="00B4646F"/>
    <w:rsid w:val="00B55C7D"/>
    <w:rsid w:val="00B63038"/>
    <w:rsid w:val="00B64BD8"/>
    <w:rsid w:val="00B701D1"/>
    <w:rsid w:val="00B71438"/>
    <w:rsid w:val="00B73AF2"/>
    <w:rsid w:val="00B74721"/>
    <w:rsid w:val="00B7551A"/>
    <w:rsid w:val="00B86D3D"/>
    <w:rsid w:val="00B95CB1"/>
    <w:rsid w:val="00B960BE"/>
    <w:rsid w:val="00BA4AD2"/>
    <w:rsid w:val="00BB3ADA"/>
    <w:rsid w:val="00BC59F1"/>
    <w:rsid w:val="00BC7DA8"/>
    <w:rsid w:val="00BD6C0F"/>
    <w:rsid w:val="00BF3DE1"/>
    <w:rsid w:val="00BF4843"/>
    <w:rsid w:val="00BF4A37"/>
    <w:rsid w:val="00BF5205"/>
    <w:rsid w:val="00C0450F"/>
    <w:rsid w:val="00C07BA3"/>
    <w:rsid w:val="00C12508"/>
    <w:rsid w:val="00C15C1D"/>
    <w:rsid w:val="00C31F51"/>
    <w:rsid w:val="00C45AA2"/>
    <w:rsid w:val="00C62224"/>
    <w:rsid w:val="00C7462F"/>
    <w:rsid w:val="00C77282"/>
    <w:rsid w:val="00C84DE5"/>
    <w:rsid w:val="00C86248"/>
    <w:rsid w:val="00C94BA8"/>
    <w:rsid w:val="00CA0E53"/>
    <w:rsid w:val="00CA3ED5"/>
    <w:rsid w:val="00CA4C33"/>
    <w:rsid w:val="00CA6F4A"/>
    <w:rsid w:val="00CB1CAF"/>
    <w:rsid w:val="00CB6654"/>
    <w:rsid w:val="00CC22B3"/>
    <w:rsid w:val="00CC55CA"/>
    <w:rsid w:val="00CD1283"/>
    <w:rsid w:val="00CD2119"/>
    <w:rsid w:val="00CD36AC"/>
    <w:rsid w:val="00CD4282"/>
    <w:rsid w:val="00CE3CB1"/>
    <w:rsid w:val="00CF1747"/>
    <w:rsid w:val="00CF69B4"/>
    <w:rsid w:val="00D11E40"/>
    <w:rsid w:val="00D160A8"/>
    <w:rsid w:val="00D232EF"/>
    <w:rsid w:val="00D2392A"/>
    <w:rsid w:val="00D2477B"/>
    <w:rsid w:val="00D25FFE"/>
    <w:rsid w:val="00D36ECD"/>
    <w:rsid w:val="00D4476F"/>
    <w:rsid w:val="00D4514B"/>
    <w:rsid w:val="00D51C46"/>
    <w:rsid w:val="00D54D50"/>
    <w:rsid w:val="00D66797"/>
    <w:rsid w:val="00D7087C"/>
    <w:rsid w:val="00D70C3C"/>
    <w:rsid w:val="00D72760"/>
    <w:rsid w:val="00D72BE5"/>
    <w:rsid w:val="00D82F26"/>
    <w:rsid w:val="00D863D0"/>
    <w:rsid w:val="00D86BCA"/>
    <w:rsid w:val="00D87C87"/>
    <w:rsid w:val="00DA451E"/>
    <w:rsid w:val="00DB1FF5"/>
    <w:rsid w:val="00DB39CF"/>
    <w:rsid w:val="00DC100F"/>
    <w:rsid w:val="00DD3A93"/>
    <w:rsid w:val="00DD447A"/>
    <w:rsid w:val="00DD5536"/>
    <w:rsid w:val="00DD5775"/>
    <w:rsid w:val="00DD7EBE"/>
    <w:rsid w:val="00DE2A20"/>
    <w:rsid w:val="00DE3055"/>
    <w:rsid w:val="00DE6C94"/>
    <w:rsid w:val="00DE6F9F"/>
    <w:rsid w:val="00DE6FD7"/>
    <w:rsid w:val="00DF10AD"/>
    <w:rsid w:val="00DF71B6"/>
    <w:rsid w:val="00E01966"/>
    <w:rsid w:val="00E051D9"/>
    <w:rsid w:val="00E0758E"/>
    <w:rsid w:val="00E23271"/>
    <w:rsid w:val="00E24F80"/>
    <w:rsid w:val="00E4486C"/>
    <w:rsid w:val="00E460B6"/>
    <w:rsid w:val="00E511D5"/>
    <w:rsid w:val="00E617B9"/>
    <w:rsid w:val="00E620AA"/>
    <w:rsid w:val="00E65269"/>
    <w:rsid w:val="00E65EB4"/>
    <w:rsid w:val="00E73997"/>
    <w:rsid w:val="00EA6424"/>
    <w:rsid w:val="00EA796A"/>
    <w:rsid w:val="00EB1856"/>
    <w:rsid w:val="00EB5408"/>
    <w:rsid w:val="00EB554F"/>
    <w:rsid w:val="00EC2302"/>
    <w:rsid w:val="00EC50CE"/>
    <w:rsid w:val="00EC5B34"/>
    <w:rsid w:val="00EC723A"/>
    <w:rsid w:val="00EE4ADE"/>
    <w:rsid w:val="00EE5CB7"/>
    <w:rsid w:val="00EF1DC3"/>
    <w:rsid w:val="00EF488B"/>
    <w:rsid w:val="00F024FE"/>
    <w:rsid w:val="00F05AD4"/>
    <w:rsid w:val="00F07495"/>
    <w:rsid w:val="00F2294A"/>
    <w:rsid w:val="00F24C09"/>
    <w:rsid w:val="00F30010"/>
    <w:rsid w:val="00F304F1"/>
    <w:rsid w:val="00F3534C"/>
    <w:rsid w:val="00F360CE"/>
    <w:rsid w:val="00F41E01"/>
    <w:rsid w:val="00F4711F"/>
    <w:rsid w:val="00F62FC8"/>
    <w:rsid w:val="00F6469F"/>
    <w:rsid w:val="00F67496"/>
    <w:rsid w:val="00F73C95"/>
    <w:rsid w:val="00F801BA"/>
    <w:rsid w:val="00F9156E"/>
    <w:rsid w:val="00F922D1"/>
    <w:rsid w:val="00F946C9"/>
    <w:rsid w:val="00FA74EE"/>
    <w:rsid w:val="00FC2969"/>
    <w:rsid w:val="00FC46E7"/>
    <w:rsid w:val="00FC5614"/>
    <w:rsid w:val="00FC5D25"/>
    <w:rsid w:val="00FD0D7E"/>
    <w:rsid w:val="00FD651B"/>
    <w:rsid w:val="00FE507E"/>
    <w:rsid w:val="00FE5978"/>
    <w:rsid w:val="00FE6E13"/>
    <w:rsid w:val="00FF10B7"/>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2224"/>
    <w:pPr>
      <w:spacing w:line="276" w:lineRule="auto"/>
    </w:pPr>
    <w:rPr>
      <w:rFonts w:ascii="Arial" w:hAnsi="Arial"/>
      <w:sz w:val="22"/>
      <w:lang w:eastAsia="en-GB"/>
    </w:rPr>
  </w:style>
  <w:style w:type="paragraph" w:styleId="Heading1">
    <w:name w:val="heading 1"/>
    <w:basedOn w:val="Normal"/>
    <w:next w:val="Normal"/>
    <w:link w:val="Heading1Char"/>
    <w:uiPriority w:val="9"/>
    <w:qFormat/>
    <w:rsid w:val="00B23848"/>
    <w:pPr>
      <w:spacing w:before="240" w:after="240"/>
      <w:ind w:left="822"/>
      <w:outlineLvl w:val="0"/>
    </w:pPr>
    <w:rPr>
      <w:b/>
      <w:color w:val="FFFFFF" w:themeColor="background1"/>
      <w:sz w:val="60"/>
    </w:rPr>
  </w:style>
  <w:style w:type="paragraph" w:styleId="Heading2">
    <w:name w:val="heading 2"/>
    <w:basedOn w:val="Normal"/>
    <w:next w:val="Normal"/>
    <w:link w:val="Heading2Char"/>
    <w:uiPriority w:val="9"/>
    <w:qFormat/>
    <w:rsid w:val="00C62224"/>
    <w:pPr>
      <w:keepNext/>
      <w:pBdr>
        <w:top w:val="single" w:sz="4" w:space="12" w:color="E36C0A" w:themeColor="accent6" w:themeShade="BF"/>
      </w:pBdr>
      <w:spacing w:before="300" w:after="120"/>
      <w:outlineLvl w:val="1"/>
    </w:pPr>
    <w:rPr>
      <w:b/>
      <w:color w:val="1A3D82"/>
      <w:sz w:val="36"/>
    </w:rPr>
  </w:style>
  <w:style w:type="paragraph" w:styleId="Heading3">
    <w:name w:val="heading 3"/>
    <w:basedOn w:val="Normal"/>
    <w:next w:val="Normal"/>
    <w:link w:val="Heading3Char"/>
    <w:uiPriority w:val="9"/>
    <w:qFormat/>
    <w:rsid w:val="003E013D"/>
    <w:pPr>
      <w:keepNext/>
      <w:spacing w:before="120" w:after="120"/>
      <w:outlineLvl w:val="2"/>
    </w:pPr>
    <w:rPr>
      <w:b/>
      <w:color w:val="1A3D82"/>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3848"/>
    <w:rPr>
      <w:rFonts w:ascii="Georgia" w:hAnsi="Georgia"/>
      <w:b/>
      <w:color w:val="FFFFFF" w:themeColor="background1"/>
      <w:sz w:val="60"/>
      <w:lang w:eastAsia="en-GB"/>
    </w:rPr>
  </w:style>
  <w:style w:type="character" w:customStyle="1" w:styleId="Heading2Char">
    <w:name w:val="Heading 2 Char"/>
    <w:basedOn w:val="DefaultParagraphFont"/>
    <w:link w:val="Heading2"/>
    <w:uiPriority w:val="9"/>
    <w:locked/>
    <w:rsid w:val="00C62224"/>
    <w:rPr>
      <w:rFonts w:ascii="Arial" w:hAnsi="Arial"/>
      <w:b/>
      <w:color w:val="1A3D82"/>
      <w:sz w:val="36"/>
      <w:lang w:eastAsia="en-GB"/>
    </w:rPr>
  </w:style>
  <w:style w:type="character" w:customStyle="1" w:styleId="Heading3Char">
    <w:name w:val="Heading 3 Char"/>
    <w:basedOn w:val="DefaultParagraphFont"/>
    <w:link w:val="Heading3"/>
    <w:uiPriority w:val="9"/>
    <w:locked/>
    <w:rsid w:val="003E013D"/>
    <w:rPr>
      <w:rFonts w:ascii="Arial" w:hAnsi="Arial"/>
      <w:b/>
      <w:color w:val="1A3D82"/>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B71438"/>
    <w:pPr>
      <w:numPr>
        <w:numId w:val="1"/>
      </w:numPr>
      <w:tabs>
        <w:tab w:val="clear" w:pos="284"/>
      </w:tabs>
      <w:spacing w:before="90"/>
    </w:pPr>
  </w:style>
  <w:style w:type="paragraph" w:styleId="Quote">
    <w:name w:val="Quote"/>
    <w:basedOn w:val="Normal"/>
    <w:next w:val="Normal"/>
    <w:link w:val="QuoteChar"/>
    <w:uiPriority w:val="29"/>
    <w:qFormat/>
    <w:pPr>
      <w:spacing w:before="120"/>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6419B8"/>
    <w:rPr>
      <w:rFonts w:ascii="Georgia" w:hAnsi="Georgia" w:cs="Times New Roman"/>
      <w:b/>
      <w:color w:val="1F497D" w:themeColor="text2"/>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7D03CB"/>
    <w:rPr>
      <w:rFonts w:cs="Times New Roman"/>
      <w:color w:val="E36C0A" w:themeColor="accent6" w:themeShade="BF"/>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9F4A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A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62224"/>
    <w:pPr>
      <w:spacing w:line="276" w:lineRule="auto"/>
    </w:pPr>
    <w:rPr>
      <w:rFonts w:ascii="Arial" w:hAnsi="Arial"/>
      <w:sz w:val="22"/>
      <w:lang w:eastAsia="en-GB"/>
    </w:rPr>
  </w:style>
  <w:style w:type="paragraph" w:styleId="Heading1">
    <w:name w:val="heading 1"/>
    <w:basedOn w:val="Normal"/>
    <w:next w:val="Normal"/>
    <w:link w:val="Heading1Char"/>
    <w:uiPriority w:val="9"/>
    <w:qFormat/>
    <w:rsid w:val="00B23848"/>
    <w:pPr>
      <w:spacing w:before="240" w:after="240"/>
      <w:ind w:left="822"/>
      <w:outlineLvl w:val="0"/>
    </w:pPr>
    <w:rPr>
      <w:b/>
      <w:color w:val="FFFFFF" w:themeColor="background1"/>
      <w:sz w:val="60"/>
    </w:rPr>
  </w:style>
  <w:style w:type="paragraph" w:styleId="Heading2">
    <w:name w:val="heading 2"/>
    <w:basedOn w:val="Normal"/>
    <w:next w:val="Normal"/>
    <w:link w:val="Heading2Char"/>
    <w:uiPriority w:val="9"/>
    <w:qFormat/>
    <w:rsid w:val="00C62224"/>
    <w:pPr>
      <w:keepNext/>
      <w:pBdr>
        <w:top w:val="single" w:sz="4" w:space="12" w:color="E36C0A" w:themeColor="accent6" w:themeShade="BF"/>
      </w:pBdr>
      <w:spacing w:before="300" w:after="120"/>
      <w:outlineLvl w:val="1"/>
    </w:pPr>
    <w:rPr>
      <w:b/>
      <w:color w:val="1A3D82"/>
      <w:sz w:val="36"/>
    </w:rPr>
  </w:style>
  <w:style w:type="paragraph" w:styleId="Heading3">
    <w:name w:val="heading 3"/>
    <w:basedOn w:val="Normal"/>
    <w:next w:val="Normal"/>
    <w:link w:val="Heading3Char"/>
    <w:uiPriority w:val="9"/>
    <w:qFormat/>
    <w:rsid w:val="003E013D"/>
    <w:pPr>
      <w:keepNext/>
      <w:spacing w:before="120" w:after="120"/>
      <w:outlineLvl w:val="2"/>
    </w:pPr>
    <w:rPr>
      <w:b/>
      <w:color w:val="1A3D82"/>
      <w:sz w:val="28"/>
    </w:rPr>
  </w:style>
  <w:style w:type="paragraph" w:styleId="Heading4">
    <w:name w:val="heading 4"/>
    <w:basedOn w:val="Normal"/>
    <w:next w:val="Normal"/>
    <w:link w:val="Heading4Char"/>
    <w:uiPriority w:val="9"/>
    <w:qFormat/>
    <w:rsid w:val="007D5DE4"/>
    <w:pPr>
      <w:keepNext/>
      <w:spacing w:before="120" w:after="120"/>
      <w:outlineLvl w:val="3"/>
    </w:pPr>
    <w:rPr>
      <w:b/>
    </w:rPr>
  </w:style>
  <w:style w:type="paragraph" w:styleId="Heading5">
    <w:name w:val="heading 5"/>
    <w:basedOn w:val="Normal"/>
    <w:next w:val="Normal"/>
    <w:link w:val="Heading5Char"/>
    <w:uiPriority w:val="9"/>
    <w:qFormat/>
    <w:rsid w:val="0013585C"/>
    <w:pPr>
      <w:keepNext/>
      <w:spacing w:before="120" w:after="120"/>
      <w:outlineLvl w:val="4"/>
    </w:pPr>
    <w:rPr>
      <w:u w:val="single"/>
    </w:rPr>
  </w:style>
  <w:style w:type="paragraph" w:styleId="Heading8">
    <w:name w:val="heading 8"/>
    <w:basedOn w:val="Normal"/>
    <w:next w:val="Normal"/>
    <w:link w:val="Heading8Char"/>
    <w:uiPriority w:val="9"/>
    <w:unhideWhenUsed/>
    <w:qFormat/>
    <w:rsid w:val="00DD5536"/>
    <w:pPr>
      <w:keepNext/>
      <w:keepLines/>
      <w:spacing w:before="200" w:line="360" w:lineRule="auto"/>
      <w:ind w:right="-45"/>
      <w:jc w:val="both"/>
      <w:outlineLvl w:val="7"/>
    </w:pPr>
    <w:rPr>
      <w:rFonts w:asciiTheme="majorHAnsi" w:eastAsiaTheme="majorEastAsia" w:hAnsiTheme="majorHAnsi"/>
      <w:color w:val="404040" w:themeColor="text1" w:themeTint="BF"/>
      <w:sz w:val="20"/>
      <w:lang w:eastAsia="en-US"/>
    </w:rPr>
  </w:style>
  <w:style w:type="paragraph" w:styleId="Heading9">
    <w:name w:val="heading 9"/>
    <w:basedOn w:val="Normal"/>
    <w:next w:val="Normal"/>
    <w:link w:val="Heading9Char"/>
    <w:uiPriority w:val="9"/>
    <w:unhideWhenUsed/>
    <w:qFormat/>
    <w:rsid w:val="00DD5536"/>
    <w:pPr>
      <w:keepNext/>
      <w:keepLines/>
      <w:spacing w:before="200" w:line="240" w:lineRule="auto"/>
      <w:ind w:right="-45"/>
      <w:jc w:val="both"/>
      <w:outlineLvl w:val="8"/>
    </w:pPr>
    <w:rPr>
      <w:rFonts w:asciiTheme="majorHAnsi" w:eastAsiaTheme="majorEastAsia" w:hAnsiTheme="majorHAnsi"/>
      <w:i/>
      <w:iCs/>
      <w:color w:val="404040" w:themeColor="text1" w:themeTint="BF"/>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23848"/>
    <w:rPr>
      <w:rFonts w:ascii="Georgia" w:hAnsi="Georgia"/>
      <w:b/>
      <w:color w:val="FFFFFF" w:themeColor="background1"/>
      <w:sz w:val="60"/>
      <w:lang w:eastAsia="en-GB"/>
    </w:rPr>
  </w:style>
  <w:style w:type="character" w:customStyle="1" w:styleId="Heading2Char">
    <w:name w:val="Heading 2 Char"/>
    <w:basedOn w:val="DefaultParagraphFont"/>
    <w:link w:val="Heading2"/>
    <w:uiPriority w:val="9"/>
    <w:locked/>
    <w:rsid w:val="00C62224"/>
    <w:rPr>
      <w:rFonts w:ascii="Arial" w:hAnsi="Arial"/>
      <w:b/>
      <w:color w:val="1A3D82"/>
      <w:sz w:val="36"/>
      <w:lang w:eastAsia="en-GB"/>
    </w:rPr>
  </w:style>
  <w:style w:type="character" w:customStyle="1" w:styleId="Heading3Char">
    <w:name w:val="Heading 3 Char"/>
    <w:basedOn w:val="DefaultParagraphFont"/>
    <w:link w:val="Heading3"/>
    <w:uiPriority w:val="9"/>
    <w:locked/>
    <w:rsid w:val="003E013D"/>
    <w:rPr>
      <w:rFonts w:ascii="Arial" w:hAnsi="Arial"/>
      <w:b/>
      <w:color w:val="1A3D82"/>
      <w:sz w:val="28"/>
      <w:lang w:eastAsia="en-GB"/>
    </w:rPr>
  </w:style>
  <w:style w:type="character" w:customStyle="1" w:styleId="Heading4Char">
    <w:name w:val="Heading 4 Char"/>
    <w:basedOn w:val="DefaultParagraphFont"/>
    <w:link w:val="Heading4"/>
    <w:uiPriority w:val="9"/>
    <w:locked/>
    <w:rsid w:val="00DD5536"/>
    <w:rPr>
      <w:rFonts w:ascii="Georgia" w:hAnsi="Georgia" w:cs="Times New Roman"/>
      <w:b/>
      <w:sz w:val="22"/>
      <w:lang w:val="x-none" w:eastAsia="en-GB"/>
    </w:rPr>
  </w:style>
  <w:style w:type="character" w:customStyle="1" w:styleId="Heading5Char">
    <w:name w:val="Heading 5 Char"/>
    <w:basedOn w:val="DefaultParagraphFont"/>
    <w:link w:val="Heading5"/>
    <w:uiPriority w:val="9"/>
    <w:locked/>
    <w:rsid w:val="00DD5536"/>
    <w:rPr>
      <w:rFonts w:ascii="Georgia" w:hAnsi="Georgia" w:cs="Times New Roman"/>
      <w:sz w:val="22"/>
      <w:u w:val="single"/>
      <w:lang w:val="x-none" w:eastAsia="en-GB"/>
    </w:rPr>
  </w:style>
  <w:style w:type="character" w:customStyle="1" w:styleId="Heading8Char">
    <w:name w:val="Heading 8 Char"/>
    <w:basedOn w:val="DefaultParagraphFont"/>
    <w:link w:val="Heading8"/>
    <w:uiPriority w:val="9"/>
    <w:locked/>
    <w:rsid w:val="00DD5536"/>
    <w:rPr>
      <w:rFonts w:asciiTheme="majorHAnsi" w:eastAsiaTheme="majorEastAsia" w:hAnsiTheme="majorHAnsi" w:cs="Times New Roman"/>
      <w:color w:val="404040" w:themeColor="text1" w:themeTint="BF"/>
      <w:lang w:val="x-none" w:eastAsia="en-US"/>
    </w:rPr>
  </w:style>
  <w:style w:type="character" w:customStyle="1" w:styleId="Heading9Char">
    <w:name w:val="Heading 9 Char"/>
    <w:basedOn w:val="DefaultParagraphFont"/>
    <w:link w:val="Heading9"/>
    <w:uiPriority w:val="9"/>
    <w:locked/>
    <w:rsid w:val="00DD5536"/>
    <w:rPr>
      <w:rFonts w:asciiTheme="majorHAnsi" w:eastAsiaTheme="majorEastAsia" w:hAnsiTheme="majorHAnsi" w:cs="Times New Roman"/>
      <w:i/>
      <w:iCs/>
      <w:color w:val="404040" w:themeColor="text1" w:themeTint="BF"/>
      <w:lang w:val="x-none" w:eastAsia="en-US"/>
    </w:rPr>
  </w:style>
  <w:style w:type="paragraph" w:styleId="TOC1">
    <w:name w:val="toc 1"/>
    <w:basedOn w:val="Normal"/>
    <w:next w:val="Normal"/>
    <w:uiPriority w:val="39"/>
    <w:rsid w:val="0006228D"/>
    <w:pPr>
      <w:tabs>
        <w:tab w:val="right" w:pos="9356"/>
      </w:tabs>
      <w:spacing w:before="300"/>
    </w:pPr>
    <w:rPr>
      <w:b/>
    </w:rPr>
  </w:style>
  <w:style w:type="paragraph" w:styleId="TOC2">
    <w:name w:val="toc 2"/>
    <w:basedOn w:val="Normal"/>
    <w:next w:val="Normal"/>
    <w:uiPriority w:val="39"/>
    <w:rsid w:val="0006228D"/>
    <w:pPr>
      <w:tabs>
        <w:tab w:val="left" w:pos="284"/>
        <w:tab w:val="right" w:pos="9356"/>
      </w:tabs>
      <w:spacing w:before="60"/>
    </w:pPr>
  </w:style>
  <w:style w:type="paragraph" w:styleId="TOC3">
    <w:name w:val="toc 3"/>
    <w:basedOn w:val="Normal"/>
    <w:next w:val="Normal"/>
    <w:uiPriority w:val="39"/>
    <w:rsid w:val="00A5677A"/>
    <w:pPr>
      <w:tabs>
        <w:tab w:val="right" w:pos="9356"/>
      </w:tabs>
      <w:spacing w:before="120"/>
      <w:ind w:left="1276" w:hanging="1276"/>
    </w:pPr>
  </w:style>
  <w:style w:type="paragraph" w:customStyle="1" w:styleId="Bullet">
    <w:name w:val="Bullet"/>
    <w:basedOn w:val="Normal"/>
    <w:qFormat/>
    <w:rsid w:val="00B71438"/>
    <w:pPr>
      <w:numPr>
        <w:numId w:val="1"/>
      </w:numPr>
      <w:tabs>
        <w:tab w:val="clear" w:pos="284"/>
      </w:tabs>
      <w:spacing w:before="90"/>
    </w:pPr>
  </w:style>
  <w:style w:type="paragraph" w:styleId="Quote">
    <w:name w:val="Quote"/>
    <w:basedOn w:val="Normal"/>
    <w:next w:val="Normal"/>
    <w:link w:val="QuoteChar"/>
    <w:uiPriority w:val="29"/>
    <w:qFormat/>
    <w:pPr>
      <w:spacing w:before="120"/>
    </w:pPr>
  </w:style>
  <w:style w:type="character" w:customStyle="1" w:styleId="QuoteChar">
    <w:name w:val="Quote Char"/>
    <w:basedOn w:val="DefaultParagraphFont"/>
    <w:link w:val="Quote"/>
    <w:uiPriority w:val="29"/>
    <w:locked/>
    <w:rsid w:val="00DD5536"/>
    <w:rPr>
      <w:rFonts w:ascii="Georgia" w:hAnsi="Georgia" w:cs="Times New Roman"/>
      <w:sz w:val="22"/>
      <w:lang w:val="x-none" w:eastAsia="en-GB"/>
    </w:rPr>
  </w:style>
  <w:style w:type="paragraph" w:styleId="FootnoteText">
    <w:name w:val="footnote text"/>
    <w:basedOn w:val="Normal"/>
    <w:link w:val="FootnoteTextChar"/>
    <w:uiPriority w:val="99"/>
    <w:semiHidden/>
    <w:rsid w:val="003060E4"/>
    <w:pPr>
      <w:spacing w:before="60"/>
      <w:ind w:hanging="284"/>
    </w:pPr>
    <w:rPr>
      <w:sz w:val="18"/>
    </w:rPr>
  </w:style>
  <w:style w:type="character" w:customStyle="1" w:styleId="FootnoteTextChar">
    <w:name w:val="Footnote Text Char"/>
    <w:basedOn w:val="DefaultParagraphFont"/>
    <w:link w:val="FootnoteText"/>
    <w:uiPriority w:val="99"/>
    <w:semiHidden/>
    <w:locked/>
    <w:rsid w:val="003060E4"/>
    <w:rPr>
      <w:rFonts w:ascii="Georgia" w:hAnsi="Georgia" w:cs="Times New Roman"/>
      <w:sz w:val="18"/>
      <w:lang w:val="x-none" w:eastAsia="en-GB"/>
    </w:rPr>
  </w:style>
  <w:style w:type="paragraph" w:styleId="Header">
    <w:name w:val="header"/>
    <w:basedOn w:val="Normal"/>
    <w:link w:val="HeaderChar"/>
    <w:uiPriority w:val="99"/>
    <w:qFormat/>
    <w:rsid w:val="00D25FFE"/>
  </w:style>
  <w:style w:type="character" w:customStyle="1" w:styleId="HeaderChar">
    <w:name w:val="Header Char"/>
    <w:basedOn w:val="DefaultParagraphFont"/>
    <w:link w:val="Header"/>
    <w:uiPriority w:val="99"/>
    <w:locked/>
    <w:rsid w:val="0086388B"/>
    <w:rPr>
      <w:rFonts w:ascii="Georgia" w:hAnsi="Georgia" w:cs="Times New Roman"/>
      <w:sz w:val="22"/>
      <w:lang w:val="x-none" w:eastAsia="en-GB"/>
    </w:rPr>
  </w:style>
  <w:style w:type="paragraph" w:styleId="Title">
    <w:name w:val="Title"/>
    <w:basedOn w:val="Normal"/>
    <w:next w:val="Normal"/>
    <w:link w:val="TitleChar"/>
    <w:uiPriority w:val="10"/>
    <w:qFormat/>
    <w:rsid w:val="00902335"/>
    <w:pPr>
      <w:ind w:right="1701"/>
    </w:pPr>
    <w:rPr>
      <w:b/>
      <w:sz w:val="72"/>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GB"/>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basedOn w:val="DefaultParagraphFont"/>
    <w:link w:val="Footer"/>
    <w:uiPriority w:val="99"/>
    <w:locked/>
    <w:rsid w:val="0086388B"/>
    <w:rPr>
      <w:rFonts w:ascii="Georgia" w:hAnsi="Georgia" w:cs="Times New Roman"/>
      <w:sz w:val="22"/>
      <w:lang w:val="x-none" w:eastAsia="en-GB"/>
    </w:rPr>
  </w:style>
  <w:style w:type="character" w:styleId="PageNumber">
    <w:name w:val="page number"/>
    <w:basedOn w:val="DefaultParagraphFont"/>
    <w:uiPriority w:val="99"/>
    <w:rsid w:val="006419B8"/>
    <w:rPr>
      <w:rFonts w:ascii="Georgia" w:hAnsi="Georgia" w:cs="Times New Roman"/>
      <w:b/>
      <w:color w:val="1F497D" w:themeColor="text2"/>
      <w:sz w:val="48"/>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basedOn w:val="DefaultParagraphFont"/>
    <w:uiPriority w:val="99"/>
    <w:rPr>
      <w:rFonts w:cs="Times New Roman"/>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rsid w:val="00E0758E"/>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BE5F1" w:themeFill="accent1" w:themeFillTint="33"/>
      <w:spacing w:before="120"/>
      <w:ind w:left="851" w:right="851"/>
    </w:pPr>
  </w:style>
  <w:style w:type="paragraph" w:customStyle="1" w:styleId="BoxHeading">
    <w:name w:val="BoxHeading"/>
    <w:basedOn w:val="Box"/>
    <w:qFormat/>
    <w:rPr>
      <w:b/>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CA3ED5"/>
    <w:pPr>
      <w:pBdr>
        <w:bottom w:val="none" w:sz="0" w:space="0" w:color="auto"/>
      </w:pBdr>
      <w:ind w:right="0"/>
    </w:pPr>
  </w:style>
  <w:style w:type="paragraph" w:customStyle="1" w:styleId="Note">
    <w:name w:val="Note"/>
    <w:basedOn w:val="Normal"/>
    <w:next w:val="Normal"/>
    <w:link w:val="NoteChar"/>
    <w:qFormat/>
    <w:rsid w:val="004F0C94"/>
    <w:pPr>
      <w:pBdr>
        <w:bottom w:val="single" w:sz="4" w:space="6" w:color="auto"/>
      </w:pBdr>
      <w:spacing w:before="80"/>
      <w:ind w:right="2552" w:hanging="284"/>
    </w:pPr>
    <w:rPr>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basedOn w:val="DefaultParagraphFont"/>
    <w:uiPriority w:val="99"/>
    <w:rsid w:val="007D03CB"/>
    <w:rPr>
      <w:rFonts w:cs="Times New Roman"/>
      <w:color w:val="E36C0A" w:themeColor="accent6" w:themeShade="BF"/>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sz w:val="56"/>
    </w:rPr>
  </w:style>
  <w:style w:type="character" w:customStyle="1" w:styleId="NoteChar">
    <w:name w:val="Note Char"/>
    <w:link w:val="Note"/>
    <w:locked/>
    <w:rsid w:val="004F0C94"/>
    <w:rPr>
      <w:rFonts w:ascii="Arial" w:hAnsi="Arial"/>
      <w:sz w:val="18"/>
      <w:lang w:val="x-none" w:eastAsia="en-GB"/>
    </w:rPr>
  </w:style>
  <w:style w:type="table" w:styleId="TableGrid">
    <w:name w:val="Table Grid"/>
    <w:basedOn w:val="TableNormal"/>
    <w:uiPriority w:val="5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hAnsi="Calibri"/>
      <w:sz w:val="22"/>
      <w:szCs w:val="22"/>
      <w:lang w:val="en-US" w:eastAsia="en-US"/>
    </w:rPr>
  </w:style>
  <w:style w:type="paragraph" w:styleId="BalloonText">
    <w:name w:val="Balloon Text"/>
    <w:basedOn w:val="Normal"/>
    <w:link w:val="BalloonTextChar"/>
    <w:uiPriority w:val="99"/>
    <w:semiHidden/>
    <w:unhideWhenUsed/>
    <w:rsid w:val="009F4A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AA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769296">
      <w:bodyDiv w:val="1"/>
      <w:marLeft w:val="0"/>
      <w:marRight w:val="0"/>
      <w:marTop w:val="0"/>
      <w:marBottom w:val="0"/>
      <w:divBdr>
        <w:top w:val="none" w:sz="0" w:space="0" w:color="auto"/>
        <w:left w:val="none" w:sz="0" w:space="0" w:color="auto"/>
        <w:bottom w:val="none" w:sz="0" w:space="0" w:color="auto"/>
        <w:right w:val="none" w:sz="0" w:space="0" w:color="auto"/>
      </w:divBdr>
    </w:div>
    <w:div w:id="1910530012">
      <w:bodyDiv w:val="1"/>
      <w:marLeft w:val="0"/>
      <w:marRight w:val="0"/>
      <w:marTop w:val="0"/>
      <w:marBottom w:val="0"/>
      <w:divBdr>
        <w:top w:val="none" w:sz="0" w:space="0" w:color="auto"/>
        <w:left w:val="none" w:sz="0" w:space="0" w:color="auto"/>
        <w:bottom w:val="none" w:sz="0" w:space="0" w:color="auto"/>
        <w:right w:val="none" w:sz="0" w:space="0" w:color="auto"/>
      </w:divBdr>
      <w:divsChild>
        <w:div w:id="1664772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qsc.govt.nz/our-programmes/reducing-harm-from-falls/publications-and-resources/publication/1445/"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nzlii.org/nz/cases/NZCorC/2014/72.html" TargetMode="External"/><Relationship Id="rId17" Type="http://schemas.openxmlformats.org/officeDocument/2006/relationships/hyperlink" Target="mailto:shakeout@moh.govt.nz"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hakeout.govt.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our-work/regulation-health-and-disability-system/medicines-control/controlled-drugs/advice-to-dhbs"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shakeout.govt.nz"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hqsc.govt.nz/our-programmes/reducing-harm-from-falls/april-falls/" TargetMode="External"/><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B2E3F-8825-4B7E-A822-73CCC238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4</TotalTime>
  <Pages>7</Pages>
  <Words>2729</Words>
  <Characters>15307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Ngā Kōrero – No.19  October 2014</vt:lpstr>
    </vt:vector>
  </TitlesOfParts>
  <Company>Microsoft</Company>
  <LinksUpToDate>false</LinksUpToDate>
  <CharactersWithSpaces>18001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HealthCERT Bulletin September 2015</dc:title>
  <dc:creator>Ministry of Health</dc:creator>
  <cp:lastModifiedBy>Jane Adam</cp:lastModifiedBy>
  <cp:revision>3</cp:revision>
  <cp:lastPrinted>2015-05-22T02:27:00Z</cp:lastPrinted>
  <dcterms:created xsi:type="dcterms:W3CDTF">2015-09-20T23:10:00Z</dcterms:created>
  <dcterms:modified xsi:type="dcterms:W3CDTF">2015-09-20T23:14:00Z</dcterms:modified>
</cp:coreProperties>
</file>