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7C06" w14:textId="17DB47C7" w:rsidR="008F3591" w:rsidRPr="00A22DD8" w:rsidRDefault="008F3591" w:rsidP="004872AB">
      <w:pPr>
        <w:pStyle w:val="Heading2"/>
      </w:pPr>
      <w:bookmarkStart w:id="0" w:name="_Toc120870009"/>
      <w:r w:rsidRPr="00A22DD8">
        <w:rPr>
          <w:rFonts w:cs="Segoe UI"/>
          <w:noProof/>
          <w:sz w:val="14"/>
          <w:szCs w:val="14"/>
        </w:rPr>
        <w:drawing>
          <wp:anchor distT="0" distB="0" distL="114300" distR="114300" simplePos="0" relativeHeight="251658240" behindDoc="1" locked="0" layoutInCell="1" allowOverlap="1" wp14:anchorId="07F25B62" wp14:editId="08AEEC8D">
            <wp:simplePos x="0" y="0"/>
            <wp:positionH relativeFrom="page">
              <wp:posOffset>-23753</wp:posOffset>
            </wp:positionH>
            <wp:positionV relativeFrom="page">
              <wp:posOffset>15540</wp:posOffset>
            </wp:positionV>
            <wp:extent cx="7560000" cy="1436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bookmarkStart w:id="1" w:name="_6463ebe1_90b3_4035_ae51_893d056832d7"/>
      <w:bookmarkEnd w:id="1"/>
      <w:r w:rsidR="00F66037" w:rsidRPr="00A22DD8">
        <w:t>Long COVID Evidence Update</w:t>
      </w:r>
      <w:bookmarkEnd w:id="0"/>
    </w:p>
    <w:sdt>
      <w:sdtPr>
        <w:rPr>
          <w:rFonts w:ascii="Segoe UI" w:eastAsia="Times New Roman" w:hAnsi="Segoe UI" w:cs="Segoe UI"/>
          <w:b/>
          <w:bCs/>
          <w:caps/>
          <w:color w:val="auto"/>
          <w:sz w:val="24"/>
          <w:szCs w:val="24"/>
          <w:lang w:val="en-NZ" w:eastAsia="en-GB"/>
        </w:rPr>
        <w:id w:val="-1176961963"/>
        <w:docPartObj>
          <w:docPartGallery w:val="Table of Contents"/>
          <w:docPartUnique/>
        </w:docPartObj>
      </w:sdtPr>
      <w:sdtEndPr/>
      <w:sdtContent>
        <w:p w14:paraId="4CC7DE48" w14:textId="7C9AE268" w:rsidR="00E20708" w:rsidRPr="002C390F" w:rsidRDefault="00E20708">
          <w:pPr>
            <w:pStyle w:val="TOCHeading"/>
            <w:rPr>
              <w:rStyle w:val="Heading3Char"/>
            </w:rPr>
          </w:pPr>
          <w:r w:rsidRPr="002C390F">
            <w:rPr>
              <w:rStyle w:val="Heading3Char"/>
            </w:rPr>
            <w:t>Table of Contents</w:t>
          </w:r>
        </w:p>
        <w:p w14:paraId="7BD294E1" w14:textId="10589E9B" w:rsidR="004872AB" w:rsidRDefault="00E20708">
          <w:pPr>
            <w:pStyle w:val="TOC2"/>
            <w:tabs>
              <w:tab w:val="right" w:pos="9487"/>
            </w:tabs>
            <w:rPr>
              <w:rFonts w:eastAsiaTheme="minorEastAsia" w:cstheme="minorBidi"/>
              <w:b w:val="0"/>
              <w:bCs w:val="0"/>
              <w:noProof/>
              <w:sz w:val="22"/>
              <w:szCs w:val="22"/>
              <w:lang w:eastAsia="en-NZ"/>
            </w:rPr>
          </w:pPr>
          <w:r w:rsidRPr="00A22DD8">
            <w:rPr>
              <w:rFonts w:ascii="Segoe UI" w:hAnsi="Segoe UI" w:cs="Segoe UI"/>
              <w:b w:val="0"/>
              <w:bCs w:val="0"/>
            </w:rPr>
            <w:fldChar w:fldCharType="begin"/>
          </w:r>
          <w:r w:rsidRPr="00A22DD8">
            <w:rPr>
              <w:rFonts w:ascii="Segoe UI" w:hAnsi="Segoe UI" w:cs="Segoe UI"/>
              <w:b w:val="0"/>
              <w:bCs w:val="0"/>
            </w:rPr>
            <w:instrText xml:space="preserve"> TOC \o "1-4" \h \z \u </w:instrText>
          </w:r>
          <w:r w:rsidRPr="00A22DD8">
            <w:rPr>
              <w:rFonts w:ascii="Segoe UI" w:hAnsi="Segoe UI" w:cs="Segoe UI"/>
              <w:b w:val="0"/>
              <w:bCs w:val="0"/>
            </w:rPr>
            <w:fldChar w:fldCharType="separate"/>
          </w:r>
          <w:hyperlink w:anchor="_Toc120870009" w:history="1">
            <w:r w:rsidR="004872AB" w:rsidRPr="007A7128">
              <w:rPr>
                <w:rStyle w:val="Hyperlink"/>
                <w:noProof/>
              </w:rPr>
              <w:t>Long COVID Evidence Update</w:t>
            </w:r>
            <w:r w:rsidR="004872AB">
              <w:rPr>
                <w:noProof/>
                <w:webHidden/>
              </w:rPr>
              <w:tab/>
            </w:r>
            <w:r w:rsidR="004872AB">
              <w:rPr>
                <w:noProof/>
                <w:webHidden/>
              </w:rPr>
              <w:fldChar w:fldCharType="begin"/>
            </w:r>
            <w:r w:rsidR="004872AB">
              <w:rPr>
                <w:noProof/>
                <w:webHidden/>
              </w:rPr>
              <w:instrText xml:space="preserve"> PAGEREF _Toc120870009 \h </w:instrText>
            </w:r>
            <w:r w:rsidR="004872AB">
              <w:rPr>
                <w:noProof/>
                <w:webHidden/>
              </w:rPr>
            </w:r>
            <w:r w:rsidR="004872AB">
              <w:rPr>
                <w:noProof/>
                <w:webHidden/>
              </w:rPr>
              <w:fldChar w:fldCharType="separate"/>
            </w:r>
            <w:r w:rsidR="0030397C">
              <w:rPr>
                <w:noProof/>
                <w:webHidden/>
              </w:rPr>
              <w:t>1</w:t>
            </w:r>
            <w:r w:rsidR="004872AB">
              <w:rPr>
                <w:noProof/>
                <w:webHidden/>
              </w:rPr>
              <w:fldChar w:fldCharType="end"/>
            </w:r>
          </w:hyperlink>
        </w:p>
        <w:p w14:paraId="58A66516" w14:textId="0D40D4F3" w:rsidR="004872AB" w:rsidRDefault="004872AB">
          <w:pPr>
            <w:pStyle w:val="TOC3"/>
            <w:tabs>
              <w:tab w:val="right" w:pos="9487"/>
            </w:tabs>
            <w:rPr>
              <w:rFonts w:eastAsiaTheme="minorEastAsia" w:cstheme="minorBidi"/>
              <w:noProof/>
              <w:sz w:val="22"/>
              <w:szCs w:val="22"/>
              <w:lang w:eastAsia="en-NZ"/>
            </w:rPr>
          </w:pPr>
          <w:hyperlink w:anchor="_Toc120870010" w:history="1">
            <w:r w:rsidRPr="007A7128">
              <w:rPr>
                <w:rStyle w:val="Hyperlink"/>
                <w:noProof/>
              </w:rPr>
              <w:t>Document Summary</w:t>
            </w:r>
            <w:r>
              <w:rPr>
                <w:noProof/>
                <w:webHidden/>
              </w:rPr>
              <w:tab/>
            </w:r>
            <w:r>
              <w:rPr>
                <w:noProof/>
                <w:webHidden/>
              </w:rPr>
              <w:fldChar w:fldCharType="begin"/>
            </w:r>
            <w:r>
              <w:rPr>
                <w:noProof/>
                <w:webHidden/>
              </w:rPr>
              <w:instrText xml:space="preserve"> PAGEREF _Toc120870010 \h </w:instrText>
            </w:r>
            <w:r>
              <w:rPr>
                <w:noProof/>
                <w:webHidden/>
              </w:rPr>
            </w:r>
            <w:r>
              <w:rPr>
                <w:noProof/>
                <w:webHidden/>
              </w:rPr>
              <w:fldChar w:fldCharType="separate"/>
            </w:r>
            <w:r w:rsidR="0030397C">
              <w:rPr>
                <w:noProof/>
                <w:webHidden/>
              </w:rPr>
              <w:t>2</w:t>
            </w:r>
            <w:r>
              <w:rPr>
                <w:noProof/>
                <w:webHidden/>
              </w:rPr>
              <w:fldChar w:fldCharType="end"/>
            </w:r>
          </w:hyperlink>
        </w:p>
        <w:p w14:paraId="0280E5D2" w14:textId="3829AA3B" w:rsidR="004872AB" w:rsidRDefault="004872AB">
          <w:pPr>
            <w:pStyle w:val="TOC3"/>
            <w:tabs>
              <w:tab w:val="right" w:pos="9487"/>
            </w:tabs>
            <w:rPr>
              <w:rFonts w:eastAsiaTheme="minorEastAsia" w:cstheme="minorBidi"/>
              <w:noProof/>
              <w:sz w:val="22"/>
              <w:szCs w:val="22"/>
              <w:lang w:eastAsia="en-NZ"/>
            </w:rPr>
          </w:pPr>
          <w:hyperlink w:anchor="_Toc120870011" w:history="1">
            <w:r w:rsidRPr="007A7128">
              <w:rPr>
                <w:rStyle w:val="Hyperlink"/>
                <w:noProof/>
              </w:rPr>
              <w:t>Introduction</w:t>
            </w:r>
            <w:r>
              <w:rPr>
                <w:noProof/>
                <w:webHidden/>
              </w:rPr>
              <w:tab/>
            </w:r>
            <w:r>
              <w:rPr>
                <w:noProof/>
                <w:webHidden/>
              </w:rPr>
              <w:fldChar w:fldCharType="begin"/>
            </w:r>
            <w:r>
              <w:rPr>
                <w:noProof/>
                <w:webHidden/>
              </w:rPr>
              <w:instrText xml:space="preserve"> PAGEREF _Toc120870011 \h </w:instrText>
            </w:r>
            <w:r>
              <w:rPr>
                <w:noProof/>
                <w:webHidden/>
              </w:rPr>
            </w:r>
            <w:r>
              <w:rPr>
                <w:noProof/>
                <w:webHidden/>
              </w:rPr>
              <w:fldChar w:fldCharType="separate"/>
            </w:r>
            <w:r w:rsidR="0030397C">
              <w:rPr>
                <w:noProof/>
                <w:webHidden/>
              </w:rPr>
              <w:t>4</w:t>
            </w:r>
            <w:r>
              <w:rPr>
                <w:noProof/>
                <w:webHidden/>
              </w:rPr>
              <w:fldChar w:fldCharType="end"/>
            </w:r>
          </w:hyperlink>
        </w:p>
        <w:p w14:paraId="25FD6130" w14:textId="5CD5C653" w:rsidR="004872AB" w:rsidRDefault="004872AB">
          <w:pPr>
            <w:pStyle w:val="TOC3"/>
            <w:tabs>
              <w:tab w:val="right" w:pos="9487"/>
            </w:tabs>
            <w:rPr>
              <w:rFonts w:eastAsiaTheme="minorEastAsia" w:cstheme="minorBidi"/>
              <w:noProof/>
              <w:sz w:val="22"/>
              <w:szCs w:val="22"/>
              <w:lang w:eastAsia="en-NZ"/>
            </w:rPr>
          </w:pPr>
          <w:hyperlink w:anchor="_Toc120870012" w:history="1">
            <w:r w:rsidRPr="007A7128">
              <w:rPr>
                <w:rStyle w:val="Hyperlink"/>
                <w:noProof/>
              </w:rPr>
              <w:t>Limitations</w:t>
            </w:r>
            <w:r>
              <w:rPr>
                <w:noProof/>
                <w:webHidden/>
              </w:rPr>
              <w:tab/>
            </w:r>
            <w:r>
              <w:rPr>
                <w:noProof/>
                <w:webHidden/>
              </w:rPr>
              <w:fldChar w:fldCharType="begin"/>
            </w:r>
            <w:r>
              <w:rPr>
                <w:noProof/>
                <w:webHidden/>
              </w:rPr>
              <w:instrText xml:space="preserve"> PAGEREF _Toc120870012 \h </w:instrText>
            </w:r>
            <w:r>
              <w:rPr>
                <w:noProof/>
                <w:webHidden/>
              </w:rPr>
            </w:r>
            <w:r>
              <w:rPr>
                <w:noProof/>
                <w:webHidden/>
              </w:rPr>
              <w:fldChar w:fldCharType="separate"/>
            </w:r>
            <w:r w:rsidR="0030397C">
              <w:rPr>
                <w:noProof/>
                <w:webHidden/>
              </w:rPr>
              <w:t>4</w:t>
            </w:r>
            <w:r>
              <w:rPr>
                <w:noProof/>
                <w:webHidden/>
              </w:rPr>
              <w:fldChar w:fldCharType="end"/>
            </w:r>
          </w:hyperlink>
        </w:p>
        <w:p w14:paraId="04863540" w14:textId="249264B5" w:rsidR="004872AB" w:rsidRDefault="004872AB">
          <w:pPr>
            <w:pStyle w:val="TOC3"/>
            <w:tabs>
              <w:tab w:val="right" w:pos="9487"/>
            </w:tabs>
            <w:rPr>
              <w:rFonts w:eastAsiaTheme="minorEastAsia" w:cstheme="minorBidi"/>
              <w:noProof/>
              <w:sz w:val="22"/>
              <w:szCs w:val="22"/>
              <w:lang w:eastAsia="en-NZ"/>
            </w:rPr>
          </w:pPr>
          <w:hyperlink w:anchor="_Toc120870013" w:history="1">
            <w:r w:rsidRPr="007A7128">
              <w:rPr>
                <w:rStyle w:val="Hyperlink"/>
                <w:noProof/>
              </w:rPr>
              <w:t>Long COVID terminology and definitions</w:t>
            </w:r>
            <w:r>
              <w:rPr>
                <w:noProof/>
                <w:webHidden/>
              </w:rPr>
              <w:tab/>
            </w:r>
            <w:r>
              <w:rPr>
                <w:noProof/>
                <w:webHidden/>
              </w:rPr>
              <w:fldChar w:fldCharType="begin"/>
            </w:r>
            <w:r>
              <w:rPr>
                <w:noProof/>
                <w:webHidden/>
              </w:rPr>
              <w:instrText xml:space="preserve"> PAGEREF _Toc120870013 \h </w:instrText>
            </w:r>
            <w:r>
              <w:rPr>
                <w:noProof/>
                <w:webHidden/>
              </w:rPr>
            </w:r>
            <w:r>
              <w:rPr>
                <w:noProof/>
                <w:webHidden/>
              </w:rPr>
              <w:fldChar w:fldCharType="separate"/>
            </w:r>
            <w:r w:rsidR="0030397C">
              <w:rPr>
                <w:noProof/>
                <w:webHidden/>
              </w:rPr>
              <w:t>5</w:t>
            </w:r>
            <w:r>
              <w:rPr>
                <w:noProof/>
                <w:webHidden/>
              </w:rPr>
              <w:fldChar w:fldCharType="end"/>
            </w:r>
          </w:hyperlink>
        </w:p>
        <w:p w14:paraId="2BB59551" w14:textId="4B21F765" w:rsidR="004872AB" w:rsidRDefault="004872AB">
          <w:pPr>
            <w:pStyle w:val="TOC4"/>
            <w:rPr>
              <w:rFonts w:eastAsiaTheme="minorEastAsia" w:cstheme="minorBidi"/>
              <w:noProof/>
              <w:sz w:val="22"/>
              <w:szCs w:val="22"/>
              <w:lang w:eastAsia="en-NZ"/>
            </w:rPr>
          </w:pPr>
          <w:hyperlink w:anchor="_Toc120870014" w:history="1">
            <w:r w:rsidRPr="007A7128">
              <w:rPr>
                <w:rStyle w:val="Hyperlink"/>
                <w:noProof/>
              </w:rPr>
              <w:t>Symptoms and Signs</w:t>
            </w:r>
            <w:r>
              <w:rPr>
                <w:noProof/>
                <w:webHidden/>
              </w:rPr>
              <w:tab/>
            </w:r>
            <w:r>
              <w:rPr>
                <w:noProof/>
                <w:webHidden/>
              </w:rPr>
              <w:fldChar w:fldCharType="begin"/>
            </w:r>
            <w:r>
              <w:rPr>
                <w:noProof/>
                <w:webHidden/>
              </w:rPr>
              <w:instrText xml:space="preserve"> PAGEREF _Toc120870014 \h </w:instrText>
            </w:r>
            <w:r>
              <w:rPr>
                <w:noProof/>
                <w:webHidden/>
              </w:rPr>
            </w:r>
            <w:r>
              <w:rPr>
                <w:noProof/>
                <w:webHidden/>
              </w:rPr>
              <w:fldChar w:fldCharType="separate"/>
            </w:r>
            <w:r w:rsidR="0030397C">
              <w:rPr>
                <w:noProof/>
                <w:webHidden/>
              </w:rPr>
              <w:t>6</w:t>
            </w:r>
            <w:r>
              <w:rPr>
                <w:noProof/>
                <w:webHidden/>
              </w:rPr>
              <w:fldChar w:fldCharType="end"/>
            </w:r>
          </w:hyperlink>
        </w:p>
        <w:p w14:paraId="702E1FB0" w14:textId="7688A4C3" w:rsidR="004872AB" w:rsidRDefault="004872AB">
          <w:pPr>
            <w:pStyle w:val="TOC4"/>
            <w:rPr>
              <w:rFonts w:eastAsiaTheme="minorEastAsia" w:cstheme="minorBidi"/>
              <w:noProof/>
              <w:sz w:val="22"/>
              <w:szCs w:val="22"/>
              <w:lang w:eastAsia="en-NZ"/>
            </w:rPr>
          </w:pPr>
          <w:hyperlink w:anchor="_Toc120870015" w:history="1">
            <w:r w:rsidRPr="007A7128">
              <w:rPr>
                <w:rStyle w:val="Hyperlink"/>
                <w:noProof/>
              </w:rPr>
              <w:t>Omicron</w:t>
            </w:r>
            <w:r>
              <w:rPr>
                <w:noProof/>
                <w:webHidden/>
              </w:rPr>
              <w:tab/>
            </w:r>
            <w:r>
              <w:rPr>
                <w:noProof/>
                <w:webHidden/>
              </w:rPr>
              <w:fldChar w:fldCharType="begin"/>
            </w:r>
            <w:r>
              <w:rPr>
                <w:noProof/>
                <w:webHidden/>
              </w:rPr>
              <w:instrText xml:space="preserve"> PAGEREF _Toc120870015 \h </w:instrText>
            </w:r>
            <w:r>
              <w:rPr>
                <w:noProof/>
                <w:webHidden/>
              </w:rPr>
            </w:r>
            <w:r>
              <w:rPr>
                <w:noProof/>
                <w:webHidden/>
              </w:rPr>
              <w:fldChar w:fldCharType="separate"/>
            </w:r>
            <w:r w:rsidR="0030397C">
              <w:rPr>
                <w:noProof/>
                <w:webHidden/>
              </w:rPr>
              <w:t>8</w:t>
            </w:r>
            <w:r>
              <w:rPr>
                <w:noProof/>
                <w:webHidden/>
              </w:rPr>
              <w:fldChar w:fldCharType="end"/>
            </w:r>
          </w:hyperlink>
        </w:p>
        <w:p w14:paraId="348285EB" w14:textId="0DB35FAD" w:rsidR="004872AB" w:rsidRDefault="004872AB">
          <w:pPr>
            <w:pStyle w:val="TOC3"/>
            <w:tabs>
              <w:tab w:val="right" w:pos="9487"/>
            </w:tabs>
            <w:rPr>
              <w:rFonts w:eastAsiaTheme="minorEastAsia" w:cstheme="minorBidi"/>
              <w:noProof/>
              <w:sz w:val="22"/>
              <w:szCs w:val="22"/>
              <w:lang w:eastAsia="en-NZ"/>
            </w:rPr>
          </w:pPr>
          <w:hyperlink w:anchor="_Toc120870016" w:history="1">
            <w:r w:rsidRPr="007A7128">
              <w:rPr>
                <w:rStyle w:val="Hyperlink"/>
                <w:noProof/>
              </w:rPr>
              <w:t>Epidemiology</w:t>
            </w:r>
            <w:r>
              <w:rPr>
                <w:noProof/>
                <w:webHidden/>
              </w:rPr>
              <w:tab/>
            </w:r>
            <w:r>
              <w:rPr>
                <w:noProof/>
                <w:webHidden/>
              </w:rPr>
              <w:fldChar w:fldCharType="begin"/>
            </w:r>
            <w:r>
              <w:rPr>
                <w:noProof/>
                <w:webHidden/>
              </w:rPr>
              <w:instrText xml:space="preserve"> PAGEREF _Toc120870016 \h </w:instrText>
            </w:r>
            <w:r>
              <w:rPr>
                <w:noProof/>
                <w:webHidden/>
              </w:rPr>
            </w:r>
            <w:r>
              <w:rPr>
                <w:noProof/>
                <w:webHidden/>
              </w:rPr>
              <w:fldChar w:fldCharType="separate"/>
            </w:r>
            <w:r w:rsidR="0030397C">
              <w:rPr>
                <w:noProof/>
                <w:webHidden/>
              </w:rPr>
              <w:t>9</w:t>
            </w:r>
            <w:r>
              <w:rPr>
                <w:noProof/>
                <w:webHidden/>
              </w:rPr>
              <w:fldChar w:fldCharType="end"/>
            </w:r>
          </w:hyperlink>
        </w:p>
        <w:p w14:paraId="0E586044" w14:textId="43CE7957" w:rsidR="004872AB" w:rsidRDefault="004872AB">
          <w:pPr>
            <w:pStyle w:val="TOC4"/>
            <w:rPr>
              <w:rFonts w:eastAsiaTheme="minorEastAsia" w:cstheme="minorBidi"/>
              <w:noProof/>
              <w:sz w:val="22"/>
              <w:szCs w:val="22"/>
              <w:lang w:eastAsia="en-NZ"/>
            </w:rPr>
          </w:pPr>
          <w:hyperlink w:anchor="_Toc120870017" w:history="1">
            <w:r w:rsidRPr="007A7128">
              <w:rPr>
                <w:rStyle w:val="Hyperlink"/>
                <w:noProof/>
              </w:rPr>
              <w:t>Prevalence</w:t>
            </w:r>
            <w:r>
              <w:rPr>
                <w:noProof/>
                <w:webHidden/>
              </w:rPr>
              <w:tab/>
            </w:r>
            <w:r>
              <w:rPr>
                <w:noProof/>
                <w:webHidden/>
              </w:rPr>
              <w:fldChar w:fldCharType="begin"/>
            </w:r>
            <w:r>
              <w:rPr>
                <w:noProof/>
                <w:webHidden/>
              </w:rPr>
              <w:instrText xml:space="preserve"> PAGEREF _Toc120870017 \h </w:instrText>
            </w:r>
            <w:r>
              <w:rPr>
                <w:noProof/>
                <w:webHidden/>
              </w:rPr>
            </w:r>
            <w:r>
              <w:rPr>
                <w:noProof/>
                <w:webHidden/>
              </w:rPr>
              <w:fldChar w:fldCharType="separate"/>
            </w:r>
            <w:r w:rsidR="0030397C">
              <w:rPr>
                <w:noProof/>
                <w:webHidden/>
              </w:rPr>
              <w:t>9</w:t>
            </w:r>
            <w:r>
              <w:rPr>
                <w:noProof/>
                <w:webHidden/>
              </w:rPr>
              <w:fldChar w:fldCharType="end"/>
            </w:r>
          </w:hyperlink>
        </w:p>
        <w:p w14:paraId="6F71C6A6" w14:textId="41108369" w:rsidR="004872AB" w:rsidRDefault="004872AB">
          <w:pPr>
            <w:pStyle w:val="TOC4"/>
            <w:rPr>
              <w:rFonts w:eastAsiaTheme="minorEastAsia" w:cstheme="minorBidi"/>
              <w:noProof/>
              <w:sz w:val="22"/>
              <w:szCs w:val="22"/>
              <w:lang w:eastAsia="en-NZ"/>
            </w:rPr>
          </w:pPr>
          <w:hyperlink w:anchor="_Toc120870018" w:history="1">
            <w:r w:rsidRPr="007A7128">
              <w:rPr>
                <w:rStyle w:val="Hyperlink"/>
                <w:noProof/>
              </w:rPr>
              <w:t>Prevalence of long COVID in Aotearoa New Zealand</w:t>
            </w:r>
            <w:r>
              <w:rPr>
                <w:noProof/>
                <w:webHidden/>
              </w:rPr>
              <w:tab/>
            </w:r>
            <w:r>
              <w:rPr>
                <w:noProof/>
                <w:webHidden/>
              </w:rPr>
              <w:fldChar w:fldCharType="begin"/>
            </w:r>
            <w:r>
              <w:rPr>
                <w:noProof/>
                <w:webHidden/>
              </w:rPr>
              <w:instrText xml:space="preserve"> PAGEREF _Toc120870018 \h </w:instrText>
            </w:r>
            <w:r>
              <w:rPr>
                <w:noProof/>
                <w:webHidden/>
              </w:rPr>
            </w:r>
            <w:r>
              <w:rPr>
                <w:noProof/>
                <w:webHidden/>
              </w:rPr>
              <w:fldChar w:fldCharType="separate"/>
            </w:r>
            <w:r w:rsidR="0030397C">
              <w:rPr>
                <w:noProof/>
                <w:webHidden/>
              </w:rPr>
              <w:t>10</w:t>
            </w:r>
            <w:r>
              <w:rPr>
                <w:noProof/>
                <w:webHidden/>
              </w:rPr>
              <w:fldChar w:fldCharType="end"/>
            </w:r>
          </w:hyperlink>
        </w:p>
        <w:p w14:paraId="7ADEC61D" w14:textId="36609138" w:rsidR="004872AB" w:rsidRDefault="004872AB">
          <w:pPr>
            <w:pStyle w:val="TOC4"/>
            <w:rPr>
              <w:rFonts w:eastAsiaTheme="minorEastAsia" w:cstheme="minorBidi"/>
              <w:noProof/>
              <w:sz w:val="22"/>
              <w:szCs w:val="22"/>
              <w:lang w:eastAsia="en-NZ"/>
            </w:rPr>
          </w:pPr>
          <w:hyperlink w:anchor="_Toc120870019" w:history="1">
            <w:r w:rsidRPr="007A7128">
              <w:rPr>
                <w:rStyle w:val="Hyperlink"/>
                <w:noProof/>
              </w:rPr>
              <w:t>Aetiology</w:t>
            </w:r>
            <w:r>
              <w:rPr>
                <w:noProof/>
                <w:webHidden/>
              </w:rPr>
              <w:tab/>
            </w:r>
            <w:r>
              <w:rPr>
                <w:noProof/>
                <w:webHidden/>
              </w:rPr>
              <w:fldChar w:fldCharType="begin"/>
            </w:r>
            <w:r>
              <w:rPr>
                <w:noProof/>
                <w:webHidden/>
              </w:rPr>
              <w:instrText xml:space="preserve"> PAGEREF _Toc120870019 \h </w:instrText>
            </w:r>
            <w:r>
              <w:rPr>
                <w:noProof/>
                <w:webHidden/>
              </w:rPr>
            </w:r>
            <w:r>
              <w:rPr>
                <w:noProof/>
                <w:webHidden/>
              </w:rPr>
              <w:fldChar w:fldCharType="separate"/>
            </w:r>
            <w:r w:rsidR="0030397C">
              <w:rPr>
                <w:noProof/>
                <w:webHidden/>
              </w:rPr>
              <w:t>11</w:t>
            </w:r>
            <w:r>
              <w:rPr>
                <w:noProof/>
                <w:webHidden/>
              </w:rPr>
              <w:fldChar w:fldCharType="end"/>
            </w:r>
          </w:hyperlink>
        </w:p>
        <w:p w14:paraId="4F633175" w14:textId="44CCFC86" w:rsidR="004872AB" w:rsidRDefault="004872AB">
          <w:pPr>
            <w:pStyle w:val="TOC4"/>
            <w:rPr>
              <w:rFonts w:eastAsiaTheme="minorEastAsia" w:cstheme="minorBidi"/>
              <w:noProof/>
              <w:sz w:val="22"/>
              <w:szCs w:val="22"/>
              <w:lang w:eastAsia="en-NZ"/>
            </w:rPr>
          </w:pPr>
          <w:hyperlink w:anchor="_Toc120870020" w:history="1">
            <w:r w:rsidRPr="007A7128">
              <w:rPr>
                <w:rStyle w:val="Hyperlink"/>
                <w:noProof/>
              </w:rPr>
              <w:t>Similarities between long COVID and ME/CSF</w:t>
            </w:r>
            <w:r>
              <w:rPr>
                <w:noProof/>
                <w:webHidden/>
              </w:rPr>
              <w:tab/>
            </w:r>
            <w:r>
              <w:rPr>
                <w:noProof/>
                <w:webHidden/>
              </w:rPr>
              <w:fldChar w:fldCharType="begin"/>
            </w:r>
            <w:r>
              <w:rPr>
                <w:noProof/>
                <w:webHidden/>
              </w:rPr>
              <w:instrText xml:space="preserve"> PAGEREF _Toc120870020 \h </w:instrText>
            </w:r>
            <w:r>
              <w:rPr>
                <w:noProof/>
                <w:webHidden/>
              </w:rPr>
            </w:r>
            <w:r>
              <w:rPr>
                <w:noProof/>
                <w:webHidden/>
              </w:rPr>
              <w:fldChar w:fldCharType="separate"/>
            </w:r>
            <w:r w:rsidR="0030397C">
              <w:rPr>
                <w:noProof/>
                <w:webHidden/>
              </w:rPr>
              <w:t>11</w:t>
            </w:r>
            <w:r>
              <w:rPr>
                <w:noProof/>
                <w:webHidden/>
              </w:rPr>
              <w:fldChar w:fldCharType="end"/>
            </w:r>
          </w:hyperlink>
        </w:p>
        <w:p w14:paraId="2B6D3723" w14:textId="364CAA4D" w:rsidR="004872AB" w:rsidRDefault="004872AB">
          <w:pPr>
            <w:pStyle w:val="TOC4"/>
            <w:rPr>
              <w:rFonts w:eastAsiaTheme="minorEastAsia" w:cstheme="minorBidi"/>
              <w:noProof/>
              <w:sz w:val="22"/>
              <w:szCs w:val="22"/>
              <w:lang w:eastAsia="en-NZ"/>
            </w:rPr>
          </w:pPr>
          <w:hyperlink w:anchor="_Toc120870021" w:history="1">
            <w:r w:rsidRPr="007A7128">
              <w:rPr>
                <w:rStyle w:val="Hyperlink"/>
                <w:noProof/>
                <w:lang w:val="en-GB"/>
              </w:rPr>
              <w:t>Risk factors</w:t>
            </w:r>
            <w:r>
              <w:rPr>
                <w:noProof/>
                <w:webHidden/>
              </w:rPr>
              <w:tab/>
            </w:r>
            <w:r>
              <w:rPr>
                <w:noProof/>
                <w:webHidden/>
              </w:rPr>
              <w:fldChar w:fldCharType="begin"/>
            </w:r>
            <w:r>
              <w:rPr>
                <w:noProof/>
                <w:webHidden/>
              </w:rPr>
              <w:instrText xml:space="preserve"> PAGEREF _Toc120870021 \h </w:instrText>
            </w:r>
            <w:r>
              <w:rPr>
                <w:noProof/>
                <w:webHidden/>
              </w:rPr>
            </w:r>
            <w:r>
              <w:rPr>
                <w:noProof/>
                <w:webHidden/>
              </w:rPr>
              <w:fldChar w:fldCharType="separate"/>
            </w:r>
            <w:r w:rsidR="0030397C">
              <w:rPr>
                <w:noProof/>
                <w:webHidden/>
              </w:rPr>
              <w:t>12</w:t>
            </w:r>
            <w:r>
              <w:rPr>
                <w:noProof/>
                <w:webHidden/>
              </w:rPr>
              <w:fldChar w:fldCharType="end"/>
            </w:r>
          </w:hyperlink>
        </w:p>
        <w:p w14:paraId="17E90732" w14:textId="247BA214" w:rsidR="004872AB" w:rsidRDefault="004872AB">
          <w:pPr>
            <w:pStyle w:val="TOC4"/>
            <w:rPr>
              <w:rFonts w:eastAsiaTheme="minorEastAsia" w:cstheme="minorBidi"/>
              <w:noProof/>
              <w:sz w:val="22"/>
              <w:szCs w:val="22"/>
              <w:lang w:eastAsia="en-NZ"/>
            </w:rPr>
          </w:pPr>
          <w:hyperlink w:anchor="_Toc120870022" w:history="1">
            <w:r w:rsidRPr="007A7128">
              <w:rPr>
                <w:rStyle w:val="Hyperlink"/>
                <w:noProof/>
                <w:lang w:val="en-GB"/>
              </w:rPr>
              <w:t>Risk of long COVID after reinfection</w:t>
            </w:r>
            <w:r>
              <w:rPr>
                <w:noProof/>
                <w:webHidden/>
              </w:rPr>
              <w:tab/>
            </w:r>
            <w:r>
              <w:rPr>
                <w:noProof/>
                <w:webHidden/>
              </w:rPr>
              <w:fldChar w:fldCharType="begin"/>
            </w:r>
            <w:r>
              <w:rPr>
                <w:noProof/>
                <w:webHidden/>
              </w:rPr>
              <w:instrText xml:space="preserve"> PAGEREF _Toc120870022 \h </w:instrText>
            </w:r>
            <w:r>
              <w:rPr>
                <w:noProof/>
                <w:webHidden/>
              </w:rPr>
            </w:r>
            <w:r>
              <w:rPr>
                <w:noProof/>
                <w:webHidden/>
              </w:rPr>
              <w:fldChar w:fldCharType="separate"/>
            </w:r>
            <w:r w:rsidR="0030397C">
              <w:rPr>
                <w:noProof/>
                <w:webHidden/>
              </w:rPr>
              <w:t>13</w:t>
            </w:r>
            <w:r>
              <w:rPr>
                <w:noProof/>
                <w:webHidden/>
              </w:rPr>
              <w:fldChar w:fldCharType="end"/>
            </w:r>
          </w:hyperlink>
        </w:p>
        <w:p w14:paraId="61C5B598" w14:textId="1313EBBA" w:rsidR="004872AB" w:rsidRDefault="004872AB">
          <w:pPr>
            <w:pStyle w:val="TOC3"/>
            <w:tabs>
              <w:tab w:val="right" w:pos="9487"/>
            </w:tabs>
            <w:rPr>
              <w:rFonts w:eastAsiaTheme="minorEastAsia" w:cstheme="minorBidi"/>
              <w:noProof/>
              <w:sz w:val="22"/>
              <w:szCs w:val="22"/>
              <w:lang w:eastAsia="en-NZ"/>
            </w:rPr>
          </w:pPr>
          <w:hyperlink w:anchor="_Toc120870023" w:history="1">
            <w:r w:rsidRPr="007A7128">
              <w:rPr>
                <w:rStyle w:val="Hyperlink"/>
                <w:noProof/>
              </w:rPr>
              <w:t>Long COVID in children</w:t>
            </w:r>
            <w:r>
              <w:rPr>
                <w:noProof/>
                <w:webHidden/>
              </w:rPr>
              <w:tab/>
            </w:r>
            <w:r>
              <w:rPr>
                <w:noProof/>
                <w:webHidden/>
              </w:rPr>
              <w:fldChar w:fldCharType="begin"/>
            </w:r>
            <w:r>
              <w:rPr>
                <w:noProof/>
                <w:webHidden/>
              </w:rPr>
              <w:instrText xml:space="preserve"> PAGEREF _Toc120870023 \h </w:instrText>
            </w:r>
            <w:r>
              <w:rPr>
                <w:noProof/>
                <w:webHidden/>
              </w:rPr>
            </w:r>
            <w:r>
              <w:rPr>
                <w:noProof/>
                <w:webHidden/>
              </w:rPr>
              <w:fldChar w:fldCharType="separate"/>
            </w:r>
            <w:r w:rsidR="0030397C">
              <w:rPr>
                <w:noProof/>
                <w:webHidden/>
              </w:rPr>
              <w:t>13</w:t>
            </w:r>
            <w:r>
              <w:rPr>
                <w:noProof/>
                <w:webHidden/>
              </w:rPr>
              <w:fldChar w:fldCharType="end"/>
            </w:r>
          </w:hyperlink>
        </w:p>
        <w:p w14:paraId="78D47D67" w14:textId="02C647C7" w:rsidR="004872AB" w:rsidRDefault="004872AB">
          <w:pPr>
            <w:pStyle w:val="TOC3"/>
            <w:tabs>
              <w:tab w:val="right" w:pos="9487"/>
            </w:tabs>
            <w:rPr>
              <w:rFonts w:eastAsiaTheme="minorEastAsia" w:cstheme="minorBidi"/>
              <w:noProof/>
              <w:sz w:val="22"/>
              <w:szCs w:val="22"/>
              <w:lang w:eastAsia="en-NZ"/>
            </w:rPr>
          </w:pPr>
          <w:hyperlink w:anchor="_Toc120870024" w:history="1">
            <w:r w:rsidRPr="007A7128">
              <w:rPr>
                <w:rStyle w:val="Hyperlink"/>
                <w:noProof/>
              </w:rPr>
              <w:t>Prevention through vaccination</w:t>
            </w:r>
            <w:r>
              <w:rPr>
                <w:noProof/>
                <w:webHidden/>
              </w:rPr>
              <w:tab/>
            </w:r>
            <w:r>
              <w:rPr>
                <w:noProof/>
                <w:webHidden/>
              </w:rPr>
              <w:fldChar w:fldCharType="begin"/>
            </w:r>
            <w:r>
              <w:rPr>
                <w:noProof/>
                <w:webHidden/>
              </w:rPr>
              <w:instrText xml:space="preserve"> PAGEREF _Toc120870024 \h </w:instrText>
            </w:r>
            <w:r>
              <w:rPr>
                <w:noProof/>
                <w:webHidden/>
              </w:rPr>
            </w:r>
            <w:r>
              <w:rPr>
                <w:noProof/>
                <w:webHidden/>
              </w:rPr>
              <w:fldChar w:fldCharType="separate"/>
            </w:r>
            <w:r w:rsidR="0030397C">
              <w:rPr>
                <w:noProof/>
                <w:webHidden/>
              </w:rPr>
              <w:t>14</w:t>
            </w:r>
            <w:r>
              <w:rPr>
                <w:noProof/>
                <w:webHidden/>
              </w:rPr>
              <w:fldChar w:fldCharType="end"/>
            </w:r>
          </w:hyperlink>
        </w:p>
        <w:p w14:paraId="0ADBDBEC" w14:textId="5125F63E" w:rsidR="004872AB" w:rsidRDefault="004872AB">
          <w:pPr>
            <w:pStyle w:val="TOC4"/>
            <w:rPr>
              <w:rFonts w:eastAsiaTheme="minorEastAsia" w:cstheme="minorBidi"/>
              <w:noProof/>
              <w:sz w:val="22"/>
              <w:szCs w:val="22"/>
              <w:lang w:eastAsia="en-NZ"/>
            </w:rPr>
          </w:pPr>
          <w:hyperlink w:anchor="_Toc120870025" w:history="1">
            <w:r w:rsidRPr="007A7128">
              <w:rPr>
                <w:rStyle w:val="Hyperlink"/>
                <w:noProof/>
              </w:rPr>
              <w:t>Vaccination prior to infection</w:t>
            </w:r>
            <w:r>
              <w:rPr>
                <w:noProof/>
                <w:webHidden/>
              </w:rPr>
              <w:tab/>
            </w:r>
            <w:r>
              <w:rPr>
                <w:noProof/>
                <w:webHidden/>
              </w:rPr>
              <w:fldChar w:fldCharType="begin"/>
            </w:r>
            <w:r>
              <w:rPr>
                <w:noProof/>
                <w:webHidden/>
              </w:rPr>
              <w:instrText xml:space="preserve"> PAGEREF _Toc120870025 \h </w:instrText>
            </w:r>
            <w:r>
              <w:rPr>
                <w:noProof/>
                <w:webHidden/>
              </w:rPr>
            </w:r>
            <w:r>
              <w:rPr>
                <w:noProof/>
                <w:webHidden/>
              </w:rPr>
              <w:fldChar w:fldCharType="separate"/>
            </w:r>
            <w:r w:rsidR="0030397C">
              <w:rPr>
                <w:noProof/>
                <w:webHidden/>
              </w:rPr>
              <w:t>15</w:t>
            </w:r>
            <w:r>
              <w:rPr>
                <w:noProof/>
                <w:webHidden/>
              </w:rPr>
              <w:fldChar w:fldCharType="end"/>
            </w:r>
          </w:hyperlink>
        </w:p>
        <w:p w14:paraId="2F9097D2" w14:textId="03317C37" w:rsidR="004872AB" w:rsidRDefault="004872AB">
          <w:pPr>
            <w:pStyle w:val="TOC4"/>
            <w:rPr>
              <w:rFonts w:eastAsiaTheme="minorEastAsia" w:cstheme="minorBidi"/>
              <w:noProof/>
              <w:sz w:val="22"/>
              <w:szCs w:val="22"/>
              <w:lang w:eastAsia="en-NZ"/>
            </w:rPr>
          </w:pPr>
          <w:hyperlink w:anchor="_Toc120870026" w:history="1">
            <w:r w:rsidRPr="007A7128">
              <w:rPr>
                <w:rStyle w:val="Hyperlink"/>
                <w:noProof/>
              </w:rPr>
              <w:t>Vaccination after infection</w:t>
            </w:r>
            <w:r>
              <w:rPr>
                <w:noProof/>
                <w:webHidden/>
              </w:rPr>
              <w:tab/>
            </w:r>
            <w:r>
              <w:rPr>
                <w:noProof/>
                <w:webHidden/>
              </w:rPr>
              <w:fldChar w:fldCharType="begin"/>
            </w:r>
            <w:r>
              <w:rPr>
                <w:noProof/>
                <w:webHidden/>
              </w:rPr>
              <w:instrText xml:space="preserve"> PAGEREF _Toc120870026 \h </w:instrText>
            </w:r>
            <w:r>
              <w:rPr>
                <w:noProof/>
                <w:webHidden/>
              </w:rPr>
            </w:r>
            <w:r>
              <w:rPr>
                <w:noProof/>
                <w:webHidden/>
              </w:rPr>
              <w:fldChar w:fldCharType="separate"/>
            </w:r>
            <w:r w:rsidR="0030397C">
              <w:rPr>
                <w:noProof/>
                <w:webHidden/>
              </w:rPr>
              <w:t>15</w:t>
            </w:r>
            <w:r>
              <w:rPr>
                <w:noProof/>
                <w:webHidden/>
              </w:rPr>
              <w:fldChar w:fldCharType="end"/>
            </w:r>
          </w:hyperlink>
        </w:p>
        <w:p w14:paraId="591D17C6" w14:textId="1D5352C2" w:rsidR="004872AB" w:rsidRDefault="004872AB">
          <w:pPr>
            <w:pStyle w:val="TOC4"/>
            <w:rPr>
              <w:rFonts w:eastAsiaTheme="minorEastAsia" w:cstheme="minorBidi"/>
              <w:noProof/>
              <w:sz w:val="22"/>
              <w:szCs w:val="22"/>
              <w:lang w:eastAsia="en-NZ"/>
            </w:rPr>
          </w:pPr>
          <w:hyperlink w:anchor="_Toc120870027" w:history="1">
            <w:r w:rsidRPr="007A7128">
              <w:rPr>
                <w:rStyle w:val="Hyperlink"/>
                <w:noProof/>
              </w:rPr>
              <w:t>Vaccine injury</w:t>
            </w:r>
            <w:r>
              <w:rPr>
                <w:noProof/>
                <w:webHidden/>
              </w:rPr>
              <w:tab/>
            </w:r>
            <w:r>
              <w:rPr>
                <w:noProof/>
                <w:webHidden/>
              </w:rPr>
              <w:fldChar w:fldCharType="begin"/>
            </w:r>
            <w:r>
              <w:rPr>
                <w:noProof/>
                <w:webHidden/>
              </w:rPr>
              <w:instrText xml:space="preserve"> PAGEREF _Toc120870027 \h </w:instrText>
            </w:r>
            <w:r>
              <w:rPr>
                <w:noProof/>
                <w:webHidden/>
              </w:rPr>
            </w:r>
            <w:r>
              <w:rPr>
                <w:noProof/>
                <w:webHidden/>
              </w:rPr>
              <w:fldChar w:fldCharType="separate"/>
            </w:r>
            <w:r w:rsidR="0030397C">
              <w:rPr>
                <w:noProof/>
                <w:webHidden/>
              </w:rPr>
              <w:t>17</w:t>
            </w:r>
            <w:r>
              <w:rPr>
                <w:noProof/>
                <w:webHidden/>
              </w:rPr>
              <w:fldChar w:fldCharType="end"/>
            </w:r>
          </w:hyperlink>
        </w:p>
        <w:p w14:paraId="4C25E184" w14:textId="6440D8EF" w:rsidR="004872AB" w:rsidRDefault="004872AB">
          <w:pPr>
            <w:pStyle w:val="TOC3"/>
            <w:tabs>
              <w:tab w:val="right" w:pos="9487"/>
            </w:tabs>
            <w:rPr>
              <w:rFonts w:eastAsiaTheme="minorEastAsia" w:cstheme="minorBidi"/>
              <w:noProof/>
              <w:sz w:val="22"/>
              <w:szCs w:val="22"/>
              <w:lang w:eastAsia="en-NZ"/>
            </w:rPr>
          </w:pPr>
          <w:hyperlink w:anchor="_Toc120870028" w:history="1">
            <w:r w:rsidRPr="007A7128">
              <w:rPr>
                <w:rStyle w:val="Hyperlink"/>
                <w:noProof/>
              </w:rPr>
              <w:t>Impacts</w:t>
            </w:r>
            <w:r>
              <w:rPr>
                <w:noProof/>
                <w:webHidden/>
              </w:rPr>
              <w:tab/>
            </w:r>
            <w:r>
              <w:rPr>
                <w:noProof/>
                <w:webHidden/>
              </w:rPr>
              <w:fldChar w:fldCharType="begin"/>
            </w:r>
            <w:r>
              <w:rPr>
                <w:noProof/>
                <w:webHidden/>
              </w:rPr>
              <w:instrText xml:space="preserve"> PAGEREF _Toc120870028 \h </w:instrText>
            </w:r>
            <w:r>
              <w:rPr>
                <w:noProof/>
                <w:webHidden/>
              </w:rPr>
            </w:r>
            <w:r>
              <w:rPr>
                <w:noProof/>
                <w:webHidden/>
              </w:rPr>
              <w:fldChar w:fldCharType="separate"/>
            </w:r>
            <w:r w:rsidR="0030397C">
              <w:rPr>
                <w:noProof/>
                <w:webHidden/>
              </w:rPr>
              <w:t>17</w:t>
            </w:r>
            <w:r>
              <w:rPr>
                <w:noProof/>
                <w:webHidden/>
              </w:rPr>
              <w:fldChar w:fldCharType="end"/>
            </w:r>
          </w:hyperlink>
        </w:p>
        <w:p w14:paraId="644975F1" w14:textId="736BE5AF" w:rsidR="004872AB" w:rsidRDefault="004872AB">
          <w:pPr>
            <w:pStyle w:val="TOC4"/>
            <w:rPr>
              <w:rFonts w:eastAsiaTheme="minorEastAsia" w:cstheme="minorBidi"/>
              <w:noProof/>
              <w:sz w:val="22"/>
              <w:szCs w:val="22"/>
              <w:lang w:eastAsia="en-NZ"/>
            </w:rPr>
          </w:pPr>
          <w:hyperlink w:anchor="_Toc120870029" w:history="1">
            <w:r w:rsidRPr="007A7128">
              <w:rPr>
                <w:rStyle w:val="Hyperlink"/>
                <w:noProof/>
              </w:rPr>
              <w:t>Psychosocial impacts</w:t>
            </w:r>
            <w:r>
              <w:rPr>
                <w:noProof/>
                <w:webHidden/>
              </w:rPr>
              <w:tab/>
            </w:r>
            <w:r>
              <w:rPr>
                <w:noProof/>
                <w:webHidden/>
              </w:rPr>
              <w:fldChar w:fldCharType="begin"/>
            </w:r>
            <w:r>
              <w:rPr>
                <w:noProof/>
                <w:webHidden/>
              </w:rPr>
              <w:instrText xml:space="preserve"> PAGEREF _Toc120870029 \h </w:instrText>
            </w:r>
            <w:r>
              <w:rPr>
                <w:noProof/>
                <w:webHidden/>
              </w:rPr>
            </w:r>
            <w:r>
              <w:rPr>
                <w:noProof/>
                <w:webHidden/>
              </w:rPr>
              <w:fldChar w:fldCharType="separate"/>
            </w:r>
            <w:r w:rsidR="0030397C">
              <w:rPr>
                <w:noProof/>
                <w:webHidden/>
              </w:rPr>
              <w:t>17</w:t>
            </w:r>
            <w:r>
              <w:rPr>
                <w:noProof/>
                <w:webHidden/>
              </w:rPr>
              <w:fldChar w:fldCharType="end"/>
            </w:r>
          </w:hyperlink>
        </w:p>
        <w:p w14:paraId="713E9B74" w14:textId="6ED31896" w:rsidR="004872AB" w:rsidRDefault="004872AB">
          <w:pPr>
            <w:pStyle w:val="TOC4"/>
            <w:rPr>
              <w:rFonts w:eastAsiaTheme="minorEastAsia" w:cstheme="minorBidi"/>
              <w:noProof/>
              <w:sz w:val="22"/>
              <w:szCs w:val="22"/>
              <w:lang w:eastAsia="en-NZ"/>
            </w:rPr>
          </w:pPr>
          <w:hyperlink w:anchor="_Toc120870030" w:history="1">
            <w:r w:rsidRPr="007A7128">
              <w:rPr>
                <w:rStyle w:val="Hyperlink"/>
                <w:noProof/>
              </w:rPr>
              <w:t>Social and economic impacts</w:t>
            </w:r>
            <w:r>
              <w:rPr>
                <w:noProof/>
                <w:webHidden/>
              </w:rPr>
              <w:tab/>
            </w:r>
            <w:r>
              <w:rPr>
                <w:noProof/>
                <w:webHidden/>
              </w:rPr>
              <w:fldChar w:fldCharType="begin"/>
            </w:r>
            <w:r>
              <w:rPr>
                <w:noProof/>
                <w:webHidden/>
              </w:rPr>
              <w:instrText xml:space="preserve"> PAGEREF _Toc120870030 \h </w:instrText>
            </w:r>
            <w:r>
              <w:rPr>
                <w:noProof/>
                <w:webHidden/>
              </w:rPr>
            </w:r>
            <w:r>
              <w:rPr>
                <w:noProof/>
                <w:webHidden/>
              </w:rPr>
              <w:fldChar w:fldCharType="separate"/>
            </w:r>
            <w:r w:rsidR="0030397C">
              <w:rPr>
                <w:noProof/>
                <w:webHidden/>
              </w:rPr>
              <w:t>17</w:t>
            </w:r>
            <w:r>
              <w:rPr>
                <w:noProof/>
                <w:webHidden/>
              </w:rPr>
              <w:fldChar w:fldCharType="end"/>
            </w:r>
          </w:hyperlink>
        </w:p>
        <w:p w14:paraId="09DEA97B" w14:textId="7F99C89D" w:rsidR="004872AB" w:rsidRDefault="004872AB">
          <w:pPr>
            <w:pStyle w:val="TOC3"/>
            <w:tabs>
              <w:tab w:val="right" w:pos="9487"/>
            </w:tabs>
            <w:rPr>
              <w:rFonts w:eastAsiaTheme="minorEastAsia" w:cstheme="minorBidi"/>
              <w:noProof/>
              <w:sz w:val="22"/>
              <w:szCs w:val="22"/>
              <w:lang w:eastAsia="en-NZ"/>
            </w:rPr>
          </w:pPr>
          <w:hyperlink w:anchor="_Toc120870031" w:history="1">
            <w:r w:rsidRPr="007A7128">
              <w:rPr>
                <w:rStyle w:val="Hyperlink"/>
                <w:rFonts w:cs="Segoe UI"/>
                <w:bCs/>
                <w:noProof/>
                <w:lang w:val="en-GB"/>
              </w:rPr>
              <w:t>Management and Support</w:t>
            </w:r>
            <w:r>
              <w:rPr>
                <w:noProof/>
                <w:webHidden/>
              </w:rPr>
              <w:tab/>
            </w:r>
            <w:r>
              <w:rPr>
                <w:noProof/>
                <w:webHidden/>
              </w:rPr>
              <w:fldChar w:fldCharType="begin"/>
            </w:r>
            <w:r>
              <w:rPr>
                <w:noProof/>
                <w:webHidden/>
              </w:rPr>
              <w:instrText xml:space="preserve"> PAGEREF _Toc120870031 \h </w:instrText>
            </w:r>
            <w:r>
              <w:rPr>
                <w:noProof/>
                <w:webHidden/>
              </w:rPr>
            </w:r>
            <w:r>
              <w:rPr>
                <w:noProof/>
                <w:webHidden/>
              </w:rPr>
              <w:fldChar w:fldCharType="separate"/>
            </w:r>
            <w:r w:rsidR="0030397C">
              <w:rPr>
                <w:noProof/>
                <w:webHidden/>
              </w:rPr>
              <w:t>18</w:t>
            </w:r>
            <w:r>
              <w:rPr>
                <w:noProof/>
                <w:webHidden/>
              </w:rPr>
              <w:fldChar w:fldCharType="end"/>
            </w:r>
          </w:hyperlink>
        </w:p>
        <w:p w14:paraId="3E187C5F" w14:textId="50AECCCE" w:rsidR="004872AB" w:rsidRDefault="004872AB">
          <w:pPr>
            <w:pStyle w:val="TOC4"/>
            <w:rPr>
              <w:rFonts w:eastAsiaTheme="minorEastAsia" w:cstheme="minorBidi"/>
              <w:noProof/>
              <w:sz w:val="22"/>
              <w:szCs w:val="22"/>
              <w:lang w:eastAsia="en-NZ"/>
            </w:rPr>
          </w:pPr>
          <w:hyperlink w:anchor="_Toc120870032" w:history="1">
            <w:r w:rsidRPr="007A7128">
              <w:rPr>
                <w:rStyle w:val="Hyperlink"/>
                <w:noProof/>
                <w:lang w:val="en-GB"/>
              </w:rPr>
              <w:t>Diagnosis</w:t>
            </w:r>
            <w:r>
              <w:rPr>
                <w:noProof/>
                <w:webHidden/>
              </w:rPr>
              <w:tab/>
            </w:r>
            <w:r>
              <w:rPr>
                <w:noProof/>
                <w:webHidden/>
              </w:rPr>
              <w:fldChar w:fldCharType="begin"/>
            </w:r>
            <w:r>
              <w:rPr>
                <w:noProof/>
                <w:webHidden/>
              </w:rPr>
              <w:instrText xml:space="preserve"> PAGEREF _Toc120870032 \h </w:instrText>
            </w:r>
            <w:r>
              <w:rPr>
                <w:noProof/>
                <w:webHidden/>
              </w:rPr>
            </w:r>
            <w:r>
              <w:rPr>
                <w:noProof/>
                <w:webHidden/>
              </w:rPr>
              <w:fldChar w:fldCharType="separate"/>
            </w:r>
            <w:r w:rsidR="0030397C">
              <w:rPr>
                <w:noProof/>
                <w:webHidden/>
              </w:rPr>
              <w:t>18</w:t>
            </w:r>
            <w:r>
              <w:rPr>
                <w:noProof/>
                <w:webHidden/>
              </w:rPr>
              <w:fldChar w:fldCharType="end"/>
            </w:r>
          </w:hyperlink>
        </w:p>
        <w:p w14:paraId="4C681430" w14:textId="11D0DB69" w:rsidR="004872AB" w:rsidRDefault="004872AB">
          <w:pPr>
            <w:pStyle w:val="TOC4"/>
            <w:rPr>
              <w:rFonts w:eastAsiaTheme="minorEastAsia" w:cstheme="minorBidi"/>
              <w:noProof/>
              <w:sz w:val="22"/>
              <w:szCs w:val="22"/>
              <w:lang w:eastAsia="en-NZ"/>
            </w:rPr>
          </w:pPr>
          <w:hyperlink w:anchor="_Toc120870033" w:history="1">
            <w:r w:rsidRPr="007A7128">
              <w:rPr>
                <w:rStyle w:val="Hyperlink"/>
                <w:noProof/>
              </w:rPr>
              <w:t>Treatment</w:t>
            </w:r>
            <w:r>
              <w:rPr>
                <w:noProof/>
                <w:webHidden/>
              </w:rPr>
              <w:tab/>
            </w:r>
            <w:r>
              <w:rPr>
                <w:noProof/>
                <w:webHidden/>
              </w:rPr>
              <w:fldChar w:fldCharType="begin"/>
            </w:r>
            <w:r>
              <w:rPr>
                <w:noProof/>
                <w:webHidden/>
              </w:rPr>
              <w:instrText xml:space="preserve"> PAGEREF _Toc120870033 \h </w:instrText>
            </w:r>
            <w:r>
              <w:rPr>
                <w:noProof/>
                <w:webHidden/>
              </w:rPr>
            </w:r>
            <w:r>
              <w:rPr>
                <w:noProof/>
                <w:webHidden/>
              </w:rPr>
              <w:fldChar w:fldCharType="separate"/>
            </w:r>
            <w:r w:rsidR="0030397C">
              <w:rPr>
                <w:noProof/>
                <w:webHidden/>
              </w:rPr>
              <w:t>19</w:t>
            </w:r>
            <w:r>
              <w:rPr>
                <w:noProof/>
                <w:webHidden/>
              </w:rPr>
              <w:fldChar w:fldCharType="end"/>
            </w:r>
          </w:hyperlink>
        </w:p>
        <w:p w14:paraId="4FDB60CF" w14:textId="4113C622" w:rsidR="004872AB" w:rsidRDefault="004872AB">
          <w:pPr>
            <w:pStyle w:val="TOC4"/>
            <w:rPr>
              <w:rFonts w:eastAsiaTheme="minorEastAsia" w:cstheme="minorBidi"/>
              <w:noProof/>
              <w:sz w:val="22"/>
              <w:szCs w:val="22"/>
              <w:lang w:eastAsia="en-NZ"/>
            </w:rPr>
          </w:pPr>
          <w:hyperlink w:anchor="_Toc120870034" w:history="1">
            <w:r w:rsidRPr="007A7128">
              <w:rPr>
                <w:rStyle w:val="Hyperlink"/>
                <w:rFonts w:cs="Segoe UI"/>
                <w:noProof/>
                <w:lang w:val="en-GB"/>
              </w:rPr>
              <w:t>Models of care</w:t>
            </w:r>
            <w:r>
              <w:rPr>
                <w:noProof/>
                <w:webHidden/>
              </w:rPr>
              <w:tab/>
            </w:r>
            <w:r>
              <w:rPr>
                <w:noProof/>
                <w:webHidden/>
              </w:rPr>
              <w:fldChar w:fldCharType="begin"/>
            </w:r>
            <w:r>
              <w:rPr>
                <w:noProof/>
                <w:webHidden/>
              </w:rPr>
              <w:instrText xml:space="preserve"> PAGEREF _Toc120870034 \h </w:instrText>
            </w:r>
            <w:r>
              <w:rPr>
                <w:noProof/>
                <w:webHidden/>
              </w:rPr>
            </w:r>
            <w:r>
              <w:rPr>
                <w:noProof/>
                <w:webHidden/>
              </w:rPr>
              <w:fldChar w:fldCharType="separate"/>
            </w:r>
            <w:r w:rsidR="0030397C">
              <w:rPr>
                <w:noProof/>
                <w:webHidden/>
              </w:rPr>
              <w:t>19</w:t>
            </w:r>
            <w:r>
              <w:rPr>
                <w:noProof/>
                <w:webHidden/>
              </w:rPr>
              <w:fldChar w:fldCharType="end"/>
            </w:r>
          </w:hyperlink>
        </w:p>
        <w:p w14:paraId="2E1DCA34" w14:textId="03D54506" w:rsidR="004872AB" w:rsidRDefault="004872AB">
          <w:pPr>
            <w:pStyle w:val="TOC4"/>
            <w:rPr>
              <w:rFonts w:eastAsiaTheme="minorEastAsia" w:cstheme="minorBidi"/>
              <w:noProof/>
              <w:sz w:val="22"/>
              <w:szCs w:val="22"/>
              <w:lang w:eastAsia="en-NZ"/>
            </w:rPr>
          </w:pPr>
          <w:hyperlink w:anchor="_Toc120870035" w:history="1">
            <w:r w:rsidRPr="007A7128">
              <w:rPr>
                <w:rStyle w:val="Hyperlink"/>
                <w:rFonts w:cs="Segoe UI"/>
                <w:noProof/>
                <w:lang w:val="en-GB"/>
              </w:rPr>
              <w:t>Models of care in Aotearoa New Zealand</w:t>
            </w:r>
            <w:r>
              <w:rPr>
                <w:noProof/>
                <w:webHidden/>
              </w:rPr>
              <w:tab/>
            </w:r>
            <w:r>
              <w:rPr>
                <w:noProof/>
                <w:webHidden/>
              </w:rPr>
              <w:fldChar w:fldCharType="begin"/>
            </w:r>
            <w:r>
              <w:rPr>
                <w:noProof/>
                <w:webHidden/>
              </w:rPr>
              <w:instrText xml:space="preserve"> PAGEREF _Toc120870035 \h </w:instrText>
            </w:r>
            <w:r>
              <w:rPr>
                <w:noProof/>
                <w:webHidden/>
              </w:rPr>
            </w:r>
            <w:r>
              <w:rPr>
                <w:noProof/>
                <w:webHidden/>
              </w:rPr>
              <w:fldChar w:fldCharType="separate"/>
            </w:r>
            <w:r w:rsidR="0030397C">
              <w:rPr>
                <w:noProof/>
                <w:webHidden/>
              </w:rPr>
              <w:t>20</w:t>
            </w:r>
            <w:r>
              <w:rPr>
                <w:noProof/>
                <w:webHidden/>
              </w:rPr>
              <w:fldChar w:fldCharType="end"/>
            </w:r>
          </w:hyperlink>
        </w:p>
        <w:p w14:paraId="47E30109" w14:textId="6470295E" w:rsidR="004872AB" w:rsidRDefault="004872AB">
          <w:pPr>
            <w:pStyle w:val="TOC4"/>
            <w:rPr>
              <w:rFonts w:eastAsiaTheme="minorEastAsia" w:cstheme="minorBidi"/>
              <w:noProof/>
              <w:sz w:val="22"/>
              <w:szCs w:val="22"/>
              <w:lang w:eastAsia="en-NZ"/>
            </w:rPr>
          </w:pPr>
          <w:hyperlink w:anchor="_Toc120870036" w:history="1">
            <w:r w:rsidRPr="007A7128">
              <w:rPr>
                <w:rStyle w:val="Hyperlink"/>
                <w:noProof/>
              </w:rPr>
              <w:t>Evaluation of services</w:t>
            </w:r>
            <w:r>
              <w:rPr>
                <w:noProof/>
                <w:webHidden/>
              </w:rPr>
              <w:tab/>
            </w:r>
            <w:r>
              <w:rPr>
                <w:noProof/>
                <w:webHidden/>
              </w:rPr>
              <w:fldChar w:fldCharType="begin"/>
            </w:r>
            <w:r>
              <w:rPr>
                <w:noProof/>
                <w:webHidden/>
              </w:rPr>
              <w:instrText xml:space="preserve"> PAGEREF _Toc120870036 \h </w:instrText>
            </w:r>
            <w:r>
              <w:rPr>
                <w:noProof/>
                <w:webHidden/>
              </w:rPr>
            </w:r>
            <w:r>
              <w:rPr>
                <w:noProof/>
                <w:webHidden/>
              </w:rPr>
              <w:fldChar w:fldCharType="separate"/>
            </w:r>
            <w:r w:rsidR="0030397C">
              <w:rPr>
                <w:noProof/>
                <w:webHidden/>
              </w:rPr>
              <w:t>21</w:t>
            </w:r>
            <w:r>
              <w:rPr>
                <w:noProof/>
                <w:webHidden/>
              </w:rPr>
              <w:fldChar w:fldCharType="end"/>
            </w:r>
          </w:hyperlink>
        </w:p>
        <w:p w14:paraId="6AAB8F6F" w14:textId="35DBD34C" w:rsidR="004872AB" w:rsidRDefault="004872AB">
          <w:pPr>
            <w:pStyle w:val="TOC4"/>
            <w:rPr>
              <w:rFonts w:eastAsiaTheme="minorEastAsia" w:cstheme="minorBidi"/>
              <w:noProof/>
              <w:sz w:val="22"/>
              <w:szCs w:val="22"/>
              <w:lang w:eastAsia="en-NZ"/>
            </w:rPr>
          </w:pPr>
          <w:hyperlink w:anchor="_Toc120870037" w:history="1">
            <w:r w:rsidRPr="007A7128">
              <w:rPr>
                <w:rStyle w:val="Hyperlink"/>
                <w:noProof/>
              </w:rPr>
              <w:t>International guidelines on rehabilitation and management</w:t>
            </w:r>
            <w:r>
              <w:rPr>
                <w:noProof/>
                <w:webHidden/>
              </w:rPr>
              <w:tab/>
            </w:r>
            <w:r>
              <w:rPr>
                <w:noProof/>
                <w:webHidden/>
              </w:rPr>
              <w:fldChar w:fldCharType="begin"/>
            </w:r>
            <w:r>
              <w:rPr>
                <w:noProof/>
                <w:webHidden/>
              </w:rPr>
              <w:instrText xml:space="preserve"> PAGEREF _Toc120870037 \h </w:instrText>
            </w:r>
            <w:r>
              <w:rPr>
                <w:noProof/>
                <w:webHidden/>
              </w:rPr>
            </w:r>
            <w:r>
              <w:rPr>
                <w:noProof/>
                <w:webHidden/>
              </w:rPr>
              <w:fldChar w:fldCharType="separate"/>
            </w:r>
            <w:r w:rsidR="0030397C">
              <w:rPr>
                <w:noProof/>
                <w:webHidden/>
              </w:rPr>
              <w:t>22</w:t>
            </w:r>
            <w:r>
              <w:rPr>
                <w:noProof/>
                <w:webHidden/>
              </w:rPr>
              <w:fldChar w:fldCharType="end"/>
            </w:r>
          </w:hyperlink>
        </w:p>
        <w:p w14:paraId="52AA7502" w14:textId="0C1ACFCF" w:rsidR="004872AB" w:rsidRDefault="004872AB">
          <w:pPr>
            <w:pStyle w:val="TOC4"/>
            <w:rPr>
              <w:rFonts w:eastAsiaTheme="minorEastAsia" w:cstheme="minorBidi"/>
              <w:noProof/>
              <w:sz w:val="22"/>
              <w:szCs w:val="22"/>
              <w:lang w:eastAsia="en-NZ"/>
            </w:rPr>
          </w:pPr>
          <w:hyperlink w:anchor="_Toc120870038" w:history="1">
            <w:r w:rsidRPr="007A7128">
              <w:rPr>
                <w:rStyle w:val="Hyperlink"/>
                <w:noProof/>
              </w:rPr>
              <w:t>Policy responses</w:t>
            </w:r>
            <w:r>
              <w:rPr>
                <w:noProof/>
                <w:webHidden/>
              </w:rPr>
              <w:tab/>
            </w:r>
            <w:r>
              <w:rPr>
                <w:noProof/>
                <w:webHidden/>
              </w:rPr>
              <w:fldChar w:fldCharType="begin"/>
            </w:r>
            <w:r>
              <w:rPr>
                <w:noProof/>
                <w:webHidden/>
              </w:rPr>
              <w:instrText xml:space="preserve"> PAGEREF _Toc120870038 \h </w:instrText>
            </w:r>
            <w:r>
              <w:rPr>
                <w:noProof/>
                <w:webHidden/>
              </w:rPr>
            </w:r>
            <w:r>
              <w:rPr>
                <w:noProof/>
                <w:webHidden/>
              </w:rPr>
              <w:fldChar w:fldCharType="separate"/>
            </w:r>
            <w:r w:rsidR="0030397C">
              <w:rPr>
                <w:noProof/>
                <w:webHidden/>
              </w:rPr>
              <w:t>23</w:t>
            </w:r>
            <w:r>
              <w:rPr>
                <w:noProof/>
                <w:webHidden/>
              </w:rPr>
              <w:fldChar w:fldCharType="end"/>
            </w:r>
          </w:hyperlink>
        </w:p>
        <w:p w14:paraId="7057A5D7" w14:textId="33B6C357" w:rsidR="004872AB" w:rsidRDefault="004872AB">
          <w:pPr>
            <w:pStyle w:val="TOC3"/>
            <w:tabs>
              <w:tab w:val="right" w:pos="9487"/>
            </w:tabs>
            <w:rPr>
              <w:rFonts w:eastAsiaTheme="minorEastAsia" w:cstheme="minorBidi"/>
              <w:noProof/>
              <w:sz w:val="22"/>
              <w:szCs w:val="22"/>
              <w:lang w:eastAsia="en-NZ"/>
            </w:rPr>
          </w:pPr>
          <w:hyperlink w:anchor="_Toc120870039" w:history="1">
            <w:r w:rsidRPr="007A7128">
              <w:rPr>
                <w:rStyle w:val="Hyperlink"/>
                <w:rFonts w:cs="Segoe UI"/>
                <w:bCs/>
                <w:noProof/>
              </w:rPr>
              <w:t>References</w:t>
            </w:r>
            <w:r>
              <w:rPr>
                <w:noProof/>
                <w:webHidden/>
              </w:rPr>
              <w:tab/>
            </w:r>
            <w:r>
              <w:rPr>
                <w:noProof/>
                <w:webHidden/>
              </w:rPr>
              <w:fldChar w:fldCharType="begin"/>
            </w:r>
            <w:r>
              <w:rPr>
                <w:noProof/>
                <w:webHidden/>
              </w:rPr>
              <w:instrText xml:space="preserve"> PAGEREF _Toc120870039 \h </w:instrText>
            </w:r>
            <w:r>
              <w:rPr>
                <w:noProof/>
                <w:webHidden/>
              </w:rPr>
            </w:r>
            <w:r>
              <w:rPr>
                <w:noProof/>
                <w:webHidden/>
              </w:rPr>
              <w:fldChar w:fldCharType="separate"/>
            </w:r>
            <w:r w:rsidR="0030397C">
              <w:rPr>
                <w:noProof/>
                <w:webHidden/>
              </w:rPr>
              <w:t>25</w:t>
            </w:r>
            <w:r>
              <w:rPr>
                <w:noProof/>
                <w:webHidden/>
              </w:rPr>
              <w:fldChar w:fldCharType="end"/>
            </w:r>
          </w:hyperlink>
        </w:p>
        <w:p w14:paraId="2782D80E" w14:textId="6D821A52" w:rsidR="00E20708" w:rsidRPr="00A22DD8" w:rsidRDefault="00E20708" w:rsidP="00E20708">
          <w:pPr>
            <w:pStyle w:val="TOC1"/>
            <w:rPr>
              <w:rFonts w:ascii="Segoe UI" w:hAnsi="Segoe UI" w:cs="Segoe UI"/>
            </w:rPr>
          </w:pPr>
          <w:r w:rsidRPr="00A22DD8">
            <w:rPr>
              <w:rFonts w:ascii="Segoe UI" w:hAnsi="Segoe UI" w:cs="Segoe UI"/>
              <w:b w:val="0"/>
              <w:bCs w:val="0"/>
            </w:rPr>
            <w:fldChar w:fldCharType="end"/>
          </w:r>
        </w:p>
      </w:sdtContent>
    </w:sdt>
    <w:p w14:paraId="59CBE74C" w14:textId="77777777" w:rsidR="00344E99" w:rsidRDefault="00344E99">
      <w:pPr>
        <w:spacing w:before="0" w:after="0" w:line="240" w:lineRule="auto"/>
        <w:rPr>
          <w:b/>
          <w:color w:val="002060"/>
          <w:spacing w:val="-5"/>
          <w:sz w:val="36"/>
        </w:rPr>
      </w:pPr>
      <w:r>
        <w:br w:type="page"/>
      </w:r>
    </w:p>
    <w:p w14:paraId="7A15E569" w14:textId="525D6825" w:rsidR="008F3591" w:rsidRDefault="001E622E" w:rsidP="00270D8B">
      <w:pPr>
        <w:pStyle w:val="Heading3"/>
      </w:pPr>
      <w:bookmarkStart w:id="2" w:name="_Toc120870010"/>
      <w:r>
        <w:lastRenderedPageBreak/>
        <w:t>Document Summary</w:t>
      </w:r>
      <w:bookmarkEnd w:id="2"/>
    </w:p>
    <w:p w14:paraId="4F23D987" w14:textId="3359E257" w:rsidR="00B33CEE" w:rsidRPr="00175D32" w:rsidRDefault="00B33CEE" w:rsidP="00175D32">
      <w:pPr>
        <w:pStyle w:val="ListParagraph"/>
        <w:numPr>
          <w:ilvl w:val="0"/>
          <w:numId w:val="20"/>
        </w:numPr>
        <w:rPr>
          <w:rFonts w:ascii="Segoe UI" w:hAnsi="Segoe UI" w:cs="Segoe UI"/>
          <w:color w:val="auto"/>
          <w:sz w:val="21"/>
          <w:szCs w:val="21"/>
          <w:lang w:val="en-GB"/>
        </w:rPr>
      </w:pPr>
      <w:r w:rsidRPr="00175D32">
        <w:rPr>
          <w:rFonts w:ascii="Segoe UI" w:hAnsi="Segoe UI" w:cs="Segoe UI"/>
          <w:color w:val="auto"/>
          <w:sz w:val="21"/>
          <w:szCs w:val="21"/>
          <w:lang w:val="en-GB"/>
        </w:rPr>
        <w:t xml:space="preserve">The New Zealand definition of </w:t>
      </w:r>
      <w:r w:rsidR="00AE5CE2" w:rsidRPr="00175D32">
        <w:rPr>
          <w:rFonts w:ascii="Segoe UI" w:hAnsi="Segoe UI" w:cs="Segoe UI"/>
          <w:color w:val="auto"/>
          <w:sz w:val="21"/>
          <w:szCs w:val="21"/>
          <w:lang w:val="en-GB"/>
        </w:rPr>
        <w:t>l</w:t>
      </w:r>
      <w:r w:rsidRPr="00175D32">
        <w:rPr>
          <w:rFonts w:ascii="Segoe UI" w:hAnsi="Segoe UI" w:cs="Segoe UI"/>
          <w:color w:val="auto"/>
          <w:sz w:val="21"/>
          <w:szCs w:val="21"/>
          <w:lang w:val="en-GB"/>
        </w:rPr>
        <w:t xml:space="preserve">ong COVID </w:t>
      </w:r>
      <w:r w:rsidR="00D05777" w:rsidRPr="00175D32">
        <w:rPr>
          <w:rFonts w:ascii="Segoe UI" w:hAnsi="Segoe UI" w:cs="Segoe UI"/>
          <w:color w:val="auto"/>
          <w:sz w:val="21"/>
          <w:szCs w:val="21"/>
          <w:lang w:val="en-GB"/>
        </w:rPr>
        <w:t>was</w:t>
      </w:r>
      <w:r w:rsidR="00F31E88" w:rsidRPr="00175D32">
        <w:rPr>
          <w:rFonts w:ascii="Segoe UI" w:hAnsi="Segoe UI" w:cs="Segoe UI"/>
          <w:color w:val="auto"/>
          <w:sz w:val="21"/>
          <w:szCs w:val="21"/>
          <w:lang w:val="en-GB"/>
        </w:rPr>
        <w:t xml:space="preserve"> </w:t>
      </w:r>
      <w:r w:rsidR="00385679" w:rsidRPr="00175D32">
        <w:rPr>
          <w:rFonts w:ascii="Segoe UI" w:hAnsi="Segoe UI" w:cs="Segoe UI"/>
          <w:color w:val="auto"/>
          <w:sz w:val="21"/>
          <w:szCs w:val="21"/>
          <w:lang w:val="en-GB"/>
        </w:rPr>
        <w:t xml:space="preserve">outlined in the </w:t>
      </w:r>
      <w:r w:rsidR="00B2635A" w:rsidRPr="00175D32">
        <w:rPr>
          <w:rFonts w:ascii="Segoe UI" w:hAnsi="Segoe UI" w:cs="Segoe UI"/>
          <w:color w:val="auto"/>
          <w:sz w:val="21"/>
          <w:szCs w:val="21"/>
          <w:lang w:val="en-GB"/>
        </w:rPr>
        <w:t xml:space="preserve">Clinical Rehabilitation Guideline for People with </w:t>
      </w:r>
      <w:r w:rsidR="006B40EC" w:rsidRPr="00175D32">
        <w:rPr>
          <w:rFonts w:ascii="Segoe UI" w:hAnsi="Segoe UI" w:cs="Segoe UI"/>
          <w:color w:val="auto"/>
          <w:sz w:val="21"/>
          <w:szCs w:val="21"/>
          <w:lang w:val="en-GB"/>
        </w:rPr>
        <w:t>l</w:t>
      </w:r>
      <w:r w:rsidR="00B2635A" w:rsidRPr="00175D32">
        <w:rPr>
          <w:rFonts w:ascii="Segoe UI" w:hAnsi="Segoe UI" w:cs="Segoe UI"/>
          <w:color w:val="auto"/>
          <w:sz w:val="21"/>
          <w:szCs w:val="21"/>
          <w:lang w:val="en-GB"/>
        </w:rPr>
        <w:t xml:space="preserve">ong COVID in Aotearoa New Zealand </w:t>
      </w:r>
      <w:r w:rsidR="004C1922" w:rsidRPr="00175D32">
        <w:rPr>
          <w:rFonts w:ascii="Segoe UI" w:hAnsi="Segoe UI" w:cs="Segoe UI"/>
          <w:color w:val="auto"/>
          <w:sz w:val="21"/>
          <w:szCs w:val="21"/>
          <w:lang w:val="en-GB"/>
        </w:rPr>
        <w:t xml:space="preserve">on </w:t>
      </w:r>
      <w:r w:rsidR="00546D5A" w:rsidRPr="00175D32">
        <w:rPr>
          <w:rFonts w:ascii="Segoe UI" w:hAnsi="Segoe UI" w:cs="Segoe UI"/>
          <w:color w:val="auto"/>
          <w:sz w:val="21"/>
          <w:szCs w:val="21"/>
          <w:lang w:val="en-GB"/>
        </w:rPr>
        <w:t>1</w:t>
      </w:r>
      <w:r w:rsidR="004C1922" w:rsidRPr="00175D32">
        <w:rPr>
          <w:rFonts w:ascii="Segoe UI" w:hAnsi="Segoe UI" w:cs="Segoe UI"/>
          <w:color w:val="auto"/>
          <w:sz w:val="21"/>
          <w:szCs w:val="21"/>
          <w:lang w:val="en-GB"/>
        </w:rPr>
        <w:t>5 September</w:t>
      </w:r>
      <w:r w:rsidR="00546D5A" w:rsidRPr="00175D32">
        <w:rPr>
          <w:rFonts w:ascii="Segoe UI" w:hAnsi="Segoe UI" w:cs="Segoe UI"/>
          <w:color w:val="auto"/>
          <w:sz w:val="21"/>
          <w:szCs w:val="21"/>
          <w:lang w:val="en-GB"/>
        </w:rPr>
        <w:t xml:space="preserve"> 2022</w:t>
      </w:r>
      <w:r w:rsidR="00B2635A" w:rsidRPr="00175D32">
        <w:rPr>
          <w:rFonts w:ascii="Segoe UI" w:hAnsi="Segoe UI" w:cs="Segoe UI"/>
          <w:color w:val="auto"/>
          <w:sz w:val="21"/>
          <w:szCs w:val="21"/>
          <w:lang w:val="en-GB"/>
        </w:rPr>
        <w:t xml:space="preserve">. </w:t>
      </w:r>
      <w:r w:rsidR="00817CCB">
        <w:rPr>
          <w:rFonts w:ascii="Segoe UI" w:hAnsi="Segoe UI" w:cs="Segoe UI"/>
          <w:color w:val="auto"/>
          <w:sz w:val="21"/>
          <w:szCs w:val="21"/>
          <w:lang w:val="en-GB"/>
        </w:rPr>
        <w:fldChar w:fldCharType="begin"/>
      </w:r>
      <w:r w:rsidR="00833B75">
        <w:rPr>
          <w:rFonts w:ascii="Segoe UI" w:hAnsi="Segoe UI" w:cs="Segoe UI"/>
          <w:color w:val="auto"/>
          <w:sz w:val="21"/>
          <w:szCs w:val="21"/>
          <w:lang w:val="en-GB"/>
        </w:rPr>
        <w:instrText xml:space="preserve"> ADDIN EN.CITE &lt;EndNote&gt;&lt;Cite&gt;&lt;Author&gt;Ministry of Health&lt;/Author&gt;&lt;Year&gt;2022&lt;/Year&gt;&lt;RecNum&gt;6600&lt;/RecNum&gt;&lt;DisplayText&gt;[1]&lt;/DisplayText&gt;&lt;record&gt;&lt;rec-number&gt;6600&lt;/rec-number&gt;&lt;foreign-keys&gt;&lt;key app="EN" db-id="xtzp9pe5ja2pfcesp2dx52x5ftewxxdwtpdx" timestamp="1669596825" guid="f8dda1d2-330b-4835-af99-2ec5d44a3b56"&gt;6600&lt;/key&gt;&lt;/foreign-keys&gt;&lt;ref-type name="Web Page"&gt;12&lt;/ref-type&gt;&lt;contributors&gt;&lt;authors&gt;&lt;author&gt;Ministry of Health,.&lt;/author&gt;&lt;/authors&gt;&lt;/contributors&gt;&lt;titles&gt;&lt;title&gt;Clinical Rehabilitation Guideline for People with Long COVID in Aotearoa New Zealand&lt;/title&gt;&lt;/titles&gt;&lt;dates&gt;&lt;year&gt;2022&lt;/year&gt;&lt;pub-dates&gt;&lt;date&gt;15 September 2022&lt;/date&gt;&lt;/pub-dates&gt;&lt;/dates&gt;&lt;urls&gt;&lt;related-urls&gt;&lt;url&gt;https://www.health.govt.nz/publication/clinical-rehabilitation-guideline-people-long-covid-aotearoa-new-zealand&lt;/url&gt;&lt;/related-urls&gt;&lt;/urls&gt;&lt;/record&gt;&lt;/Cite&gt;&lt;/EndNote&gt;</w:instrText>
      </w:r>
      <w:r w:rsidR="00817CCB">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[1]</w:t>
      </w:r>
      <w:r w:rsidR="00817CCB">
        <w:rPr>
          <w:rFonts w:ascii="Segoe UI" w:hAnsi="Segoe UI" w:cs="Segoe UI"/>
          <w:color w:val="auto"/>
          <w:sz w:val="21"/>
          <w:szCs w:val="21"/>
          <w:lang w:val="en-GB"/>
        </w:rPr>
        <w:fldChar w:fldCharType="end"/>
      </w:r>
      <w:r w:rsidR="00385679" w:rsidRPr="00175D32">
        <w:rPr>
          <w:rFonts w:ascii="Segoe UI" w:hAnsi="Segoe UI" w:cs="Segoe UI"/>
          <w:color w:val="auto"/>
          <w:sz w:val="21"/>
          <w:szCs w:val="21"/>
          <w:lang w:val="en-GB"/>
        </w:rPr>
        <w:t xml:space="preserve"> Long COVID is defined as signs and symptoms consistent with COVID-19, that develop during or after an infection, continues for more than 12 weeks and are not explained by an alternative diagnosis.</w:t>
      </w:r>
    </w:p>
    <w:p w14:paraId="10089835" w14:textId="7EE13CD6" w:rsidR="001D030F" w:rsidRPr="00BE43E0" w:rsidRDefault="001D030F" w:rsidP="001D030F">
      <w:pPr>
        <w:pStyle w:val="ListParagraph"/>
        <w:numPr>
          <w:ilvl w:val="0"/>
          <w:numId w:val="20"/>
        </w:numPr>
        <w:rPr>
          <w:rFonts w:ascii="Segoe UI" w:hAnsi="Segoe UI" w:cs="Segoe UI"/>
          <w:color w:val="auto"/>
          <w:sz w:val="21"/>
          <w:szCs w:val="21"/>
        </w:rPr>
      </w:pPr>
      <w:r w:rsidRPr="00BE43E0">
        <w:rPr>
          <w:rFonts w:ascii="Segoe UI" w:hAnsi="Segoe UI" w:cs="Segoe UI"/>
          <w:color w:val="auto"/>
          <w:sz w:val="21"/>
          <w:szCs w:val="21"/>
          <w:lang w:val="en-GB"/>
        </w:rPr>
        <w:t xml:space="preserve">The range of symptoms experienced by individuals who develop long COVID is broad, with studies indicating that over 100 symptoms have been associated with long COVID. </w:t>
      </w:r>
      <w:r w:rsidR="00464873">
        <w:rPr>
          <w:rFonts w:ascii="Segoe UI" w:hAnsi="Segoe UI" w:cs="Segoe UI"/>
          <w:color w:val="auto"/>
          <w:sz w:val="21"/>
          <w:szCs w:val="21"/>
          <w:lang w:val="en-GB"/>
        </w:rPr>
        <w:fldChar w:fldCharType="begin">
          <w:fldData xml:space="preserve">PEVuZE5vdGU+PENpdGU+PEF1dGhvcj5Mb3Blei1MZW9uPC9BdXRob3I+PFllYXI+MjAyMTwvWWVh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</w:fldData>
        </w:fldChar>
      </w:r>
      <w:r w:rsidR="00833B75">
        <w:rPr>
          <w:rFonts w:ascii="Segoe UI" w:hAnsi="Segoe UI" w:cs="Segoe UI"/>
          <w:color w:val="auto"/>
          <w:sz w:val="21"/>
          <w:szCs w:val="21"/>
          <w:lang w:val="en-GB"/>
        </w:rPr>
        <w:instrText xml:space="preserve"> ADDIN EN.CITE </w:instrText>
      </w:r>
      <w:r w:rsidR="00833B75">
        <w:rPr>
          <w:rFonts w:ascii="Segoe UI" w:hAnsi="Segoe UI" w:cs="Segoe UI"/>
          <w:color w:val="auto"/>
          <w:sz w:val="21"/>
          <w:szCs w:val="21"/>
          <w:lang w:val="en-GB"/>
        </w:rPr>
        <w:fldChar w:fldCharType="begin">
          <w:fldData xml:space="preserve">PEVuZE5vdGU+PENpdGU+PEF1dGhvcj5Mb3Blei1MZW9uPC9BdXRob3I+PFllYXI+MjAyMTwvWWVh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</w:fldData>
        </w:fldChar>
      </w:r>
      <w:r w:rsidR="00833B75">
        <w:rPr>
          <w:rFonts w:ascii="Segoe UI" w:hAnsi="Segoe UI" w:cs="Segoe UI"/>
          <w:color w:val="auto"/>
          <w:sz w:val="21"/>
          <w:szCs w:val="21"/>
          <w:lang w:val="en-GB"/>
        </w:rPr>
        <w:instrText xml:space="preserve"> ADDIN EN.CITE.DATA </w:instrText>
      </w:r>
      <w:r w:rsidR="00833B75">
        <w:rPr>
          <w:rFonts w:ascii="Segoe UI" w:hAnsi="Segoe UI" w:cs="Segoe UI"/>
          <w:color w:val="auto"/>
          <w:sz w:val="21"/>
          <w:szCs w:val="21"/>
          <w:lang w:val="en-GB"/>
        </w:rPr>
      </w:r>
      <w:r w:rsidR="00833B75">
        <w:rPr>
          <w:rFonts w:ascii="Segoe UI" w:hAnsi="Segoe UI" w:cs="Segoe UI"/>
          <w:color w:val="auto"/>
          <w:sz w:val="21"/>
          <w:szCs w:val="21"/>
          <w:lang w:val="en-GB"/>
        </w:rPr>
        <w:fldChar w:fldCharType="end"/>
      </w:r>
      <w:r w:rsidR="00464873">
        <w:rPr>
          <w:rFonts w:ascii="Segoe UI" w:hAnsi="Segoe UI" w:cs="Segoe UI"/>
          <w:color w:val="auto"/>
          <w:sz w:val="21"/>
          <w:szCs w:val="21"/>
          <w:lang w:val="en-GB"/>
        </w:rPr>
      </w:r>
      <w:r w:rsidR="00464873">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[2, 3]</w:t>
      </w:r>
      <w:r w:rsidR="00464873">
        <w:rPr>
          <w:rFonts w:ascii="Segoe UI" w:hAnsi="Segoe UI" w:cs="Segoe UI"/>
          <w:color w:val="auto"/>
          <w:sz w:val="21"/>
          <w:szCs w:val="21"/>
          <w:lang w:val="en-GB"/>
        </w:rPr>
        <w:fldChar w:fldCharType="end"/>
      </w:r>
    </w:p>
    <w:p w14:paraId="38FF126C" w14:textId="26296BC8" w:rsidR="001C0D29" w:rsidRPr="00D90881" w:rsidRDefault="00C23CE7" w:rsidP="00A705EC">
      <w:pPr>
        <w:pStyle w:val="ListParagraph"/>
        <w:numPr>
          <w:ilvl w:val="0"/>
          <w:numId w:val="20"/>
        </w:numPr>
        <w:rPr>
          <w:rFonts w:ascii="Segoe UI" w:hAnsi="Segoe UI" w:cs="Segoe UI"/>
          <w:color w:val="auto"/>
          <w:sz w:val="21"/>
          <w:szCs w:val="21"/>
        </w:rPr>
      </w:pPr>
      <w:r w:rsidRPr="00B61790">
        <w:rPr>
          <w:rFonts w:ascii="Segoe UI" w:hAnsi="Segoe UI" w:cs="Segoe UI"/>
          <w:color w:val="000000" w:themeColor="text1"/>
          <w:sz w:val="21"/>
          <w:szCs w:val="21"/>
          <w:lang w:val="en-GB"/>
        </w:rPr>
        <w:t>Various studies have reported a wide range of estimates</w:t>
      </w:r>
      <w:r w:rsidR="008123D4" w:rsidRPr="00B61790">
        <w:rPr>
          <w:rFonts w:ascii="Segoe UI" w:hAnsi="Segoe UI" w:cs="Segoe UI"/>
          <w:color w:val="000000" w:themeColor="text1"/>
          <w:sz w:val="21"/>
          <w:szCs w:val="21"/>
          <w:lang w:val="en-GB"/>
        </w:rPr>
        <w:t xml:space="preserve"> for long COVID prevalence, ranging from single digits to </w:t>
      </w:r>
      <w:r w:rsidR="00A027DB" w:rsidRPr="00B61790">
        <w:rPr>
          <w:rFonts w:ascii="Segoe UI" w:hAnsi="Segoe UI" w:cs="Segoe UI"/>
          <w:color w:val="000000" w:themeColor="text1"/>
          <w:sz w:val="21"/>
          <w:szCs w:val="21"/>
          <w:lang w:val="en-GB"/>
        </w:rPr>
        <w:t xml:space="preserve">at least </w:t>
      </w:r>
      <w:r w:rsidR="008123D4" w:rsidRPr="00B61790">
        <w:rPr>
          <w:rFonts w:ascii="Segoe UI" w:hAnsi="Segoe UI" w:cs="Segoe UI"/>
          <w:color w:val="000000" w:themeColor="text1"/>
          <w:sz w:val="21"/>
          <w:szCs w:val="21"/>
          <w:lang w:val="en-GB"/>
        </w:rPr>
        <w:t>80</w:t>
      </w:r>
      <w:r w:rsidR="008123D4" w:rsidRPr="00B61790">
        <w:rPr>
          <w:rFonts w:ascii="Segoe UI" w:hAnsi="Segoe UI" w:cs="Segoe UI"/>
          <w:color w:val="000000" w:themeColor="text1"/>
          <w:lang w:val="en-GB"/>
        </w:rPr>
        <w:t xml:space="preserve">%. </w:t>
      </w:r>
      <w:r w:rsidR="00464873" w:rsidRPr="14A886E1">
        <w:rPr>
          <w:rFonts w:ascii="Segoe UI" w:hAnsi="Segoe UI" w:cs="Segoe UI"/>
          <w:color w:val="000000" w:themeColor="text1"/>
          <w:lang w:val="en-GB"/>
        </w:rPr>
        <w:fldChar w:fldCharType="begin">
          <w:fldData xml:space="preserve">PEVuZE5vdGU+PENpdGU+PEF1dGhvcj5Mb3Blei1MZW9uPC9BdXRob3I+PFllYXI+MjAyMTwvWWVh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</w:fldData>
        </w:fldChar>
      </w:r>
      <w:r w:rsidR="00B830EB">
        <w:rPr>
          <w:rFonts w:ascii="Segoe UI" w:hAnsi="Segoe UI" w:cs="Segoe UI"/>
          <w:color w:val="000000" w:themeColor="text1"/>
          <w:lang w:val="en-GB"/>
        </w:rPr>
        <w:instrText xml:space="preserve"> ADDIN EN.CITE </w:instrText>
      </w:r>
      <w:r w:rsidR="00B830EB">
        <w:rPr>
          <w:rFonts w:ascii="Segoe UI" w:hAnsi="Segoe UI" w:cs="Segoe UI"/>
          <w:color w:val="000000" w:themeColor="text1"/>
          <w:lang w:val="en-GB"/>
        </w:rPr>
        <w:fldChar w:fldCharType="begin">
          <w:fldData xml:space="preserve">PEVuZE5vdGU+PENpdGU+PEF1dGhvcj5Mb3Blei1MZW9uPC9BdXRob3I+PFllYXI+MjAyMTwvWWVh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</w:fldData>
        </w:fldChar>
      </w:r>
      <w:r w:rsidR="00B830EB">
        <w:rPr>
          <w:rFonts w:ascii="Segoe UI" w:hAnsi="Segoe UI" w:cs="Segoe UI"/>
          <w:color w:val="000000" w:themeColor="text1"/>
          <w:lang w:val="en-GB"/>
        </w:rPr>
        <w:instrText xml:space="preserve"> ADDIN EN.CITE.DATA </w:instrText>
      </w:r>
      <w:r w:rsidR="00B830EB">
        <w:rPr>
          <w:rFonts w:ascii="Segoe UI" w:hAnsi="Segoe UI" w:cs="Segoe UI"/>
          <w:color w:val="000000" w:themeColor="text1"/>
          <w:lang w:val="en-GB"/>
        </w:rPr>
      </w:r>
      <w:r w:rsidR="00B830EB">
        <w:rPr>
          <w:rFonts w:ascii="Segoe UI" w:hAnsi="Segoe UI" w:cs="Segoe UI"/>
          <w:color w:val="000000" w:themeColor="text1"/>
          <w:lang w:val="en-GB"/>
        </w:rPr>
        <w:fldChar w:fldCharType="end"/>
      </w:r>
      <w:r w:rsidR="00464873" w:rsidRPr="14A886E1">
        <w:rPr>
          <w:rFonts w:ascii="Segoe UI" w:hAnsi="Segoe UI" w:cs="Segoe UI"/>
          <w:color w:val="000000" w:themeColor="text1"/>
          <w:lang w:val="en-GB"/>
        </w:rPr>
      </w:r>
      <w:r w:rsidR="00464873" w:rsidRPr="14A886E1">
        <w:rPr>
          <w:rFonts w:ascii="Segoe UI" w:hAnsi="Segoe UI" w:cs="Segoe UI"/>
          <w:color w:val="000000" w:themeColor="text1"/>
          <w:lang w:val="en-GB"/>
        </w:rPr>
        <w:fldChar w:fldCharType="separate"/>
      </w:r>
      <w:r w:rsidR="00B830EB">
        <w:rPr>
          <w:rFonts w:ascii="Segoe UI" w:hAnsi="Segoe UI" w:cs="Segoe UI"/>
          <w:noProof/>
          <w:color w:val="000000" w:themeColor="text1"/>
          <w:lang w:val="en-GB"/>
        </w:rPr>
        <w:t>[2, 4]</w:t>
      </w:r>
      <w:r w:rsidR="00464873" w:rsidRPr="14A886E1">
        <w:rPr>
          <w:rFonts w:ascii="Segoe UI" w:hAnsi="Segoe UI" w:cs="Segoe UI"/>
          <w:color w:val="000000" w:themeColor="text1"/>
          <w:lang w:val="en-GB"/>
        </w:rPr>
        <w:fldChar w:fldCharType="end"/>
      </w:r>
      <w:r w:rsidR="004B2509" w:rsidRPr="14A886E1">
        <w:rPr>
          <w:rFonts w:ascii="Segoe UI" w:hAnsi="Segoe UI" w:cs="Segoe UI"/>
          <w:color w:val="000000" w:themeColor="text1"/>
          <w:lang w:val="en-GB"/>
        </w:rPr>
        <w:t xml:space="preserve"> In a global meta-analysis</w:t>
      </w:r>
      <w:r w:rsidR="00AB50BC" w:rsidRPr="00B61790">
        <w:rPr>
          <w:rFonts w:ascii="Segoe UI" w:hAnsi="Segoe UI" w:cs="Segoe UI"/>
          <w:color w:val="000000" w:themeColor="text1"/>
        </w:rPr>
        <w:t xml:space="preserve"> published in April 2022, h</w:t>
      </w:r>
      <w:proofErr w:type="spellStart"/>
      <w:r w:rsidR="004B2509" w:rsidRPr="00B61790">
        <w:rPr>
          <w:rFonts w:ascii="Segoe UI" w:hAnsi="Segoe UI" w:cs="Segoe UI"/>
          <w:color w:val="000000" w:themeColor="text1"/>
          <w:lang w:val="en-GB"/>
        </w:rPr>
        <w:t>ospitalised</w:t>
      </w:r>
      <w:proofErr w:type="spellEnd"/>
      <w:r w:rsidR="004B2509" w:rsidRPr="00B61790">
        <w:rPr>
          <w:rFonts w:ascii="Segoe UI" w:hAnsi="Segoe UI" w:cs="Segoe UI"/>
          <w:color w:val="000000" w:themeColor="text1"/>
          <w:lang w:val="en-GB"/>
        </w:rPr>
        <w:t xml:space="preserve"> and non-hospitalised patients had estimates of 0.54 (95% CI, 0.44-0.63) and 0.34 (95% CI, 0.25-0.46) respectively</w:t>
      </w:r>
      <w:r w:rsidR="1F9AF89E" w:rsidRPr="00B61790">
        <w:rPr>
          <w:rFonts w:ascii="Segoe UI" w:hAnsi="Segoe UI" w:cs="Segoe UI"/>
          <w:color w:val="000000" w:themeColor="text1"/>
          <w:lang w:val="en-GB"/>
        </w:rPr>
        <w:t xml:space="preserve">, indicating that a significant proportion of patients may develop long COVID, </w:t>
      </w:r>
      <w:r w:rsidR="1F9AF89E" w:rsidRPr="638197B7">
        <w:rPr>
          <w:rFonts w:ascii="Segoe UI" w:hAnsi="Segoe UI" w:cs="Segoe UI"/>
          <w:color w:val="000000" w:themeColor="text1"/>
          <w:lang w:val="en-GB"/>
        </w:rPr>
        <w:t>particularly if they were hospitalised during the acute infection</w:t>
      </w:r>
      <w:r w:rsidR="00AB50BC" w:rsidRPr="638197B7">
        <w:rPr>
          <w:rFonts w:ascii="Segoe UI" w:hAnsi="Segoe UI" w:cs="Segoe UI"/>
          <w:color w:val="000000" w:themeColor="text1"/>
          <w:lang w:val="en-GB"/>
        </w:rPr>
        <w:t>.</w:t>
      </w:r>
      <w:r w:rsidR="00FB26EC" w:rsidRPr="00B61790">
        <w:rPr>
          <w:rFonts w:ascii="Segoe UI" w:hAnsi="Segoe UI" w:cs="Segoe UI"/>
          <w:color w:val="000000" w:themeColor="text1"/>
          <w:lang w:val="en-GB"/>
        </w:rPr>
        <w:t xml:space="preserve"> </w:t>
      </w:r>
      <w:r w:rsidR="002C78D7">
        <w:rPr>
          <w:rFonts w:ascii="Segoe UI" w:eastAsia="MS Gothic" w:hAnsi="Segoe UI" w:cs="Segoe UI"/>
          <w:color w:val="000000" w:themeColor="text1"/>
          <w:lang w:val="en-GB"/>
        </w:rPr>
        <w:fldChar w:fldCharType="begin"/>
      </w:r>
      <w:r w:rsidR="00833B75">
        <w:rPr>
          <w:rFonts w:ascii="Segoe UI" w:eastAsia="MS Gothic" w:hAnsi="Segoe UI" w:cs="Segoe UI"/>
          <w:color w:val="000000" w:themeColor="text1"/>
          <w:lang w:val="en-GB"/>
        </w:rPr>
        <w:instrText xml:space="preserve"> ADDIN EN.CITE &lt;EndNote&gt;&lt;Cite&gt;&lt;Author&gt;Chen&lt;/Author&gt;&lt;Year&gt;2022&lt;/Year&gt;&lt;RecNum&gt;2776&lt;/RecNum&gt;&lt;DisplayText&gt;[5]&lt;/DisplayText&gt;&lt;record&gt;&lt;rec-number&gt;2776&lt;/rec-number&gt;&lt;foreign-keys&gt;&lt;key app="EN" db-id="t9055fx0pep2f9edzt2ppp2kr2x90zsw0fe2" timestamp="1655352790" guid="c41de4a3-e924-4c78-afea-ee5cb4bdfc15"&gt;2776&lt;/key&gt;&lt;/foreign-keys&gt;&lt;ref-type name="Web Page"&gt;12&lt;/ref-type&gt;&lt;contributors&gt;&lt;authors&gt;&lt;author&gt;Chen, Chen&lt;/author&gt;&lt;author&gt;Haupert, Spencer R.&lt;/author&gt;&lt;author&gt;Zimmermann, Lauren&lt;/author&gt;&lt;author&gt;Shi, Xu&lt;/author&gt;&lt;author&gt;Fritsche, Lars G.&lt;/author&gt;&lt;author&gt;Mukherjee, Bhramar&lt;/author&gt;&lt;/authors&gt;&lt;/contributors&gt;&lt;titles&gt;&lt;title&gt;Global Prevalence of Post COVID-19 Condition or Long COVID: A Meta-Analysis and Systematic Review&lt;/title&gt;&lt;secondary-title&gt;The Journal of Infectious Diseases&lt;/secondary-title&gt;&lt;/titles&gt;&lt;periodical&gt;&lt;full-title&gt;The Journal of Infectious Diseases&lt;/full-title&gt;&lt;/periodical&gt;&lt;dates&gt;&lt;year&gt;2022&lt;/year&gt;&lt;/dates&gt;&lt;isbn&gt;0022-1899&lt;/isbn&gt;&lt;urls&gt;&lt;related-urls&gt;&lt;url&gt;https://doi.org/10.1093/infdis/jiac136&lt;/url&gt;&lt;/related-urls&gt;&lt;/urls&gt;&lt;electronic-resource-num&gt;10.1093/infdis/jiac136&lt;/electronic-resource-num&gt;&lt;access-date&gt;5/4/2022&lt;/access-date&gt;&lt;/record&gt;&lt;/Cite&gt;&lt;/EndNote&gt;</w:instrText>
      </w:r>
      <w:r w:rsidR="002C78D7">
        <w:rPr>
          <w:rFonts w:ascii="Segoe UI" w:eastAsia="MS Gothic" w:hAnsi="Segoe UI" w:cs="Segoe UI"/>
          <w:color w:val="000000" w:themeColor="text1"/>
          <w:lang w:val="en-GB"/>
        </w:rPr>
        <w:fldChar w:fldCharType="separate"/>
      </w:r>
      <w:r w:rsidR="00833B75">
        <w:rPr>
          <w:rFonts w:ascii="Segoe UI" w:eastAsia="MS Gothic" w:hAnsi="Segoe UI" w:cs="Segoe UI"/>
          <w:noProof/>
          <w:color w:val="000000" w:themeColor="text1"/>
          <w:lang w:val="en-GB"/>
        </w:rPr>
        <w:t>[5]</w:t>
      </w:r>
      <w:r w:rsidR="002C78D7">
        <w:rPr>
          <w:rFonts w:ascii="Segoe UI" w:eastAsia="MS Gothic" w:hAnsi="Segoe UI" w:cs="Segoe UI"/>
          <w:color w:val="000000" w:themeColor="text1"/>
          <w:lang w:val="en-GB"/>
        </w:rPr>
        <w:fldChar w:fldCharType="end"/>
      </w:r>
      <w:r w:rsidR="004B2509" w:rsidRPr="00B61790">
        <w:rPr>
          <w:rFonts w:ascii="Segoe UI" w:hAnsi="Segoe UI" w:cs="Segoe UI"/>
          <w:color w:val="000000" w:themeColor="text1"/>
          <w:sz w:val="21"/>
          <w:szCs w:val="21"/>
          <w:lang w:val="en-GB"/>
        </w:rPr>
        <w:t xml:space="preserve"> </w:t>
      </w:r>
      <w:r w:rsidR="00735735" w:rsidRPr="00B61790">
        <w:rPr>
          <w:rFonts w:ascii="Segoe UI" w:hAnsi="Segoe UI" w:cs="Segoe UI"/>
          <w:color w:val="000000" w:themeColor="text1"/>
          <w:sz w:val="21"/>
          <w:szCs w:val="21"/>
          <w:lang w:val="en-GB"/>
        </w:rPr>
        <w:t xml:space="preserve">The prevalence of long COVID </w:t>
      </w:r>
      <w:r w:rsidR="00C6573B" w:rsidRPr="00B61790">
        <w:rPr>
          <w:rFonts w:ascii="Segoe UI" w:hAnsi="Segoe UI" w:cs="Segoe UI"/>
          <w:color w:val="000000" w:themeColor="text1"/>
          <w:sz w:val="21"/>
          <w:szCs w:val="21"/>
          <w:lang w:val="en-GB"/>
        </w:rPr>
        <w:t>is</w:t>
      </w:r>
      <w:r w:rsidR="00735735" w:rsidRPr="00B61790">
        <w:rPr>
          <w:rFonts w:ascii="Segoe UI" w:hAnsi="Segoe UI" w:cs="Segoe UI"/>
          <w:color w:val="000000" w:themeColor="text1"/>
          <w:sz w:val="21"/>
          <w:szCs w:val="21"/>
          <w:lang w:val="en-GB"/>
        </w:rPr>
        <w:t xml:space="preserve"> difficult to</w:t>
      </w:r>
      <w:r w:rsidR="007A247A" w:rsidRPr="00B61790">
        <w:rPr>
          <w:rFonts w:ascii="Segoe UI" w:hAnsi="Segoe UI" w:cs="Segoe UI"/>
          <w:color w:val="000000" w:themeColor="text1"/>
          <w:sz w:val="21"/>
          <w:szCs w:val="21"/>
          <w:lang w:val="en-GB"/>
        </w:rPr>
        <w:t xml:space="preserve"> determine for </w:t>
      </w:r>
      <w:r w:rsidR="0016018D" w:rsidRPr="00B61790">
        <w:rPr>
          <w:rFonts w:ascii="Segoe UI" w:hAnsi="Segoe UI" w:cs="Segoe UI"/>
          <w:color w:val="000000" w:themeColor="text1"/>
          <w:sz w:val="21"/>
          <w:szCs w:val="21"/>
          <w:lang w:val="en-GB"/>
        </w:rPr>
        <w:t>several</w:t>
      </w:r>
      <w:r w:rsidR="007A247A" w:rsidRPr="00B61790">
        <w:rPr>
          <w:rFonts w:ascii="Segoe UI" w:hAnsi="Segoe UI" w:cs="Segoe UI"/>
          <w:color w:val="000000" w:themeColor="text1"/>
          <w:sz w:val="21"/>
          <w:szCs w:val="21"/>
          <w:lang w:val="en-GB"/>
        </w:rPr>
        <w:t xml:space="preserve"> reasons</w:t>
      </w:r>
      <w:r w:rsidR="002F2143" w:rsidRPr="00B61790">
        <w:rPr>
          <w:rFonts w:ascii="Segoe UI" w:hAnsi="Segoe UI" w:cs="Segoe UI"/>
          <w:color w:val="000000" w:themeColor="text1"/>
          <w:sz w:val="21"/>
          <w:szCs w:val="21"/>
          <w:lang w:val="en-GB"/>
        </w:rPr>
        <w:t>. For example,</w:t>
      </w:r>
      <w:r w:rsidR="00456952" w:rsidRPr="00B61790">
        <w:rPr>
          <w:rFonts w:ascii="Segoe UI" w:hAnsi="Segoe UI" w:cs="Segoe UI"/>
          <w:color w:val="000000" w:themeColor="text1"/>
          <w:sz w:val="21"/>
          <w:szCs w:val="21"/>
          <w:lang w:val="en-GB"/>
        </w:rPr>
        <w:t xml:space="preserve"> </w:t>
      </w:r>
      <w:r w:rsidR="005D4092" w:rsidRPr="00B61790">
        <w:rPr>
          <w:rFonts w:ascii="Segoe UI" w:hAnsi="Segoe UI" w:cs="Segoe UI"/>
          <w:color w:val="000000" w:themeColor="text1"/>
          <w:sz w:val="21"/>
          <w:szCs w:val="21"/>
          <w:lang w:val="en-GB"/>
        </w:rPr>
        <w:t xml:space="preserve">studies may use different definitions of long COVID, focus on different groups of people, assess different time periods post-infection, and use </w:t>
      </w:r>
      <w:r w:rsidR="00A027DB" w:rsidRPr="00B61790">
        <w:rPr>
          <w:rFonts w:ascii="Segoe UI" w:hAnsi="Segoe UI" w:cs="Segoe UI"/>
          <w:color w:val="000000" w:themeColor="text1"/>
          <w:sz w:val="21"/>
          <w:szCs w:val="21"/>
          <w:lang w:val="en-GB"/>
        </w:rPr>
        <w:t xml:space="preserve">different </w:t>
      </w:r>
      <w:r w:rsidR="002F2143" w:rsidRPr="00B61790">
        <w:rPr>
          <w:rFonts w:ascii="Segoe UI" w:hAnsi="Segoe UI" w:cs="Segoe UI"/>
          <w:color w:val="000000" w:themeColor="text1"/>
          <w:sz w:val="21"/>
          <w:szCs w:val="21"/>
          <w:lang w:val="en-GB"/>
        </w:rPr>
        <w:t>methods to collect data</w:t>
      </w:r>
      <w:r w:rsidR="005D4092" w:rsidRPr="00D90881">
        <w:rPr>
          <w:rFonts w:ascii="Segoe UI" w:hAnsi="Segoe UI" w:cs="Segoe UI"/>
          <w:color w:val="auto"/>
          <w:sz w:val="21"/>
          <w:szCs w:val="21"/>
          <w:lang w:val="en-GB"/>
        </w:rPr>
        <w:t>.</w:t>
      </w:r>
      <w:r w:rsidR="00D5750D" w:rsidRPr="00D90881">
        <w:rPr>
          <w:rFonts w:ascii="Segoe UI" w:hAnsi="Segoe UI" w:cs="Segoe UI"/>
          <w:color w:val="auto"/>
          <w:sz w:val="21"/>
          <w:szCs w:val="21"/>
          <w:lang w:val="en-GB"/>
        </w:rPr>
        <w:t xml:space="preserve"> </w:t>
      </w:r>
    </w:p>
    <w:p w14:paraId="51847E17" w14:textId="0D1328F6" w:rsidR="00F37F48" w:rsidRPr="00D90881" w:rsidRDefault="00504030" w:rsidP="00A705EC">
      <w:pPr>
        <w:pStyle w:val="ListParagraph"/>
        <w:numPr>
          <w:ilvl w:val="0"/>
          <w:numId w:val="20"/>
        </w:numPr>
        <w:rPr>
          <w:rFonts w:ascii="Segoe UI" w:hAnsi="Segoe UI" w:cs="Segoe UI"/>
          <w:color w:val="auto"/>
          <w:sz w:val="21"/>
          <w:szCs w:val="21"/>
        </w:rPr>
      </w:pPr>
      <w:r w:rsidRPr="00D90881">
        <w:rPr>
          <w:rFonts w:ascii="Segoe UI" w:hAnsi="Segoe UI" w:cs="Segoe UI"/>
          <w:color w:val="auto"/>
          <w:sz w:val="21"/>
          <w:szCs w:val="21"/>
        </w:rPr>
        <w:t>The</w:t>
      </w:r>
      <w:r w:rsidR="00F37F48" w:rsidRPr="00D90881">
        <w:rPr>
          <w:rFonts w:ascii="Segoe UI" w:hAnsi="Segoe UI" w:cs="Segoe UI"/>
          <w:color w:val="auto"/>
          <w:sz w:val="21"/>
          <w:szCs w:val="21"/>
        </w:rPr>
        <w:t xml:space="preserve"> prevalence of long COVID in Aotearoa New Zealand is </w:t>
      </w:r>
      <w:r w:rsidRPr="00D90881">
        <w:rPr>
          <w:rFonts w:ascii="Segoe UI" w:hAnsi="Segoe UI" w:cs="Segoe UI"/>
          <w:color w:val="auto"/>
          <w:sz w:val="21"/>
          <w:szCs w:val="21"/>
        </w:rPr>
        <w:t>currently</w:t>
      </w:r>
      <w:r w:rsidR="00F37F48" w:rsidRPr="00D90881">
        <w:rPr>
          <w:rFonts w:ascii="Segoe UI" w:hAnsi="Segoe UI" w:cs="Segoe UI"/>
          <w:color w:val="auto"/>
          <w:sz w:val="21"/>
          <w:szCs w:val="21"/>
        </w:rPr>
        <w:t xml:space="preserve"> unknown</w:t>
      </w:r>
      <w:r w:rsidRPr="00D90881">
        <w:rPr>
          <w:rFonts w:ascii="Segoe UI" w:hAnsi="Segoe UI" w:cs="Segoe UI"/>
          <w:color w:val="auto"/>
          <w:sz w:val="21"/>
          <w:szCs w:val="21"/>
        </w:rPr>
        <w:t xml:space="preserve">, however </w:t>
      </w:r>
      <w:r w:rsidR="00B80A3B" w:rsidRPr="00D90881">
        <w:rPr>
          <w:rFonts w:ascii="Segoe UI" w:hAnsi="Segoe UI" w:cs="Segoe UI"/>
          <w:color w:val="auto"/>
          <w:sz w:val="21"/>
          <w:szCs w:val="21"/>
        </w:rPr>
        <w:t xml:space="preserve">some </w:t>
      </w:r>
      <w:r w:rsidR="00281BCF" w:rsidRPr="00D90881">
        <w:rPr>
          <w:rFonts w:ascii="Segoe UI" w:hAnsi="Segoe UI" w:cs="Segoe UI"/>
          <w:color w:val="auto"/>
          <w:sz w:val="21"/>
          <w:szCs w:val="21"/>
        </w:rPr>
        <w:t>recently</w:t>
      </w:r>
      <w:r w:rsidR="003C667B" w:rsidRPr="00D90881">
        <w:rPr>
          <w:rFonts w:ascii="Segoe UI" w:hAnsi="Segoe UI" w:cs="Segoe UI"/>
          <w:color w:val="auto"/>
          <w:sz w:val="21"/>
          <w:szCs w:val="21"/>
        </w:rPr>
        <w:t xml:space="preserve"> </w:t>
      </w:r>
      <w:r w:rsidR="00281BCF" w:rsidRPr="00D90881">
        <w:rPr>
          <w:rFonts w:ascii="Segoe UI" w:hAnsi="Segoe UI" w:cs="Segoe UI"/>
          <w:color w:val="auto"/>
          <w:sz w:val="21"/>
          <w:szCs w:val="21"/>
        </w:rPr>
        <w:t>funded studies will help</w:t>
      </w:r>
      <w:r w:rsidR="005E58BD" w:rsidRPr="00D90881">
        <w:rPr>
          <w:rFonts w:ascii="Segoe UI" w:hAnsi="Segoe UI" w:cs="Segoe UI"/>
          <w:color w:val="auto"/>
          <w:sz w:val="21"/>
          <w:szCs w:val="21"/>
        </w:rPr>
        <w:t xml:space="preserve"> give a b</w:t>
      </w:r>
      <w:r w:rsidR="005256E3" w:rsidRPr="00D90881">
        <w:rPr>
          <w:rFonts w:ascii="Segoe UI" w:hAnsi="Segoe UI" w:cs="Segoe UI"/>
          <w:color w:val="auto"/>
          <w:sz w:val="21"/>
          <w:szCs w:val="21"/>
        </w:rPr>
        <w:t>etter picture</w:t>
      </w:r>
      <w:r w:rsidR="00AD6297" w:rsidRPr="00D90881">
        <w:rPr>
          <w:rFonts w:ascii="Segoe UI" w:hAnsi="Segoe UI" w:cs="Segoe UI"/>
          <w:color w:val="auto"/>
          <w:sz w:val="21"/>
          <w:szCs w:val="21"/>
        </w:rPr>
        <w:t xml:space="preserve"> following the development of clinical codes for long COVID</w:t>
      </w:r>
      <w:r w:rsidR="00FB26EC" w:rsidRPr="00FB26EC">
        <w:rPr>
          <w:rFonts w:ascii="Segoe UI" w:hAnsi="Segoe UI" w:cs="Segoe UI"/>
          <w:color w:val="auto"/>
        </w:rPr>
        <w:t>.</w:t>
      </w:r>
      <w:r w:rsidR="00A549CA" w:rsidRPr="00FB26EC">
        <w:rPr>
          <w:rFonts w:ascii="Segoe UI" w:hAnsi="Segoe UI" w:cs="Segoe UI"/>
          <w:color w:val="auto"/>
        </w:rPr>
        <w:t xml:space="preserve"> </w:t>
      </w:r>
      <w:r w:rsidR="00817CCB">
        <w:rPr>
          <w:rFonts w:ascii="Segoe UI" w:hAnsi="Segoe UI" w:cs="Segoe UI"/>
          <w:color w:val="auto"/>
        </w:rPr>
        <w:fldChar w:fldCharType="begin"/>
      </w:r>
      <w:r w:rsidR="00833B75">
        <w:rPr>
          <w:rFonts w:ascii="Segoe UI" w:hAnsi="Segoe UI" w:cs="Segoe UI"/>
          <w:color w:val="auto"/>
        </w:rPr>
        <w:instrText xml:space="preserve"> ADDIN EN.CITE &lt;EndNote&gt;&lt;Cite&gt;&lt;Author&gt;Ministry of Health&lt;/Author&gt;&lt;Year&gt;2022&lt;/Year&gt;&lt;RecNum&gt;6590&lt;/RecNum&gt;&lt;DisplayText&gt;[6]&lt;/DisplayText&gt;&lt;record&gt;&lt;rec-number&gt;6590&lt;/rec-number&gt;&lt;foreign-keys&gt;&lt;key app="EN" db-id="xtzp9pe5ja2pfcesp2dx52x5ftewxxdwtpdx" timestamp="1669596825" guid="898c3c7d-83fe-407d-b763-1118b10f9f09"&gt;6590&lt;/key&gt;&lt;/foreign-keys&gt;&lt;ref-type name="Web Page"&gt;12&lt;/ref-type&gt;&lt;contributors&gt;&lt;authors&gt;&lt;author&gt;Ministry of Health,.&lt;/author&gt;&lt;/authors&gt;&lt;/contributors&gt;&lt;titles&gt;&lt;title&gt;COVID-19 and National Immunisation Programme research projects&lt;/title&gt;&lt;/titles&gt;&lt;dates&gt;&lt;year&gt;2022&lt;/year&gt;&lt;pub-dates&gt;&lt;date&gt;19 October 2022&lt;/date&gt;&lt;/pub-dates&gt;&lt;/dates&gt;&lt;urls&gt;&lt;related-urls&gt;&lt;url&gt;https://www.health.govt.nz/our-work/research-and-innovation/covid-19-and-national-immunisation-programme-research-projects&lt;/url&gt;&lt;/related-urls&gt;&lt;/urls&gt;&lt;/record&gt;&lt;/Cite&gt;&lt;/EndNote&gt;</w:instrText>
      </w:r>
      <w:r w:rsidR="00817CCB">
        <w:rPr>
          <w:rFonts w:ascii="Segoe UI" w:hAnsi="Segoe UI" w:cs="Segoe UI"/>
          <w:color w:val="auto"/>
        </w:rPr>
        <w:fldChar w:fldCharType="separate"/>
      </w:r>
      <w:r w:rsidR="00833B75">
        <w:rPr>
          <w:rFonts w:ascii="Segoe UI" w:hAnsi="Segoe UI" w:cs="Segoe UI"/>
          <w:noProof/>
          <w:color w:val="auto"/>
        </w:rPr>
        <w:t>[6]</w:t>
      </w:r>
      <w:r w:rsidR="00817CCB">
        <w:rPr>
          <w:rFonts w:ascii="Segoe UI" w:hAnsi="Segoe UI" w:cs="Segoe UI"/>
          <w:color w:val="auto"/>
        </w:rPr>
        <w:fldChar w:fldCharType="end"/>
      </w:r>
    </w:p>
    <w:p w14:paraId="3092EE6E" w14:textId="70ADAA70" w:rsidR="00A662B2" w:rsidRPr="00D90881" w:rsidRDefault="00A662B2" w:rsidP="006513A8">
      <w:pPr>
        <w:pStyle w:val="ListParagraph"/>
        <w:numPr>
          <w:ilvl w:val="0"/>
          <w:numId w:val="20"/>
        </w:numPr>
        <w:rPr>
          <w:rFonts w:ascii="Segoe UI" w:hAnsi="Segoe UI" w:cs="Segoe UI"/>
          <w:color w:val="auto"/>
          <w:sz w:val="21"/>
          <w:szCs w:val="21"/>
        </w:rPr>
      </w:pPr>
      <w:r w:rsidRPr="00D90881">
        <w:rPr>
          <w:rFonts w:ascii="Segoe UI" w:hAnsi="Segoe UI" w:cs="Segoe UI"/>
          <w:color w:val="auto"/>
          <w:sz w:val="21"/>
          <w:szCs w:val="21"/>
        </w:rPr>
        <w:t xml:space="preserve">While data is still emerging, it </w:t>
      </w:r>
      <w:r w:rsidR="00FB26EC">
        <w:rPr>
          <w:rFonts w:ascii="Segoe UI" w:hAnsi="Segoe UI" w:cs="Segoe UI"/>
          <w:color w:val="auto"/>
          <w:sz w:val="21"/>
          <w:szCs w:val="21"/>
        </w:rPr>
        <w:t>i</w:t>
      </w:r>
      <w:r w:rsidRPr="00D90881">
        <w:rPr>
          <w:rFonts w:ascii="Segoe UI" w:hAnsi="Segoe UI" w:cs="Segoe UI"/>
          <w:color w:val="auto"/>
          <w:sz w:val="21"/>
          <w:szCs w:val="21"/>
        </w:rPr>
        <w:t>s likely that Māori will be disproportionately affected by long COVID. Māori continue to experience inequities in vaccination rates and incidence of severe illness requiring hospitalisation</w:t>
      </w:r>
      <w:r w:rsidR="00D37B85">
        <w:rPr>
          <w:rStyle w:val="FootnoteReference"/>
          <w:rFonts w:ascii="Segoe UI" w:hAnsi="Segoe UI" w:cs="Segoe UI"/>
          <w:color w:val="auto"/>
          <w:sz w:val="21"/>
          <w:szCs w:val="21"/>
        </w:rPr>
        <w:footnoteReference w:id="2"/>
      </w:r>
      <w:r w:rsidRPr="00D90881">
        <w:rPr>
          <w:rFonts w:ascii="Segoe UI" w:hAnsi="Segoe UI" w:cs="Segoe UI"/>
          <w:color w:val="auto"/>
          <w:sz w:val="21"/>
          <w:szCs w:val="21"/>
        </w:rPr>
        <w:t>, both of which are associated with a higher likelihood of developing long COVID.</w:t>
      </w:r>
    </w:p>
    <w:p w14:paraId="3D54678F" w14:textId="196E925E" w:rsidR="00A705EC" w:rsidRPr="00D90881" w:rsidRDefault="0008238D" w:rsidP="00A705EC">
      <w:pPr>
        <w:pStyle w:val="ListParagraph"/>
        <w:numPr>
          <w:ilvl w:val="0"/>
          <w:numId w:val="20"/>
        </w:numPr>
        <w:rPr>
          <w:rFonts w:ascii="Segoe UI" w:hAnsi="Segoe UI" w:cs="Segoe UI"/>
          <w:b/>
          <w:bCs/>
          <w:color w:val="auto"/>
          <w:sz w:val="21"/>
          <w:szCs w:val="21"/>
        </w:rPr>
      </w:pPr>
      <w:r w:rsidRPr="00D90881">
        <w:rPr>
          <w:rFonts w:ascii="Segoe UI" w:eastAsiaTheme="minorEastAsia" w:hAnsi="Segoe UI" w:cs="Segoe UI"/>
          <w:color w:val="auto"/>
          <w:sz w:val="21"/>
          <w:szCs w:val="21"/>
          <w:lang w:val="en-GB"/>
        </w:rPr>
        <w:t xml:space="preserve">The </w:t>
      </w:r>
      <w:r w:rsidR="00176BF5" w:rsidRPr="00D90881">
        <w:rPr>
          <w:rFonts w:ascii="Segoe UI" w:eastAsiaTheme="minorEastAsia" w:hAnsi="Segoe UI" w:cs="Segoe UI"/>
          <w:color w:val="auto"/>
          <w:sz w:val="21"/>
          <w:szCs w:val="21"/>
          <w:lang w:val="en-GB"/>
        </w:rPr>
        <w:t>a</w:t>
      </w:r>
      <w:r w:rsidRPr="00D90881">
        <w:rPr>
          <w:rFonts w:ascii="Segoe UI" w:eastAsiaTheme="minorEastAsia" w:hAnsi="Segoe UI" w:cs="Segoe UI"/>
          <w:color w:val="auto"/>
          <w:sz w:val="21"/>
          <w:szCs w:val="21"/>
          <w:lang w:val="en-GB"/>
        </w:rPr>
        <w:t xml:space="preserve">etiology of </w:t>
      </w:r>
      <w:r w:rsidR="00A82199" w:rsidRPr="00D90881">
        <w:rPr>
          <w:rFonts w:ascii="Segoe UI" w:eastAsiaTheme="minorEastAsia" w:hAnsi="Segoe UI" w:cs="Segoe UI"/>
          <w:color w:val="auto"/>
          <w:sz w:val="21"/>
          <w:szCs w:val="21"/>
          <w:lang w:val="en-GB"/>
        </w:rPr>
        <w:t>l</w:t>
      </w:r>
      <w:r w:rsidRPr="00D90881">
        <w:rPr>
          <w:rFonts w:ascii="Segoe UI" w:eastAsiaTheme="minorEastAsia" w:hAnsi="Segoe UI" w:cs="Segoe UI"/>
          <w:color w:val="auto"/>
          <w:sz w:val="21"/>
          <w:szCs w:val="21"/>
          <w:lang w:val="en-GB"/>
        </w:rPr>
        <w:t xml:space="preserve">ong COVID is complex and there is likely to be more than one mechanism that contributes to its development. Evidence continues to emerge on the molecular contributors to long COVID, which may inform advice for management and treatment. SARS-CoV-2 is not just a virus that affects the respiratory system; it can cause widespread tissue damage and inflammation, leading to multisystem disruption, systemic inflammation, and immune dysfunction. </w:t>
      </w:r>
      <w:r w:rsidR="002C78D7">
        <w:rPr>
          <w:rFonts w:ascii="Segoe UI" w:eastAsiaTheme="minorEastAsia" w:hAnsi="Segoe UI" w:cs="Segoe UI"/>
          <w:color w:val="auto"/>
          <w:sz w:val="21"/>
          <w:szCs w:val="21"/>
          <w:lang w:val="en-GB"/>
        </w:rPr>
        <w:fldChar w:fldCharType="begin"/>
      </w:r>
      <w:r w:rsidR="00833B75">
        <w:rPr>
          <w:rFonts w:ascii="Segoe UI" w:eastAsiaTheme="minorEastAsia" w:hAnsi="Segoe UI" w:cs="Segoe UI"/>
          <w:color w:val="auto"/>
          <w:sz w:val="21"/>
          <w:szCs w:val="21"/>
          <w:lang w:val="en-GB"/>
        </w:rPr>
        <w:instrText xml:space="preserve"> ADDIN EN.CITE &lt;EndNote&gt;&lt;Cite&gt;&lt;Author&gt;Brooks&lt;/Author&gt;&lt;Year&gt;2022&lt;/Year&gt;&lt;RecNum&gt;4762&lt;/RecNum&gt;&lt;DisplayText&gt;[8, 9]&lt;/DisplayText&gt;&lt;record&gt;&lt;rec-number&gt;4762&lt;/rec-number&gt;&lt;foreign-keys&gt;&lt;key app="EN" db-id="t9055fx0pep2f9edzt2ppp2kr2x90zsw0fe2" timestamp="1658114683" guid="bb857d0d-3581-4829-bcd4-c44ba4ad7a48"&gt;4762&lt;/key&gt;&lt;/foreign-keys&gt;&lt;ref-type name="Generic"&gt;13&lt;/ref-type&gt;&lt;contributors&gt;&lt;authors&gt;&lt;author&gt;Brooks, A. &lt;/author&gt;&lt;/authors&gt;&lt;/contributors&gt;&lt;titles&gt;&lt;title&gt;Immunity and Pathology&lt;/title&gt;&lt;secondary-title&gt;Long COVID: Journeying together through the fog (webinar)&lt;/secondary-title&gt;&lt;/titles&gt;&lt;dates&gt;&lt;year&gt;2022&lt;/year&gt;&lt;pub-dates&gt;&lt;date&gt;25 May 2022&lt;/date&gt;&lt;/pub-dates&gt;&lt;/dates&gt;&lt;publisher&gt;University of Otago, Wellington&lt;/publisher&gt;&lt;urls&gt;&lt;related-urls&gt;&lt;url&gt;https://www.youtube.com/watch?v=hPiCu95Fyuc&amp;amp;list=PLBof70ZGcFX-M9go91r6MAPtxBkllWD_e&amp;amp;index=1&lt;/url&gt;&lt;/related-urls&gt;&lt;/urls&gt;&lt;/record&gt;&lt;/Cite&gt;&lt;Cite&gt;&lt;Author&gt;Hurst&lt;/Author&gt;&lt;Year&gt;2022&lt;/Year&gt;&lt;RecNum&gt;4761&lt;/RecNum&gt;&lt;record&gt;&lt;rec-number&gt;4761&lt;/rec-number&gt;&lt;foreign-keys&gt;&lt;key app="EN" db-id="t9055fx0pep2f9edzt2ppp2kr2x90zsw0fe2" timestamp="1658111076" guid="786726e5-3125-44ab-942c-4df6e632a181"&gt;4761&lt;/key&gt;&lt;/foreign-keys&gt;&lt;ref-type name="Generic"&gt;13&lt;/ref-type&gt;&lt;contributors&gt;&lt;authors&gt;&lt;author&gt;Hurst, M.&lt;/author&gt;&lt;/authors&gt;&lt;/contributors&gt;&lt;titles&gt;&lt;title&gt;Long COVID (webinar)&lt;/title&gt;&lt;/titles&gt;&lt;dates&gt;&lt;year&gt;2022&lt;/year&gt;&lt;/dates&gt;&lt;publisher&gt;Goodfellow Unit&lt;/publisher&gt;&lt;urls&gt;&lt;related-urls&gt;&lt;url&gt;https://www.goodfellowunit.org/node/1046270&lt;/url&gt;&lt;/related-urls&gt;&lt;/urls&gt;&lt;access-date&gt;18 July 2022&lt;/access-date&gt;&lt;/record&gt;&lt;/Cite&gt;&lt;/EndNote&gt;</w:instrText>
      </w:r>
      <w:r w:rsidR="002C78D7">
        <w:rPr>
          <w:rFonts w:ascii="Segoe UI" w:eastAsiaTheme="minorEastAsia" w:hAnsi="Segoe UI" w:cs="Segoe UI"/>
          <w:color w:val="auto"/>
          <w:sz w:val="21"/>
          <w:szCs w:val="21"/>
          <w:lang w:val="en-GB"/>
        </w:rPr>
        <w:fldChar w:fldCharType="separate"/>
      </w:r>
      <w:r w:rsidR="00833B75">
        <w:rPr>
          <w:rFonts w:ascii="Segoe UI" w:eastAsiaTheme="minorEastAsia" w:hAnsi="Segoe UI" w:cs="Segoe UI"/>
          <w:noProof/>
          <w:color w:val="auto"/>
          <w:sz w:val="21"/>
          <w:szCs w:val="21"/>
          <w:lang w:val="en-GB"/>
        </w:rPr>
        <w:t>[8, 9]</w:t>
      </w:r>
      <w:r w:rsidR="002C78D7">
        <w:rPr>
          <w:rFonts w:ascii="Segoe UI" w:eastAsiaTheme="minorEastAsia" w:hAnsi="Segoe UI" w:cs="Segoe UI"/>
          <w:color w:val="auto"/>
          <w:sz w:val="21"/>
          <w:szCs w:val="21"/>
          <w:lang w:val="en-GB"/>
        </w:rPr>
        <w:fldChar w:fldCharType="end"/>
      </w:r>
    </w:p>
    <w:p w14:paraId="64ED57FD" w14:textId="403EEF15" w:rsidR="00C108E2" w:rsidRPr="005B6EB4" w:rsidRDefault="00C108E2" w:rsidP="00C108E2">
      <w:pPr>
        <w:pStyle w:val="ListParagraph"/>
        <w:numPr>
          <w:ilvl w:val="0"/>
          <w:numId w:val="20"/>
        </w:numPr>
        <w:rPr>
          <w:rFonts w:ascii="Segoe UI" w:hAnsi="Segoe UI" w:cs="Segoe UI"/>
          <w:b/>
          <w:color w:val="auto"/>
          <w:sz w:val="21"/>
          <w:szCs w:val="21"/>
        </w:rPr>
      </w:pPr>
      <w:r w:rsidRPr="00D90881">
        <w:rPr>
          <w:rFonts w:ascii="Segoe UI" w:hAnsi="Segoe UI" w:cs="Segoe UI"/>
          <w:color w:val="auto"/>
          <w:sz w:val="21"/>
          <w:szCs w:val="21"/>
          <w:lang w:val="en-GB"/>
        </w:rPr>
        <w:t>Many healthcare professionals and researchers have compared the experience of long COVID to other post-viral condition</w:t>
      </w:r>
      <w:r w:rsidR="00EA5936">
        <w:rPr>
          <w:rFonts w:ascii="Segoe UI" w:hAnsi="Segoe UI" w:cs="Segoe UI"/>
          <w:color w:val="auto"/>
          <w:sz w:val="21"/>
          <w:szCs w:val="21"/>
          <w:lang w:val="en-GB"/>
        </w:rPr>
        <w:t>s such as</w:t>
      </w:r>
      <w:r w:rsidRPr="00D90881">
        <w:rPr>
          <w:rFonts w:ascii="Segoe UI" w:hAnsi="Segoe UI" w:cs="Segoe UI"/>
          <w:color w:val="auto"/>
          <w:sz w:val="21"/>
          <w:szCs w:val="21"/>
          <w:lang w:val="en-GB"/>
        </w:rPr>
        <w:t xml:space="preserve"> </w:t>
      </w:r>
      <w:proofErr w:type="spellStart"/>
      <w:r w:rsidRPr="00D90881">
        <w:rPr>
          <w:rFonts w:ascii="Segoe UI" w:hAnsi="Segoe UI" w:cs="Segoe UI"/>
          <w:color w:val="auto"/>
          <w:sz w:val="21"/>
          <w:szCs w:val="21"/>
          <w:lang w:val="en-GB"/>
        </w:rPr>
        <w:t>myalgic</w:t>
      </w:r>
      <w:proofErr w:type="spellEnd"/>
      <w:r w:rsidRPr="00D90881">
        <w:rPr>
          <w:rFonts w:ascii="Segoe UI" w:hAnsi="Segoe UI" w:cs="Segoe UI"/>
          <w:color w:val="auto"/>
          <w:sz w:val="21"/>
          <w:szCs w:val="21"/>
          <w:lang w:val="en-GB"/>
        </w:rPr>
        <w:t xml:space="preserve"> encephalomyelitis/chronic fatigue syndrome (ME/CFS). </w:t>
      </w:r>
      <w:r w:rsidR="00737DC6" w:rsidRPr="00D90881">
        <w:rPr>
          <w:rFonts w:ascii="Segoe UI" w:hAnsi="Segoe UI" w:cs="Segoe UI"/>
          <w:color w:val="auto"/>
          <w:sz w:val="21"/>
          <w:szCs w:val="21"/>
        </w:rPr>
        <w:fldChar w:fldCharType="begin">
          <w:fldData xml:space="preserve">PEVuZE5vdGU+PENpdGU+PEF1dGhvcj5OZXdtYW48L0F1dGhvcj48WWVhcj4yMDIxPC9ZZWFyPjxS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</w:fldData>
        </w:fldChar>
      </w:r>
      <w:r w:rsidR="00833B75">
        <w:rPr>
          <w:rFonts w:ascii="Segoe UI" w:hAnsi="Segoe UI" w:cs="Segoe UI"/>
          <w:color w:val="auto"/>
          <w:sz w:val="21"/>
          <w:szCs w:val="21"/>
        </w:rPr>
        <w:instrText xml:space="preserve"> ADDIN EN.CITE </w:instrText>
      </w:r>
      <w:r w:rsidR="00833B75">
        <w:rPr>
          <w:rFonts w:ascii="Segoe UI" w:hAnsi="Segoe UI" w:cs="Segoe UI"/>
          <w:color w:val="auto"/>
          <w:sz w:val="21"/>
          <w:szCs w:val="21"/>
        </w:rPr>
        <w:fldChar w:fldCharType="begin">
          <w:fldData xml:space="preserve">PEVuZE5vdGU+PENpdGU+PEF1dGhvcj5OZXdtYW48L0F1dGhvcj48WWVhcj4yMDIxPC9ZZWFyPjxS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</w:fldData>
        </w:fldChar>
      </w:r>
      <w:r w:rsidR="00833B75">
        <w:rPr>
          <w:rFonts w:ascii="Segoe UI" w:hAnsi="Segoe UI" w:cs="Segoe UI"/>
          <w:color w:val="auto"/>
          <w:sz w:val="21"/>
          <w:szCs w:val="21"/>
        </w:rPr>
        <w:instrText xml:space="preserve"> ADDIN EN.CITE.DATA </w:instrText>
      </w:r>
      <w:r w:rsidR="00833B75">
        <w:rPr>
          <w:rFonts w:ascii="Segoe UI" w:hAnsi="Segoe UI" w:cs="Segoe UI"/>
          <w:color w:val="auto"/>
          <w:sz w:val="21"/>
          <w:szCs w:val="21"/>
        </w:rPr>
      </w:r>
      <w:r w:rsidR="00833B75">
        <w:rPr>
          <w:rFonts w:ascii="Segoe UI" w:hAnsi="Segoe UI" w:cs="Segoe UI"/>
          <w:color w:val="auto"/>
          <w:sz w:val="21"/>
          <w:szCs w:val="21"/>
        </w:rPr>
        <w:fldChar w:fldCharType="end"/>
      </w:r>
      <w:r w:rsidR="00737DC6" w:rsidRPr="00D90881">
        <w:rPr>
          <w:rFonts w:ascii="Segoe UI" w:hAnsi="Segoe UI" w:cs="Segoe UI"/>
          <w:color w:val="auto"/>
          <w:sz w:val="21"/>
          <w:szCs w:val="21"/>
        </w:rPr>
      </w:r>
      <w:r w:rsidR="00737DC6" w:rsidRPr="00D90881">
        <w:rPr>
          <w:rFonts w:ascii="Segoe UI" w:hAnsi="Segoe UI" w:cs="Segoe UI"/>
          <w:color w:val="auto"/>
          <w:sz w:val="21"/>
          <w:szCs w:val="21"/>
        </w:rPr>
        <w:fldChar w:fldCharType="separate"/>
      </w:r>
      <w:r w:rsidR="00833B75">
        <w:rPr>
          <w:rFonts w:ascii="Segoe UI" w:hAnsi="Segoe UI" w:cs="Segoe UI"/>
          <w:noProof/>
          <w:color w:val="auto"/>
          <w:sz w:val="21"/>
          <w:szCs w:val="21"/>
        </w:rPr>
        <w:t>[10-12]</w:t>
      </w:r>
      <w:r w:rsidR="00737DC6" w:rsidRPr="00D90881">
        <w:rPr>
          <w:rFonts w:ascii="Segoe UI" w:hAnsi="Segoe UI" w:cs="Segoe UI"/>
          <w:color w:val="auto"/>
          <w:sz w:val="21"/>
          <w:szCs w:val="21"/>
        </w:rPr>
        <w:fldChar w:fldCharType="end"/>
      </w:r>
      <w:r w:rsidRPr="00D90881">
        <w:rPr>
          <w:rFonts w:ascii="Segoe UI" w:hAnsi="Segoe UI" w:cs="Segoe UI"/>
          <w:color w:val="auto"/>
          <w:sz w:val="21"/>
          <w:szCs w:val="21"/>
          <w:lang w:val="en-GB"/>
        </w:rPr>
        <w:t xml:space="preserve"> Similarities include a pattern of long-term illness trigger</w:t>
      </w:r>
      <w:r w:rsidR="00E77455">
        <w:rPr>
          <w:rFonts w:ascii="Segoe UI" w:hAnsi="Segoe UI" w:cs="Segoe UI"/>
          <w:color w:val="auto"/>
          <w:sz w:val="21"/>
          <w:szCs w:val="21"/>
          <w:lang w:val="en-GB"/>
        </w:rPr>
        <w:t>ed</w:t>
      </w:r>
      <w:r w:rsidRPr="00D90881">
        <w:rPr>
          <w:rFonts w:ascii="Segoe UI" w:hAnsi="Segoe UI" w:cs="Segoe UI"/>
          <w:color w:val="auto"/>
          <w:sz w:val="21"/>
          <w:szCs w:val="21"/>
          <w:lang w:val="en-GB"/>
        </w:rPr>
        <w:t xml:space="preserve"> by acute viral infection, comparable symptoms/demographics, and a poor understanding of underlying mechanisms. </w:t>
      </w:r>
    </w:p>
    <w:p w14:paraId="094327D5" w14:textId="5D7176F4" w:rsidR="005D74E0" w:rsidRPr="00D90881" w:rsidRDefault="005D74E0" w:rsidP="00A705EC">
      <w:pPr>
        <w:pStyle w:val="ListParagraph"/>
        <w:numPr>
          <w:ilvl w:val="0"/>
          <w:numId w:val="20"/>
        </w:numPr>
        <w:rPr>
          <w:rFonts w:ascii="Segoe UI" w:hAnsi="Segoe UI" w:cs="Segoe UI"/>
          <w:b/>
          <w:bCs/>
          <w:color w:val="auto"/>
          <w:sz w:val="21"/>
          <w:szCs w:val="21"/>
        </w:rPr>
      </w:pPr>
      <w:r w:rsidRPr="00D90881">
        <w:rPr>
          <w:rFonts w:ascii="Segoe UI" w:eastAsiaTheme="minorEastAsia" w:hAnsi="Segoe UI" w:cs="Segoe UI"/>
          <w:color w:val="auto"/>
          <w:sz w:val="21"/>
          <w:szCs w:val="21"/>
          <w:lang w:val="en-GB"/>
        </w:rPr>
        <w:lastRenderedPageBreak/>
        <w:t>A range of factors associated with an increased risk of developing long COVID have been identified</w:t>
      </w:r>
      <w:r w:rsidR="006B4B11" w:rsidRPr="00D90881">
        <w:rPr>
          <w:rFonts w:ascii="Segoe UI" w:eastAsiaTheme="minorEastAsia" w:hAnsi="Segoe UI" w:cs="Segoe UI"/>
          <w:color w:val="auto"/>
          <w:sz w:val="21"/>
          <w:szCs w:val="21"/>
          <w:lang w:val="en-GB"/>
        </w:rPr>
        <w:t>. Some of these include older age, being female, multiple early symptoms,</w:t>
      </w:r>
      <w:r w:rsidR="00B77E08" w:rsidRPr="00D90881">
        <w:rPr>
          <w:rFonts w:ascii="Segoe UI" w:eastAsiaTheme="minorEastAsia" w:hAnsi="Segoe UI" w:cs="Segoe UI"/>
          <w:color w:val="auto"/>
          <w:sz w:val="21"/>
          <w:szCs w:val="21"/>
          <w:lang w:val="en-GB"/>
        </w:rPr>
        <w:t xml:space="preserve"> obesity, </w:t>
      </w:r>
      <w:r w:rsidR="00A034AE" w:rsidRPr="00D90881">
        <w:rPr>
          <w:rFonts w:ascii="Segoe UI" w:eastAsiaTheme="minorEastAsia" w:hAnsi="Segoe UI" w:cs="Segoe UI"/>
          <w:color w:val="auto"/>
          <w:sz w:val="21"/>
          <w:szCs w:val="21"/>
          <w:lang w:val="en-GB"/>
        </w:rPr>
        <w:t xml:space="preserve">and </w:t>
      </w:r>
      <w:r w:rsidR="006B5237" w:rsidRPr="00D90881">
        <w:rPr>
          <w:rFonts w:ascii="Segoe UI" w:eastAsiaTheme="minorEastAsia" w:hAnsi="Segoe UI" w:cs="Segoe UI"/>
          <w:color w:val="auto"/>
          <w:sz w:val="21"/>
          <w:szCs w:val="21"/>
          <w:lang w:val="en-GB"/>
        </w:rPr>
        <w:t>some</w:t>
      </w:r>
      <w:r w:rsidR="00A034AE" w:rsidRPr="00D90881">
        <w:rPr>
          <w:rFonts w:ascii="Segoe UI" w:eastAsiaTheme="minorEastAsia" w:hAnsi="Segoe UI" w:cs="Segoe UI"/>
          <w:color w:val="auto"/>
          <w:sz w:val="21"/>
          <w:szCs w:val="21"/>
          <w:lang w:val="en-GB"/>
        </w:rPr>
        <w:t xml:space="preserve"> pre-existing</w:t>
      </w:r>
      <w:r w:rsidR="006B5237" w:rsidRPr="00D90881">
        <w:rPr>
          <w:rFonts w:ascii="Segoe UI" w:eastAsiaTheme="minorEastAsia" w:hAnsi="Segoe UI" w:cs="Segoe UI"/>
          <w:color w:val="auto"/>
          <w:sz w:val="21"/>
          <w:szCs w:val="21"/>
          <w:lang w:val="en-GB"/>
        </w:rPr>
        <w:t xml:space="preserve"> conditions</w:t>
      </w:r>
      <w:r w:rsidR="00032336" w:rsidRPr="00D90881">
        <w:rPr>
          <w:rFonts w:ascii="Segoe UI" w:eastAsiaTheme="minorEastAsia" w:hAnsi="Segoe UI" w:cs="Segoe UI"/>
          <w:color w:val="auto"/>
          <w:sz w:val="21"/>
          <w:szCs w:val="21"/>
          <w:lang w:val="en-GB"/>
        </w:rPr>
        <w:t xml:space="preserve"> such as asthma</w:t>
      </w:r>
      <w:r w:rsidR="00A80DE3" w:rsidRPr="00D90881">
        <w:rPr>
          <w:rFonts w:ascii="Segoe UI" w:eastAsiaTheme="minorEastAsia" w:hAnsi="Segoe UI" w:cs="Segoe UI"/>
          <w:color w:val="auto"/>
          <w:sz w:val="21"/>
          <w:szCs w:val="21"/>
          <w:lang w:val="en-GB"/>
        </w:rPr>
        <w:t>.</w:t>
      </w:r>
      <w:r w:rsidR="00032336" w:rsidRPr="00D90881">
        <w:rPr>
          <w:rFonts w:ascii="Segoe UI" w:eastAsiaTheme="minorEastAsia" w:hAnsi="Segoe UI" w:cs="Segoe UI"/>
          <w:color w:val="auto"/>
          <w:sz w:val="21"/>
          <w:szCs w:val="21"/>
          <w:lang w:val="en-GB"/>
        </w:rPr>
        <w:t xml:space="preserve"> A range of immunological factors may also play a role. </w:t>
      </w:r>
    </w:p>
    <w:p w14:paraId="6B627FE3" w14:textId="081DC318" w:rsidR="00072595" w:rsidRPr="00D90881" w:rsidRDefault="00B05A66" w:rsidP="00072595">
      <w:pPr>
        <w:pStyle w:val="ListParagraph"/>
        <w:numPr>
          <w:ilvl w:val="0"/>
          <w:numId w:val="20"/>
        </w:numPr>
        <w:rPr>
          <w:rFonts w:ascii="Segoe UI" w:hAnsi="Segoe UI" w:cs="Segoe UI"/>
          <w:color w:val="C00000"/>
          <w:sz w:val="21"/>
          <w:szCs w:val="21"/>
        </w:rPr>
      </w:pPr>
      <w:r w:rsidRPr="00D90881">
        <w:rPr>
          <w:rFonts w:ascii="Segoe UI" w:hAnsi="Segoe UI" w:cs="Segoe UI"/>
          <w:color w:val="C00000"/>
          <w:sz w:val="21"/>
          <w:szCs w:val="21"/>
        </w:rPr>
        <w:t>Reinfection</w:t>
      </w:r>
      <w:r w:rsidRPr="00D90881" w:rsidDel="00722AA8">
        <w:rPr>
          <w:rFonts w:ascii="Segoe UI" w:hAnsi="Segoe UI" w:cs="Segoe UI"/>
          <w:color w:val="C00000"/>
          <w:sz w:val="21"/>
          <w:szCs w:val="21"/>
        </w:rPr>
        <w:t xml:space="preserve"> </w:t>
      </w:r>
      <w:r w:rsidR="00722AA8">
        <w:rPr>
          <w:rFonts w:ascii="Segoe UI" w:hAnsi="Segoe UI" w:cs="Segoe UI"/>
          <w:color w:val="C00000"/>
          <w:sz w:val="21"/>
          <w:szCs w:val="21"/>
        </w:rPr>
        <w:t>with</w:t>
      </w:r>
      <w:r w:rsidR="00722AA8" w:rsidRPr="00D90881">
        <w:rPr>
          <w:rFonts w:ascii="Segoe UI" w:hAnsi="Segoe UI" w:cs="Segoe UI"/>
          <w:color w:val="C00000"/>
          <w:sz w:val="21"/>
          <w:szCs w:val="21"/>
        </w:rPr>
        <w:t xml:space="preserve"> </w:t>
      </w:r>
      <w:r w:rsidRPr="00D90881">
        <w:rPr>
          <w:rFonts w:ascii="Segoe UI" w:hAnsi="Segoe UI" w:cs="Segoe UI"/>
          <w:color w:val="C00000"/>
          <w:sz w:val="21"/>
          <w:szCs w:val="21"/>
        </w:rPr>
        <w:t xml:space="preserve">SARS-CoV-2 is becoming more common due to waning of immunity and increased immune evasion from emerging new variants. </w:t>
      </w:r>
      <w:r w:rsidR="00D92D06" w:rsidRPr="00D90881">
        <w:rPr>
          <w:rFonts w:ascii="Segoe UI" w:hAnsi="Segoe UI" w:cs="Segoe UI"/>
          <w:color w:val="C00000"/>
          <w:sz w:val="21"/>
          <w:szCs w:val="21"/>
        </w:rPr>
        <w:t xml:space="preserve">The translation of COVID-19 reinfections to </w:t>
      </w:r>
      <w:r w:rsidR="00A82199" w:rsidRPr="00D90881">
        <w:rPr>
          <w:rFonts w:ascii="Segoe UI" w:hAnsi="Segoe UI" w:cs="Segoe UI"/>
          <w:color w:val="C00000"/>
          <w:sz w:val="21"/>
          <w:szCs w:val="21"/>
        </w:rPr>
        <w:t>l</w:t>
      </w:r>
      <w:r w:rsidR="00D92D06" w:rsidRPr="00D90881">
        <w:rPr>
          <w:rFonts w:ascii="Segoe UI" w:hAnsi="Segoe UI" w:cs="Segoe UI"/>
          <w:color w:val="C00000"/>
          <w:sz w:val="21"/>
          <w:szCs w:val="21"/>
        </w:rPr>
        <w:t xml:space="preserve">ong COVID </w:t>
      </w:r>
      <w:r w:rsidR="00722AA8">
        <w:rPr>
          <w:rFonts w:ascii="Segoe UI" w:hAnsi="Segoe UI" w:cs="Segoe UI"/>
          <w:color w:val="C00000"/>
          <w:sz w:val="21"/>
          <w:szCs w:val="21"/>
        </w:rPr>
        <w:t xml:space="preserve">incidence </w:t>
      </w:r>
      <w:r w:rsidR="00D92D06" w:rsidRPr="00D90881">
        <w:rPr>
          <w:rFonts w:ascii="Segoe UI" w:hAnsi="Segoe UI" w:cs="Segoe UI"/>
          <w:color w:val="C00000"/>
          <w:sz w:val="21"/>
          <w:szCs w:val="21"/>
        </w:rPr>
        <w:t xml:space="preserve">is </w:t>
      </w:r>
      <w:r w:rsidRPr="00D90881">
        <w:rPr>
          <w:rFonts w:ascii="Segoe UI" w:hAnsi="Segoe UI" w:cs="Segoe UI"/>
          <w:color w:val="C00000"/>
          <w:sz w:val="21"/>
          <w:szCs w:val="21"/>
        </w:rPr>
        <w:t xml:space="preserve">currently unknown and </w:t>
      </w:r>
      <w:r w:rsidR="00D92D06" w:rsidRPr="00D90881">
        <w:rPr>
          <w:rFonts w:ascii="Segoe UI" w:hAnsi="Segoe UI" w:cs="Segoe UI"/>
          <w:color w:val="C00000"/>
          <w:sz w:val="21"/>
          <w:szCs w:val="21"/>
        </w:rPr>
        <w:t>difficult to quantify</w:t>
      </w:r>
      <w:r w:rsidR="00622D39">
        <w:rPr>
          <w:rFonts w:ascii="Segoe UI" w:hAnsi="Segoe UI" w:cs="Segoe UI"/>
          <w:color w:val="C00000"/>
          <w:sz w:val="21"/>
          <w:szCs w:val="21"/>
        </w:rPr>
        <w:t>,</w:t>
      </w:r>
      <w:r w:rsidR="00D92D06" w:rsidRPr="00D90881">
        <w:rPr>
          <w:rFonts w:ascii="Segoe UI" w:hAnsi="Segoe UI" w:cs="Segoe UI"/>
          <w:color w:val="C00000"/>
          <w:sz w:val="21"/>
          <w:szCs w:val="21"/>
        </w:rPr>
        <w:t xml:space="preserve"> </w:t>
      </w:r>
      <w:r w:rsidRPr="00D90881">
        <w:rPr>
          <w:rFonts w:ascii="Segoe UI" w:hAnsi="Segoe UI" w:cs="Segoe UI"/>
          <w:color w:val="C00000"/>
          <w:sz w:val="21"/>
          <w:szCs w:val="21"/>
        </w:rPr>
        <w:t>however it</w:t>
      </w:r>
      <w:r w:rsidR="00D92D06" w:rsidRPr="00D90881">
        <w:rPr>
          <w:rFonts w:ascii="Segoe UI" w:hAnsi="Segoe UI" w:cs="Segoe UI"/>
          <w:color w:val="C00000"/>
          <w:sz w:val="21"/>
          <w:szCs w:val="21"/>
        </w:rPr>
        <w:t xml:space="preserve"> reflects the unique position of Aotearoa New Zealand which ha</w:t>
      </w:r>
      <w:r w:rsidR="0026730D" w:rsidRPr="00D90881">
        <w:rPr>
          <w:rFonts w:ascii="Segoe UI" w:hAnsi="Segoe UI" w:cs="Segoe UI"/>
          <w:color w:val="C00000"/>
          <w:sz w:val="21"/>
          <w:szCs w:val="21"/>
        </w:rPr>
        <w:t>d</w:t>
      </w:r>
      <w:r w:rsidR="00D92D06" w:rsidRPr="00D90881">
        <w:rPr>
          <w:rFonts w:ascii="Segoe UI" w:hAnsi="Segoe UI" w:cs="Segoe UI"/>
          <w:color w:val="C00000"/>
          <w:sz w:val="21"/>
          <w:szCs w:val="21"/>
        </w:rPr>
        <w:t xml:space="preserve"> a highly vaccinated population </w:t>
      </w:r>
      <w:r w:rsidR="009F4B30" w:rsidRPr="00D90881">
        <w:rPr>
          <w:rFonts w:ascii="Segoe UI" w:hAnsi="Segoe UI" w:cs="Segoe UI"/>
          <w:color w:val="C00000"/>
          <w:sz w:val="21"/>
          <w:szCs w:val="21"/>
        </w:rPr>
        <w:t>prior to community transmission of</w:t>
      </w:r>
      <w:r w:rsidR="00D92D06" w:rsidRPr="00D90881">
        <w:rPr>
          <w:rFonts w:ascii="Segoe UI" w:hAnsi="Segoe UI" w:cs="Segoe UI"/>
          <w:color w:val="C00000"/>
          <w:sz w:val="21"/>
          <w:szCs w:val="21"/>
        </w:rPr>
        <w:t xml:space="preserve"> Omicron and subsequent </w:t>
      </w:r>
      <w:r w:rsidR="0032617A" w:rsidRPr="00D90881">
        <w:rPr>
          <w:rFonts w:ascii="Segoe UI" w:hAnsi="Segoe UI" w:cs="Segoe UI"/>
          <w:color w:val="C00000"/>
          <w:sz w:val="21"/>
          <w:szCs w:val="21"/>
        </w:rPr>
        <w:t>variants.</w:t>
      </w:r>
      <w:r w:rsidR="00D92D06" w:rsidRPr="00D90881">
        <w:rPr>
          <w:rFonts w:ascii="Segoe UI" w:hAnsi="Segoe UI" w:cs="Segoe UI"/>
          <w:color w:val="C00000"/>
          <w:sz w:val="21"/>
          <w:szCs w:val="21"/>
        </w:rPr>
        <w:t xml:space="preserve"> Emerging research overseas is generally showing the acute and lingering symptoms for a</w:t>
      </w:r>
      <w:r w:rsidR="00330129" w:rsidRPr="00D90881">
        <w:rPr>
          <w:rFonts w:ascii="Segoe UI" w:hAnsi="Segoe UI" w:cs="Segoe UI"/>
          <w:color w:val="C00000"/>
          <w:sz w:val="21"/>
          <w:szCs w:val="21"/>
        </w:rPr>
        <w:t>n</w:t>
      </w:r>
      <w:r w:rsidR="00D92D06" w:rsidRPr="00D90881">
        <w:rPr>
          <w:rFonts w:ascii="Segoe UI" w:hAnsi="Segoe UI" w:cs="Segoe UI"/>
          <w:color w:val="C00000"/>
          <w:sz w:val="21"/>
          <w:szCs w:val="21"/>
        </w:rPr>
        <w:t xml:space="preserve"> </w:t>
      </w:r>
      <w:r w:rsidR="00491B3B" w:rsidRPr="00D90881">
        <w:rPr>
          <w:rFonts w:ascii="Segoe UI" w:hAnsi="Segoe UI" w:cs="Segoe UI"/>
          <w:color w:val="C00000"/>
          <w:sz w:val="21"/>
          <w:szCs w:val="21"/>
        </w:rPr>
        <w:t>Omicron</w:t>
      </w:r>
      <w:r w:rsidR="00D92D06" w:rsidRPr="00D90881">
        <w:rPr>
          <w:rFonts w:ascii="Segoe UI" w:hAnsi="Segoe UI" w:cs="Segoe UI"/>
          <w:color w:val="C00000"/>
          <w:sz w:val="21"/>
          <w:szCs w:val="21"/>
        </w:rPr>
        <w:t xml:space="preserve"> infection to be less severe tha</w:t>
      </w:r>
      <w:r w:rsidR="006074E3" w:rsidRPr="00D90881">
        <w:rPr>
          <w:rFonts w:ascii="Segoe UI" w:hAnsi="Segoe UI" w:cs="Segoe UI"/>
          <w:color w:val="C00000"/>
          <w:sz w:val="21"/>
          <w:szCs w:val="21"/>
        </w:rPr>
        <w:t>n</w:t>
      </w:r>
      <w:r w:rsidR="00D92D06" w:rsidRPr="00D90881">
        <w:rPr>
          <w:rFonts w:ascii="Segoe UI" w:hAnsi="Segoe UI" w:cs="Segoe UI"/>
          <w:color w:val="C00000"/>
          <w:sz w:val="21"/>
          <w:szCs w:val="21"/>
        </w:rPr>
        <w:t xml:space="preserve"> with earlier variants</w:t>
      </w:r>
      <w:r w:rsidR="0031633E" w:rsidRPr="00D90881">
        <w:rPr>
          <w:rFonts w:ascii="Segoe UI" w:hAnsi="Segoe UI" w:cs="Segoe UI"/>
          <w:color w:val="C00000"/>
          <w:sz w:val="21"/>
          <w:szCs w:val="21"/>
        </w:rPr>
        <w:t xml:space="preserve">. </w:t>
      </w:r>
      <w:r w:rsidR="0031633E" w:rsidRPr="00D90881">
        <w:rPr>
          <w:rFonts w:ascii="Segoe UI" w:hAnsi="Segoe UI" w:cs="Segoe UI"/>
          <w:color w:val="C00000"/>
          <w:sz w:val="21"/>
          <w:szCs w:val="21"/>
        </w:rPr>
        <w:fldChar w:fldCharType="begin"/>
      </w:r>
      <w:r w:rsidR="00833B75">
        <w:rPr>
          <w:rFonts w:ascii="Segoe UI" w:hAnsi="Segoe UI" w:cs="Segoe UI"/>
          <w:color w:val="C00000"/>
          <w:sz w:val="21"/>
          <w:szCs w:val="21"/>
        </w:rPr>
        <w:instrText xml:space="preserve"> ADDIN EN.CITE &lt;EndNote&gt;&lt;Cite&gt;&lt;Author&gt;Krishna&lt;/Author&gt;&lt;Year&gt;2022&lt;/Year&gt;&lt;RecNum&gt;5545&lt;/RecNum&gt;&lt;DisplayText&gt;[13]&lt;/DisplayText&gt;&lt;record&gt;&lt;rec-number&gt;5545&lt;/rec-number&gt;&lt;foreign-keys&gt;&lt;key app="EN" db-id="t9055fx0pep2f9edzt2ppp2kr2x90zsw0fe2" timestamp="1668043028"&gt;5545&lt;/key&gt;&lt;/foreign-keys&gt;&lt;ref-type name="Web Page"&gt;12&lt;/ref-type&gt;&lt;contributors&gt;&lt;authors&gt;&lt;author&gt;Krishna, Benjamin A&lt;/author&gt;&lt;author&gt;Metaxaki, Marina&lt;/author&gt;&lt;author&gt;Wills, Mark R&lt;/author&gt;&lt;author&gt;Sithole, Nyaradzai&lt;/author&gt;&lt;/authors&gt;&lt;/contributors&gt;&lt;titles&gt;&lt;title&gt;Reduced Incidence of Long Coronavirus Disease Referrals to the Cambridge University Teaching Hospital Long Coronavirus Disease Clinic&lt;/title&gt;&lt;secondary-title&gt;Clinical Infectious Diseases&lt;/secondary-title&gt;&lt;/titles&gt;&lt;periodical&gt;&lt;full-title&gt;Clinical Infectious Diseases&lt;/full-title&gt;&lt;/periodical&gt;&lt;dates&gt;&lt;year&gt;2022&lt;/year&gt;&lt;/dates&gt;&lt;isbn&gt;1058-4838&lt;/isbn&gt;&lt;urls&gt;&lt;related-urls&gt;&lt;url&gt;https://doi.org/10.1093/cid/ciac630&lt;/url&gt;&lt;/related-urls&gt;&lt;/urls&gt;&lt;custom1&gt;ciac630&lt;/custom1&gt;&lt;electronic-resource-num&gt;10.1093/cid/ciac630&lt;/electronic-resource-num&gt;&lt;access-date&gt;11/10/2022&lt;/access-date&gt;&lt;/record&gt;&lt;/Cite&gt;&lt;/EndNote&gt;</w:instrText>
      </w:r>
      <w:r w:rsidR="0031633E" w:rsidRPr="00D90881">
        <w:rPr>
          <w:rFonts w:ascii="Segoe UI" w:hAnsi="Segoe UI" w:cs="Segoe UI"/>
          <w:color w:val="C00000"/>
          <w:sz w:val="21"/>
          <w:szCs w:val="21"/>
        </w:rPr>
        <w:fldChar w:fldCharType="separate"/>
      </w:r>
      <w:r w:rsidR="00833B75">
        <w:rPr>
          <w:rFonts w:ascii="Segoe UI" w:hAnsi="Segoe UI" w:cs="Segoe UI"/>
          <w:noProof/>
          <w:color w:val="C00000"/>
          <w:sz w:val="21"/>
          <w:szCs w:val="21"/>
        </w:rPr>
        <w:t>[13]</w:t>
      </w:r>
      <w:r w:rsidR="0031633E" w:rsidRPr="00D90881">
        <w:rPr>
          <w:rFonts w:ascii="Segoe UI" w:hAnsi="Segoe UI" w:cs="Segoe UI"/>
          <w:color w:val="C00000"/>
          <w:sz w:val="21"/>
          <w:szCs w:val="21"/>
        </w:rPr>
        <w:fldChar w:fldCharType="end"/>
      </w:r>
    </w:p>
    <w:p w14:paraId="01757D6F" w14:textId="3388C313" w:rsidR="006C386C" w:rsidRPr="00D90881" w:rsidRDefault="006C386C" w:rsidP="006C386C">
      <w:pPr>
        <w:pStyle w:val="ListParagraph"/>
        <w:numPr>
          <w:ilvl w:val="0"/>
          <w:numId w:val="20"/>
        </w:numPr>
        <w:rPr>
          <w:rFonts w:ascii="Segoe UI" w:hAnsi="Segoe UI" w:cs="Segoe UI"/>
          <w:color w:val="auto"/>
          <w:sz w:val="21"/>
          <w:szCs w:val="21"/>
          <w:lang w:val="en-GB"/>
        </w:rPr>
      </w:pPr>
      <w:r w:rsidRPr="00D90881">
        <w:rPr>
          <w:rFonts w:ascii="Segoe UI" w:hAnsi="Segoe UI" w:cs="Segoe UI"/>
          <w:color w:val="auto"/>
          <w:sz w:val="21"/>
          <w:szCs w:val="21"/>
          <w:lang w:val="en-GB"/>
        </w:rPr>
        <w:t xml:space="preserve">Vaccination remains the most accepted form of prevention from long COVID. </w:t>
      </w:r>
      <w:r w:rsidRPr="00D90881">
        <w:rPr>
          <w:rFonts w:ascii="Segoe UI" w:hAnsi="Segoe UI" w:cs="Segoe UI"/>
          <w:color w:val="auto"/>
          <w:sz w:val="21"/>
          <w:szCs w:val="21"/>
        </w:rPr>
        <w:t>There is a substantial amount of literature emerging that supports the hypothesis that getting vaccinated prior to infection reduces the risk of long COVID.</w:t>
      </w:r>
      <w:r w:rsidRPr="00D35C02">
        <w:rPr>
          <w:rFonts w:ascii="Segoe UI" w:hAnsi="Segoe UI" w:cs="Segoe UI"/>
          <w:color w:val="auto"/>
          <w:sz w:val="21"/>
          <w:szCs w:val="21"/>
          <w:lang w:val="en-GB"/>
        </w:rPr>
        <w:t xml:space="preserve"> </w:t>
      </w:r>
      <w:r w:rsidR="00D35C02" w:rsidRPr="00D90881">
        <w:rPr>
          <w:rFonts w:ascii="Segoe UI" w:hAnsi="Segoe UI" w:cs="Segoe UI"/>
          <w:color w:val="auto"/>
          <w:sz w:val="21"/>
          <w:szCs w:val="21"/>
          <w:lang w:val="en-GB"/>
        </w:rPr>
        <w:fldChar w:fldCharType="begin">
          <w:fldData xml:space="preserve">PEVuZE5vdGU+PENpdGU+PEF1dGhvcj5NdW10YXo8L0F1dGhvcj48WWVhcj4yMDIyPC9ZZWFyPjxS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PjxBdXRob3I+QXlvdWJraGFuaTwvQXV0aG9yPjxZZWFyPjIwMjI8L1llYXI+PFJlY051bT4zNTE0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</w:fldData>
        </w:fldChar>
      </w:r>
      <w:r w:rsidR="00833B75">
        <w:rPr>
          <w:rFonts w:ascii="Segoe UI" w:hAnsi="Segoe UI" w:cs="Segoe UI"/>
          <w:color w:val="auto"/>
          <w:sz w:val="21"/>
          <w:szCs w:val="21"/>
          <w:lang w:val="en-GB"/>
        </w:rPr>
        <w:instrText xml:space="preserve"> ADDIN EN.CITE </w:instrText>
      </w:r>
      <w:r w:rsidR="00833B75">
        <w:rPr>
          <w:rFonts w:ascii="Segoe UI" w:hAnsi="Segoe UI" w:cs="Segoe UI"/>
          <w:color w:val="auto"/>
          <w:sz w:val="21"/>
          <w:szCs w:val="21"/>
          <w:lang w:val="en-GB"/>
        </w:rPr>
        <w:fldChar w:fldCharType="begin">
          <w:fldData xml:space="preserve">PEVuZE5vdGU+PENpdGU+PEF1dGhvcj5NdW10YXo8L0F1dGhvcj48WWVhcj4yMDIyPC9ZZWFyPjxS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PjxBdXRob3I+QXlvdWJraGFuaTwvQXV0aG9yPjxZZWFyPjIwMjI8L1llYXI+PFJlY051bT4zNTE0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</w:fldData>
        </w:fldChar>
      </w:r>
      <w:r w:rsidR="00833B75">
        <w:rPr>
          <w:rFonts w:ascii="Segoe UI" w:hAnsi="Segoe UI" w:cs="Segoe UI"/>
          <w:color w:val="auto"/>
          <w:sz w:val="21"/>
          <w:szCs w:val="21"/>
          <w:lang w:val="en-GB"/>
        </w:rPr>
        <w:instrText xml:space="preserve"> ADDIN EN.CITE.DATA </w:instrText>
      </w:r>
      <w:r w:rsidR="00833B75">
        <w:rPr>
          <w:rFonts w:ascii="Segoe UI" w:hAnsi="Segoe UI" w:cs="Segoe UI"/>
          <w:color w:val="auto"/>
          <w:sz w:val="21"/>
          <w:szCs w:val="21"/>
          <w:lang w:val="en-GB"/>
        </w:rPr>
      </w:r>
      <w:r w:rsidR="00833B75">
        <w:rPr>
          <w:rFonts w:ascii="Segoe UI" w:hAnsi="Segoe UI" w:cs="Segoe UI"/>
          <w:color w:val="auto"/>
          <w:sz w:val="21"/>
          <w:szCs w:val="21"/>
          <w:lang w:val="en-GB"/>
        </w:rPr>
        <w:fldChar w:fldCharType="end"/>
      </w:r>
      <w:r w:rsidR="00D35C02" w:rsidRPr="00D90881">
        <w:rPr>
          <w:rFonts w:ascii="Segoe UI" w:hAnsi="Segoe UI" w:cs="Segoe UI"/>
          <w:color w:val="auto"/>
          <w:sz w:val="21"/>
          <w:szCs w:val="21"/>
          <w:lang w:val="en-GB"/>
        </w:rPr>
      </w:r>
      <w:r w:rsidR="00D35C02" w:rsidRPr="00D90881">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[14-24]</w:t>
      </w:r>
      <w:r w:rsidR="00D35C02" w:rsidRPr="00D90881">
        <w:rPr>
          <w:rFonts w:ascii="Segoe UI" w:hAnsi="Segoe UI" w:cs="Segoe UI"/>
          <w:color w:val="auto"/>
          <w:sz w:val="21"/>
          <w:szCs w:val="21"/>
          <w:lang w:val="en-GB"/>
        </w:rPr>
        <w:fldChar w:fldCharType="end"/>
      </w:r>
      <w:r w:rsidRPr="00D90881">
        <w:rPr>
          <w:rFonts w:ascii="Segoe UI" w:hAnsi="Segoe UI" w:cs="Segoe UI"/>
          <w:color w:val="auto"/>
          <w:sz w:val="21"/>
          <w:szCs w:val="21"/>
        </w:rPr>
        <w:t xml:space="preserve"> </w:t>
      </w:r>
      <w:r w:rsidRPr="00D90881">
        <w:rPr>
          <w:rFonts w:ascii="Segoe UI" w:hAnsi="Segoe UI" w:cs="Segoe UI"/>
          <w:color w:val="auto"/>
          <w:sz w:val="21"/>
          <w:szCs w:val="21"/>
          <w:lang w:val="en-GB"/>
        </w:rPr>
        <w:t xml:space="preserve">The exact effect of vaccination on pre-existing long COVID remains uncertain and contentious. Anecdotal reports and studies suggest a variety of experiences following COVID-19 vaccination ranging from improvement, deterioration, and no change in long COVID symptoms. </w:t>
      </w:r>
      <w:r w:rsidR="002C78D7">
        <w:rPr>
          <w:rFonts w:ascii="Segoe UI" w:hAnsi="Segoe UI" w:cs="Segoe UI"/>
          <w:color w:val="auto"/>
          <w:sz w:val="21"/>
          <w:szCs w:val="21"/>
          <w:lang w:val="en-GB"/>
        </w:rPr>
        <w:fldChar w:fldCharType="begin">
          <w:fldData xml:space="preserve">PEVuZE5vdGU+PENpdGU+PEF1dGhvcj5Bcm5vbGQ8L0F1dGhvcj48WWVhcj4yMDIxPC9ZZWFyPjxS
ZWNOdW0+MTAxPC9SZWNOdW0+PERpc3BsYXlUZXh0PlsxNSwgMTcsIDIzLCAyNS0yN108L0Rpc3Bs
YXlUZXh0PjxyZWNvcmQ+PHJlYy1udW1iZXI+MTAxPC9yZWMtbnVtYmVyPjxmb3JlaWduLWtleXM+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PjxBdXRob3I+VHN1Y2hpZGE8L0F1dGhvcj48WWVhcj4yMDIyPC9ZZWFyPjxSZWNOdW0+MzUzNDwv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</w:fldData>
        </w:fldChar>
      </w:r>
      <w:r w:rsidR="00833B75">
        <w:rPr>
          <w:rFonts w:ascii="Segoe UI" w:hAnsi="Segoe UI" w:cs="Segoe UI"/>
          <w:color w:val="auto"/>
          <w:sz w:val="21"/>
          <w:szCs w:val="21"/>
          <w:lang w:val="en-GB"/>
        </w:rPr>
        <w:instrText xml:space="preserve"> ADDIN EN.CITE </w:instrText>
      </w:r>
      <w:r w:rsidR="00833B75">
        <w:rPr>
          <w:rFonts w:ascii="Segoe UI" w:hAnsi="Segoe UI" w:cs="Segoe UI"/>
          <w:color w:val="auto"/>
          <w:sz w:val="21"/>
          <w:szCs w:val="21"/>
          <w:lang w:val="en-GB"/>
        </w:rPr>
        <w:fldChar w:fldCharType="begin">
          <w:fldData xml:space="preserve">PEVuZE5vdGU+PENpdGU+PEF1dGhvcj5Bcm5vbGQ8L0F1dGhvcj48WWVhcj4yMDIxPC9ZZWFyPjxS
ZWNOdW0+MTAxPC9SZWNOdW0+PERpc3BsYXlUZXh0PlsxNSwgMTcsIDIzLCAyNS0yN108L0Rpc3Bs
YXlUZXh0PjxyZWNvcmQ+PHJlYy1udW1iZXI+MTAxPC9yZWMtbnVtYmVyPjxmb3JlaWduLWtleXM+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PjxBdXRob3I+VHN1Y2hpZGE8L0F1dGhvcj48WWVhcj4yMDIyPC9ZZWFyPjxSZWNOdW0+MzUzNDwv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</w:fldData>
        </w:fldChar>
      </w:r>
      <w:r w:rsidR="00833B75">
        <w:rPr>
          <w:rFonts w:ascii="Segoe UI" w:hAnsi="Segoe UI" w:cs="Segoe UI"/>
          <w:color w:val="auto"/>
          <w:sz w:val="21"/>
          <w:szCs w:val="21"/>
          <w:lang w:val="en-GB"/>
        </w:rPr>
        <w:instrText xml:space="preserve"> ADDIN EN.CITE.DATA </w:instrText>
      </w:r>
      <w:r w:rsidR="00833B75">
        <w:rPr>
          <w:rFonts w:ascii="Segoe UI" w:hAnsi="Segoe UI" w:cs="Segoe UI"/>
          <w:color w:val="auto"/>
          <w:sz w:val="21"/>
          <w:szCs w:val="21"/>
          <w:lang w:val="en-GB"/>
        </w:rPr>
      </w:r>
      <w:r w:rsidR="00833B75">
        <w:rPr>
          <w:rFonts w:ascii="Segoe UI" w:hAnsi="Segoe UI" w:cs="Segoe UI"/>
          <w:color w:val="auto"/>
          <w:sz w:val="21"/>
          <w:szCs w:val="21"/>
          <w:lang w:val="en-GB"/>
        </w:rPr>
        <w:fldChar w:fldCharType="end"/>
      </w:r>
      <w:r w:rsidR="002C78D7">
        <w:rPr>
          <w:rFonts w:ascii="Segoe UI" w:hAnsi="Segoe UI" w:cs="Segoe UI"/>
          <w:color w:val="auto"/>
          <w:sz w:val="21"/>
          <w:szCs w:val="21"/>
          <w:lang w:val="en-GB"/>
        </w:rPr>
      </w:r>
      <w:r w:rsidR="002C78D7">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[15, 17, 23, 25-27]</w:t>
      </w:r>
      <w:r w:rsidR="002C78D7">
        <w:rPr>
          <w:rFonts w:ascii="Segoe UI" w:hAnsi="Segoe UI" w:cs="Segoe UI"/>
          <w:color w:val="auto"/>
          <w:sz w:val="21"/>
          <w:szCs w:val="21"/>
          <w:lang w:val="en-GB"/>
        </w:rPr>
        <w:fldChar w:fldCharType="end"/>
      </w:r>
      <w:r w:rsidRPr="00D90881">
        <w:rPr>
          <w:rFonts w:ascii="Segoe UI" w:hAnsi="Segoe UI" w:cs="Segoe UI"/>
          <w:color w:val="auto"/>
          <w:sz w:val="21"/>
          <w:szCs w:val="21"/>
          <w:lang w:val="en-GB"/>
        </w:rPr>
        <w:t xml:space="preserve"> </w:t>
      </w:r>
    </w:p>
    <w:p w14:paraId="5D54AF3E" w14:textId="44FF7799" w:rsidR="00F74E22" w:rsidRPr="00D90881" w:rsidRDefault="00F74E22" w:rsidP="00F74E22">
      <w:pPr>
        <w:pStyle w:val="ListParagraph"/>
        <w:numPr>
          <w:ilvl w:val="0"/>
          <w:numId w:val="20"/>
        </w:numPr>
        <w:rPr>
          <w:rFonts w:ascii="Segoe UI" w:hAnsi="Segoe UI" w:cs="Segoe UI"/>
          <w:color w:val="auto"/>
          <w:sz w:val="21"/>
          <w:szCs w:val="21"/>
          <w:lang w:val="en-GB"/>
        </w:rPr>
      </w:pPr>
      <w:r w:rsidRPr="00D90881">
        <w:rPr>
          <w:rFonts w:ascii="Segoe UI" w:hAnsi="Segoe UI" w:cs="Segoe UI"/>
          <w:color w:val="auto"/>
          <w:sz w:val="21"/>
          <w:szCs w:val="21"/>
          <w:lang w:val="en-GB"/>
        </w:rPr>
        <w:t>There are no specific tests used by healthcare professionals to diagnose long COVID. Diagnosis is instead based on presentation of long COV</w:t>
      </w:r>
      <w:r w:rsidR="00326DDC">
        <w:rPr>
          <w:rFonts w:ascii="Segoe UI" w:hAnsi="Segoe UI" w:cs="Segoe UI"/>
          <w:color w:val="auto"/>
          <w:sz w:val="21"/>
          <w:szCs w:val="21"/>
          <w:lang w:val="en-GB"/>
        </w:rPr>
        <w:t>I</w:t>
      </w:r>
      <w:r w:rsidRPr="00D90881">
        <w:rPr>
          <w:rFonts w:ascii="Segoe UI" w:hAnsi="Segoe UI" w:cs="Segoe UI"/>
          <w:color w:val="auto"/>
          <w:sz w:val="21"/>
          <w:szCs w:val="21"/>
          <w:lang w:val="en-GB"/>
        </w:rPr>
        <w:t xml:space="preserve">D symptoms following a known or suspected SARS-CoV-2 infection. There are a wide range of symptoms that can present for long COVID, many of which are common to a multitude of other conditions, making them hard to decipher or confirm as long COVID. </w:t>
      </w:r>
      <w:r w:rsidR="002C78D7">
        <w:rPr>
          <w:rFonts w:ascii="Segoe UI" w:hAnsi="Segoe UI" w:cs="Segoe UI"/>
          <w:color w:val="auto"/>
          <w:sz w:val="21"/>
          <w:szCs w:val="21"/>
          <w:lang w:val="en-GB"/>
        </w:rPr>
        <w:fldChar w:fldCharType="begin">
          <w:fldData xml:space="preserve">PEVuZE5vdGU+PENpdGU+PEF1dGhvcj5NYWx0ZXpvdTwvQXV0aG9yPjxZZWFyPjIwMjE8L1llYXI+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=
</w:fldData>
        </w:fldChar>
      </w:r>
      <w:r w:rsidR="00833B75">
        <w:rPr>
          <w:rFonts w:ascii="Segoe UI" w:hAnsi="Segoe UI" w:cs="Segoe UI"/>
          <w:color w:val="auto"/>
          <w:sz w:val="21"/>
          <w:szCs w:val="21"/>
          <w:lang w:val="en-GB"/>
        </w:rPr>
        <w:instrText xml:space="preserve"> ADDIN EN.CITE </w:instrText>
      </w:r>
      <w:r w:rsidR="00833B75">
        <w:rPr>
          <w:rFonts w:ascii="Segoe UI" w:hAnsi="Segoe UI" w:cs="Segoe UI"/>
          <w:color w:val="auto"/>
          <w:sz w:val="21"/>
          <w:szCs w:val="21"/>
          <w:lang w:val="en-GB"/>
        </w:rPr>
        <w:fldChar w:fldCharType="begin">
          <w:fldData xml:space="preserve">PEVuZE5vdGU+PENpdGU+PEF1dGhvcj5NYWx0ZXpvdTwvQXV0aG9yPjxZZWFyPjIwMjE8L1llYXI+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=
</w:fldData>
        </w:fldChar>
      </w:r>
      <w:r w:rsidR="00833B75">
        <w:rPr>
          <w:rFonts w:ascii="Segoe UI" w:hAnsi="Segoe UI" w:cs="Segoe UI"/>
          <w:color w:val="auto"/>
          <w:sz w:val="21"/>
          <w:szCs w:val="21"/>
          <w:lang w:val="en-GB"/>
        </w:rPr>
        <w:instrText xml:space="preserve"> ADDIN EN.CITE.DATA </w:instrText>
      </w:r>
      <w:r w:rsidR="00833B75">
        <w:rPr>
          <w:rFonts w:ascii="Segoe UI" w:hAnsi="Segoe UI" w:cs="Segoe UI"/>
          <w:color w:val="auto"/>
          <w:sz w:val="21"/>
          <w:szCs w:val="21"/>
          <w:lang w:val="en-GB"/>
        </w:rPr>
      </w:r>
      <w:r w:rsidR="00833B75">
        <w:rPr>
          <w:rFonts w:ascii="Segoe UI" w:hAnsi="Segoe UI" w:cs="Segoe UI"/>
          <w:color w:val="auto"/>
          <w:sz w:val="21"/>
          <w:szCs w:val="21"/>
          <w:lang w:val="en-GB"/>
        </w:rPr>
        <w:fldChar w:fldCharType="end"/>
      </w:r>
      <w:r w:rsidR="002C78D7">
        <w:rPr>
          <w:rFonts w:ascii="Segoe UI" w:hAnsi="Segoe UI" w:cs="Segoe UI"/>
          <w:color w:val="auto"/>
          <w:sz w:val="21"/>
          <w:szCs w:val="21"/>
          <w:lang w:val="en-GB"/>
        </w:rPr>
      </w:r>
      <w:r w:rsidR="002C78D7">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[28]</w:t>
      </w:r>
      <w:r w:rsidR="002C78D7">
        <w:rPr>
          <w:rFonts w:ascii="Segoe UI" w:hAnsi="Segoe UI" w:cs="Segoe UI"/>
          <w:color w:val="auto"/>
          <w:sz w:val="21"/>
          <w:szCs w:val="21"/>
          <w:lang w:val="en-GB"/>
        </w:rPr>
        <w:fldChar w:fldCharType="end"/>
      </w:r>
    </w:p>
    <w:p w14:paraId="14D3B3B2" w14:textId="6047AEC0" w:rsidR="00F74E22" w:rsidRPr="00D90881" w:rsidRDefault="00F74E22" w:rsidP="00F74E22">
      <w:pPr>
        <w:pStyle w:val="ListParagraph"/>
        <w:numPr>
          <w:ilvl w:val="0"/>
          <w:numId w:val="20"/>
        </w:numPr>
        <w:rPr>
          <w:rFonts w:ascii="Segoe UI" w:eastAsiaTheme="minorEastAsia" w:hAnsi="Segoe UI" w:cs="Segoe UI"/>
          <w:color w:val="auto"/>
          <w:sz w:val="21"/>
          <w:szCs w:val="21"/>
          <w:lang w:val="en-GB"/>
        </w:rPr>
      </w:pPr>
      <w:r w:rsidRPr="00D90881">
        <w:rPr>
          <w:rFonts w:ascii="Segoe UI" w:hAnsi="Segoe UI" w:cs="Segoe UI"/>
          <w:color w:val="auto"/>
          <w:sz w:val="21"/>
          <w:szCs w:val="21"/>
          <w:lang w:val="en-GB"/>
        </w:rPr>
        <w:t>Diagnostic techniques are emerging, most use immune profiling techniques and machine learning to identify biomarkers associated with inflammation. It remains clinical</w:t>
      </w:r>
      <w:r w:rsidR="002F4A91" w:rsidRPr="00D90881">
        <w:rPr>
          <w:rFonts w:ascii="Segoe UI" w:hAnsi="Segoe UI" w:cs="Segoe UI"/>
          <w:color w:val="auto"/>
          <w:sz w:val="21"/>
          <w:szCs w:val="21"/>
          <w:lang w:val="en-GB"/>
        </w:rPr>
        <w:t>ly</w:t>
      </w:r>
      <w:r w:rsidRPr="00D90881">
        <w:rPr>
          <w:rFonts w:ascii="Segoe UI" w:hAnsi="Segoe UI" w:cs="Segoe UI"/>
          <w:color w:val="auto"/>
          <w:sz w:val="21"/>
          <w:szCs w:val="21"/>
          <w:lang w:val="en-GB"/>
        </w:rPr>
        <w:t xml:space="preserve"> unproven if tests </w:t>
      </w:r>
      <w:r w:rsidRPr="00D90881">
        <w:rPr>
          <w:rFonts w:ascii="Segoe UI" w:hAnsi="Segoe UI" w:cs="Segoe UI"/>
          <w:color w:val="auto"/>
          <w:sz w:val="21"/>
          <w:szCs w:val="21"/>
        </w:rPr>
        <w:t xml:space="preserve">differentiate between long COVID and other similar conditions. One paper has found </w:t>
      </w:r>
      <w:r w:rsidRPr="00D90881">
        <w:rPr>
          <w:rFonts w:ascii="Segoe UI" w:eastAsiaTheme="minorEastAsia" w:hAnsi="Segoe UI" w:cs="Segoe UI"/>
          <w:color w:val="auto"/>
          <w:sz w:val="21"/>
          <w:szCs w:val="21"/>
          <w:lang w:val="en-GB"/>
        </w:rPr>
        <w:t xml:space="preserve">cortisol </w:t>
      </w:r>
      <w:r w:rsidR="00B40D74" w:rsidRPr="00D90881">
        <w:rPr>
          <w:rFonts w:ascii="Segoe UI" w:eastAsiaTheme="minorEastAsia" w:hAnsi="Segoe UI" w:cs="Segoe UI"/>
          <w:color w:val="auto"/>
          <w:sz w:val="21"/>
          <w:szCs w:val="21"/>
          <w:lang w:val="en-GB"/>
        </w:rPr>
        <w:t xml:space="preserve">levels </w:t>
      </w:r>
      <w:r w:rsidRPr="00D90881">
        <w:rPr>
          <w:rFonts w:ascii="Segoe UI" w:eastAsiaTheme="minorEastAsia" w:hAnsi="Segoe UI" w:cs="Segoe UI"/>
          <w:color w:val="auto"/>
          <w:sz w:val="21"/>
          <w:szCs w:val="21"/>
          <w:lang w:val="en-GB"/>
        </w:rPr>
        <w:t xml:space="preserve">appear to be the most significant predictor of long COVID. </w:t>
      </w:r>
      <w:r w:rsidR="00464873">
        <w:rPr>
          <w:rFonts w:ascii="Segoe UI" w:eastAsiaTheme="minorEastAsia" w:hAnsi="Segoe UI" w:cs="Segoe UI"/>
          <w:color w:val="auto"/>
          <w:sz w:val="21"/>
          <w:szCs w:val="21"/>
          <w:lang w:val="en-GB"/>
        </w:rPr>
        <w:fldChar w:fldCharType="begin"/>
      </w:r>
      <w:r w:rsidR="00833B75">
        <w:rPr>
          <w:rFonts w:ascii="Segoe UI" w:eastAsiaTheme="minorEastAsia" w:hAnsi="Segoe UI" w:cs="Segoe UI"/>
          <w:color w:val="auto"/>
          <w:sz w:val="21"/>
          <w:szCs w:val="21"/>
          <w:lang w:val="en-GB"/>
        </w:rPr>
        <w:instrText xml:space="preserve"> ADDIN EN.CITE &lt;EndNote&gt;&lt;Cite&gt;&lt;Author&gt;Klein&lt;/Author&gt;&lt;Year&gt;2022&lt;/Year&gt;&lt;RecNum&gt;5524&lt;/RecNum&gt;&lt;DisplayText&gt;[29]&lt;/DisplayText&gt;&lt;record&gt;&lt;rec-number&gt;5524&lt;/rec-number&gt;&lt;foreign-keys&gt;&lt;key app="EN" db-id="t9055fx0pep2f9edzt2ppp2kr2x90zsw0fe2" timestamp="1665438928"&gt;5524&lt;/key&gt;&lt;/foreign-keys&gt;&lt;ref-type name="Web Page"&gt;12&lt;/ref-type&gt;&lt;contributors&gt;&lt;authors&gt;&lt;author&gt;Klein, Jon&lt;/author&gt;&lt;author&gt;Wood, Jamie&lt;/author&gt;&lt;author&gt;Jaycox, Jillian&lt;/author&gt;&lt;author&gt;Lu, Peiwen&lt;/author&gt;&lt;author&gt;Dhodapkar, Rahul M.&lt;/author&gt;&lt;author&gt;Gehlhausen, Jeff R.&lt;/author&gt;&lt;author&gt;Tabachnikova, Alexandra&lt;/author&gt;&lt;author&gt;Tabacof, Laura&lt;/author&gt;&lt;author&gt;Malik, Amyn A.&lt;/author&gt;&lt;author&gt;Kamath, Kathy&lt;/author&gt;&lt;author&gt;Greene, Kerrie&lt;/author&gt;&lt;author&gt;Monteiro, Valter Silva&lt;/author&gt;&lt;author&gt;Peña-Hernandez, Mario&lt;/author&gt;&lt;author&gt;Mao, Tianyang&lt;/author&gt;&lt;author&gt;Bhattacharjee, Bornali&lt;/author&gt;&lt;author&gt;Takahashi, Takehiro&lt;/author&gt;&lt;author&gt;Lucas, Carolina&lt;/author&gt;&lt;author&gt;Silva, Julio&lt;/author&gt;&lt;author&gt;Mccarthy, Dayna&lt;/author&gt;&lt;author&gt;Breyman, Erica&lt;/author&gt;&lt;author&gt;Tosto-Mancuso, Jenna&lt;/author&gt;&lt;author&gt;Dai, Yile&lt;/author&gt;&lt;author&gt;Perotti, Emily&lt;/author&gt;&lt;author&gt;Akduman, Koray&lt;/author&gt;&lt;author&gt;Tzeng, Tiffany J.&lt;/author&gt;&lt;author&gt;Xu, Lan&lt;/author&gt;&lt;author&gt;Yildirim, Inci&lt;/author&gt;&lt;author&gt;Krumholz, Harlan M.&lt;/author&gt;&lt;author&gt;Shon, John&lt;/author&gt;&lt;author&gt;Medzhitov, Ruslan&lt;/author&gt;&lt;author&gt;Omer, Saad B.&lt;/author&gt;&lt;author&gt;van Dijk, David&lt;/author&gt;&lt;author&gt;Ring, Aaron M.&lt;/author&gt;&lt;author&gt;Putrino, David&lt;/author&gt;&lt;author&gt;Iwasaki, Akiko&lt;/author&gt;&lt;/authors&gt;&lt;/contributors&gt;&lt;titles&gt;&lt;title&gt;Distinguishing features of Long COVID identified through immune profiling&lt;/title&gt;&lt;secondary-title&gt;medRxiv&lt;/secondary-title&gt;&lt;/titles&gt;&lt;periodical&gt;&lt;full-title&gt;medRxiv&lt;/full-title&gt;&lt;/periodical&gt;&lt;pages&gt;2022.08.09.22278592&lt;/pages&gt;&lt;dates&gt;&lt;year&gt;2022&lt;/year&gt;&lt;/dates&gt;&lt;urls&gt;&lt;related-urls&gt;&lt;url&gt;https://www.medrxiv.org/content/medrxiv/early/2022/08/10/2022.08.09.22278592.full.pdf&lt;/url&gt;&lt;/related-urls&gt;&lt;/urls&gt;&lt;electronic-resource-num&gt;10.1101/2022.08.09.22278592&lt;/electronic-resource-num&gt;&lt;/record&gt;&lt;/Cite&gt;&lt;/EndNote&gt;</w:instrText>
      </w:r>
      <w:r w:rsidR="00464873">
        <w:rPr>
          <w:rFonts w:ascii="Segoe UI" w:eastAsiaTheme="minorEastAsia" w:hAnsi="Segoe UI" w:cs="Segoe UI"/>
          <w:color w:val="auto"/>
          <w:sz w:val="21"/>
          <w:szCs w:val="21"/>
          <w:lang w:val="en-GB"/>
        </w:rPr>
        <w:fldChar w:fldCharType="separate"/>
      </w:r>
      <w:r w:rsidR="00833B75">
        <w:rPr>
          <w:rFonts w:ascii="Segoe UI" w:eastAsiaTheme="minorEastAsia" w:hAnsi="Segoe UI" w:cs="Segoe UI"/>
          <w:noProof/>
          <w:color w:val="auto"/>
          <w:sz w:val="21"/>
          <w:szCs w:val="21"/>
          <w:lang w:val="en-GB"/>
        </w:rPr>
        <w:t>[29]</w:t>
      </w:r>
      <w:r w:rsidR="00464873">
        <w:rPr>
          <w:rFonts w:ascii="Segoe UI" w:eastAsiaTheme="minorEastAsia" w:hAnsi="Segoe UI" w:cs="Segoe UI"/>
          <w:color w:val="auto"/>
          <w:sz w:val="21"/>
          <w:szCs w:val="21"/>
          <w:lang w:val="en-GB"/>
        </w:rPr>
        <w:fldChar w:fldCharType="end"/>
      </w:r>
    </w:p>
    <w:p w14:paraId="18A162CC" w14:textId="0BDFBA47" w:rsidR="00F74E22" w:rsidRPr="00D90881" w:rsidRDefault="00F74E22" w:rsidP="00C619E1">
      <w:pPr>
        <w:pStyle w:val="ListParagraph"/>
        <w:numPr>
          <w:ilvl w:val="0"/>
          <w:numId w:val="20"/>
        </w:numPr>
        <w:rPr>
          <w:rFonts w:ascii="Segoe UI" w:hAnsi="Segoe UI" w:cs="Segoe UI"/>
          <w:color w:val="auto"/>
          <w:sz w:val="21"/>
          <w:szCs w:val="21"/>
          <w:lang w:val="en-GB"/>
        </w:rPr>
      </w:pPr>
      <w:r w:rsidRPr="00D90881">
        <w:rPr>
          <w:rFonts w:ascii="Segoe UI" w:hAnsi="Segoe UI" w:cs="Segoe UI"/>
          <w:color w:val="auto"/>
          <w:sz w:val="21"/>
          <w:szCs w:val="21"/>
          <w:lang w:val="en-GB"/>
        </w:rPr>
        <w:t xml:space="preserve">Multiple potential long COVID therapeutics are in development, however none </w:t>
      </w:r>
      <w:r w:rsidR="0063062E">
        <w:rPr>
          <w:rFonts w:ascii="Segoe UI" w:hAnsi="Segoe UI" w:cs="Segoe UI"/>
          <w:color w:val="auto"/>
          <w:sz w:val="21"/>
          <w:szCs w:val="21"/>
          <w:lang w:val="en-GB"/>
        </w:rPr>
        <w:t xml:space="preserve">so far </w:t>
      </w:r>
      <w:r w:rsidRPr="00D90881">
        <w:rPr>
          <w:rFonts w:ascii="Segoe UI" w:hAnsi="Segoe UI" w:cs="Segoe UI"/>
          <w:color w:val="auto"/>
          <w:sz w:val="21"/>
          <w:szCs w:val="21"/>
          <w:lang w:val="en-GB"/>
        </w:rPr>
        <w:t xml:space="preserve">are clinically proven. Clinical trials investigating </w:t>
      </w:r>
      <w:r w:rsidR="001A159C" w:rsidRPr="00D90881">
        <w:rPr>
          <w:rFonts w:ascii="Segoe UI" w:hAnsi="Segoe UI" w:cs="Segoe UI"/>
          <w:color w:val="auto"/>
          <w:sz w:val="21"/>
          <w:szCs w:val="21"/>
          <w:lang w:val="en-GB"/>
        </w:rPr>
        <w:t>l</w:t>
      </w:r>
      <w:r w:rsidRPr="00D90881">
        <w:rPr>
          <w:rFonts w:ascii="Segoe UI" w:hAnsi="Segoe UI" w:cs="Segoe UI"/>
          <w:color w:val="auto"/>
          <w:sz w:val="21"/>
          <w:szCs w:val="21"/>
          <w:lang w:val="en-GB"/>
        </w:rPr>
        <w:t>ong COVID treatments</w:t>
      </w:r>
      <w:r w:rsidR="0063062E">
        <w:rPr>
          <w:rFonts w:ascii="Segoe UI" w:hAnsi="Segoe UI" w:cs="Segoe UI"/>
          <w:color w:val="auto"/>
          <w:sz w:val="21"/>
          <w:szCs w:val="21"/>
          <w:lang w:val="en-GB"/>
        </w:rPr>
        <w:t xml:space="preserve"> are currently limited by having </w:t>
      </w:r>
      <w:r w:rsidRPr="00D90881">
        <w:rPr>
          <w:rFonts w:ascii="Segoe UI" w:hAnsi="Segoe UI" w:cs="Segoe UI"/>
          <w:color w:val="auto"/>
          <w:sz w:val="21"/>
          <w:szCs w:val="21"/>
          <w:lang w:val="en-GB"/>
        </w:rPr>
        <w:t>small sample sizes, sub-optimal control groups and target specific symptoms. Some potential therapeutic options</w:t>
      </w:r>
      <w:r w:rsidR="00AB4559">
        <w:rPr>
          <w:rFonts w:ascii="Segoe UI" w:hAnsi="Segoe UI" w:cs="Segoe UI"/>
          <w:color w:val="auto"/>
          <w:sz w:val="21"/>
          <w:szCs w:val="21"/>
          <w:lang w:val="en-GB"/>
        </w:rPr>
        <w:t xml:space="preserve"> being explored</w:t>
      </w:r>
      <w:r w:rsidRPr="00D90881">
        <w:rPr>
          <w:rFonts w:ascii="Segoe UI" w:hAnsi="Segoe UI" w:cs="Segoe UI"/>
          <w:color w:val="auto"/>
          <w:sz w:val="21"/>
          <w:szCs w:val="21"/>
          <w:lang w:val="en-GB"/>
        </w:rPr>
        <w:t xml:space="preserve"> include Paxlovid, SNG001 (by </w:t>
      </w:r>
      <w:proofErr w:type="spellStart"/>
      <w:r w:rsidRPr="00D90881">
        <w:rPr>
          <w:rFonts w:ascii="Segoe UI" w:hAnsi="Segoe UI" w:cs="Segoe UI"/>
          <w:color w:val="auto"/>
          <w:sz w:val="21"/>
          <w:szCs w:val="21"/>
          <w:lang w:val="en-GB"/>
        </w:rPr>
        <w:t>Synairgen</w:t>
      </w:r>
      <w:proofErr w:type="spellEnd"/>
      <w:r w:rsidRPr="00D90881">
        <w:rPr>
          <w:rFonts w:ascii="Segoe UI" w:hAnsi="Segoe UI" w:cs="Segoe UI"/>
          <w:color w:val="auto"/>
          <w:sz w:val="21"/>
          <w:szCs w:val="21"/>
          <w:lang w:val="en-GB"/>
        </w:rPr>
        <w:t>), antihistamines and dietary supplements.</w:t>
      </w:r>
      <w:r w:rsidR="006B057B" w:rsidRPr="00D90881">
        <w:rPr>
          <w:rFonts w:ascii="Segoe UI" w:hAnsi="Segoe UI" w:cs="Segoe UI"/>
          <w:color w:val="auto"/>
          <w:sz w:val="21"/>
          <w:szCs w:val="21"/>
          <w:lang w:val="en-GB"/>
        </w:rPr>
        <w:t xml:space="preserve"> </w:t>
      </w:r>
      <w:r w:rsidR="00D6160C" w:rsidRPr="00D90881">
        <w:rPr>
          <w:rFonts w:ascii="Segoe UI" w:hAnsi="Segoe UI" w:cs="Segoe UI"/>
          <w:color w:val="auto"/>
          <w:sz w:val="21"/>
          <w:szCs w:val="21"/>
          <w:lang w:val="en-GB"/>
        </w:rPr>
        <w:fldChar w:fldCharType="begin">
          <w:fldData xml:space="preserve">PEVuZE5vdGU+PENpdGU+PEF1dGhvcj5YaWU8L0F1dGhvcj48WWVhcj4yMDIyPC9ZZWFyPjxSZWNO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</w:fldData>
        </w:fldChar>
      </w:r>
      <w:r w:rsidR="00833B75">
        <w:rPr>
          <w:rFonts w:ascii="Segoe UI" w:hAnsi="Segoe UI" w:cs="Segoe UI"/>
          <w:color w:val="auto"/>
          <w:sz w:val="21"/>
          <w:szCs w:val="21"/>
          <w:lang w:val="en-GB"/>
        </w:rPr>
        <w:instrText xml:space="preserve"> ADDIN EN.CITE </w:instrText>
      </w:r>
      <w:r w:rsidR="00833B75">
        <w:rPr>
          <w:rFonts w:ascii="Segoe UI" w:hAnsi="Segoe UI" w:cs="Segoe UI"/>
          <w:color w:val="auto"/>
          <w:sz w:val="21"/>
          <w:szCs w:val="21"/>
          <w:lang w:val="en-GB"/>
        </w:rPr>
        <w:fldChar w:fldCharType="begin">
          <w:fldData xml:space="preserve">PEVuZE5vdGU+PENpdGU+PEF1dGhvcj5YaWU8L0F1dGhvcj48WWVhcj4yMDIyPC9ZZWFyPjxSZWNO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</w:fldData>
        </w:fldChar>
      </w:r>
      <w:r w:rsidR="00833B75">
        <w:rPr>
          <w:rFonts w:ascii="Segoe UI" w:hAnsi="Segoe UI" w:cs="Segoe UI"/>
          <w:color w:val="auto"/>
          <w:sz w:val="21"/>
          <w:szCs w:val="21"/>
          <w:lang w:val="en-GB"/>
        </w:rPr>
        <w:instrText xml:space="preserve"> ADDIN EN.CITE.DATA </w:instrText>
      </w:r>
      <w:r w:rsidR="00833B75">
        <w:rPr>
          <w:rFonts w:ascii="Segoe UI" w:hAnsi="Segoe UI" w:cs="Segoe UI"/>
          <w:color w:val="auto"/>
          <w:sz w:val="21"/>
          <w:szCs w:val="21"/>
          <w:lang w:val="en-GB"/>
        </w:rPr>
      </w:r>
      <w:r w:rsidR="00833B75">
        <w:rPr>
          <w:rFonts w:ascii="Segoe UI" w:hAnsi="Segoe UI" w:cs="Segoe UI"/>
          <w:color w:val="auto"/>
          <w:sz w:val="21"/>
          <w:szCs w:val="21"/>
          <w:lang w:val="en-GB"/>
        </w:rPr>
        <w:fldChar w:fldCharType="end"/>
      </w:r>
      <w:r w:rsidR="00D6160C" w:rsidRPr="00D90881">
        <w:rPr>
          <w:rFonts w:ascii="Segoe UI" w:hAnsi="Segoe UI" w:cs="Segoe UI"/>
          <w:color w:val="auto"/>
          <w:sz w:val="21"/>
          <w:szCs w:val="21"/>
          <w:lang w:val="en-GB"/>
        </w:rPr>
      </w:r>
      <w:r w:rsidR="00D6160C" w:rsidRPr="00D90881">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[30-33]</w:t>
      </w:r>
      <w:r w:rsidR="00D6160C" w:rsidRPr="00D90881">
        <w:rPr>
          <w:rFonts w:ascii="Segoe UI" w:hAnsi="Segoe UI" w:cs="Segoe UI"/>
          <w:color w:val="auto"/>
          <w:sz w:val="21"/>
          <w:szCs w:val="21"/>
          <w:lang w:val="en-GB"/>
        </w:rPr>
        <w:fldChar w:fldCharType="end"/>
      </w:r>
    </w:p>
    <w:p w14:paraId="3377A311" w14:textId="0F011347" w:rsidR="00283A04" w:rsidRPr="00D90881" w:rsidRDefault="00283A04" w:rsidP="00C619E1">
      <w:pPr>
        <w:pStyle w:val="ListParagraph"/>
        <w:numPr>
          <w:ilvl w:val="0"/>
          <w:numId w:val="20"/>
        </w:numPr>
        <w:rPr>
          <w:rFonts w:ascii="Segoe UI" w:hAnsi="Segoe UI" w:cs="Segoe UI"/>
          <w:color w:val="auto"/>
          <w:sz w:val="21"/>
          <w:szCs w:val="21"/>
          <w:lang w:val="en-GB"/>
        </w:rPr>
      </w:pPr>
      <w:r w:rsidRPr="00D90881">
        <w:rPr>
          <w:rFonts w:ascii="Segoe UI" w:hAnsi="Segoe UI" w:cs="Segoe UI"/>
          <w:color w:val="auto"/>
          <w:sz w:val="21"/>
          <w:szCs w:val="21"/>
          <w:lang w:val="en-GB"/>
        </w:rPr>
        <w:t xml:space="preserve">Globally </w:t>
      </w:r>
      <w:r w:rsidR="00363055" w:rsidRPr="00D90881">
        <w:rPr>
          <w:rFonts w:ascii="Segoe UI" w:hAnsi="Segoe UI" w:cs="Segoe UI"/>
          <w:color w:val="auto"/>
          <w:sz w:val="21"/>
          <w:szCs w:val="21"/>
          <w:lang w:val="en-GB"/>
        </w:rPr>
        <w:t xml:space="preserve">the development and implementation of </w:t>
      </w:r>
      <w:r w:rsidR="00157DEC" w:rsidRPr="00D90881">
        <w:rPr>
          <w:rFonts w:ascii="Segoe UI" w:hAnsi="Segoe UI" w:cs="Segoe UI"/>
          <w:color w:val="auto"/>
          <w:sz w:val="21"/>
          <w:szCs w:val="21"/>
          <w:lang w:val="en-GB"/>
        </w:rPr>
        <w:t xml:space="preserve">policies </w:t>
      </w:r>
      <w:r w:rsidR="00610FEA" w:rsidRPr="00D90881">
        <w:rPr>
          <w:rFonts w:ascii="Segoe UI" w:hAnsi="Segoe UI" w:cs="Segoe UI"/>
          <w:color w:val="auto"/>
          <w:sz w:val="21"/>
          <w:szCs w:val="21"/>
          <w:lang w:val="en-GB"/>
        </w:rPr>
        <w:t>relating to the</w:t>
      </w:r>
      <w:r w:rsidR="00157DEC" w:rsidRPr="00D90881">
        <w:rPr>
          <w:rFonts w:ascii="Segoe UI" w:hAnsi="Segoe UI" w:cs="Segoe UI"/>
          <w:color w:val="auto"/>
          <w:sz w:val="21"/>
          <w:szCs w:val="21"/>
          <w:lang w:val="en-GB"/>
        </w:rPr>
        <w:t xml:space="preserve"> </w:t>
      </w:r>
      <w:r w:rsidR="00D14E87" w:rsidRPr="00D90881">
        <w:rPr>
          <w:rFonts w:ascii="Segoe UI" w:hAnsi="Segoe UI" w:cs="Segoe UI"/>
          <w:color w:val="auto"/>
          <w:sz w:val="21"/>
          <w:szCs w:val="21"/>
          <w:lang w:val="en-GB"/>
        </w:rPr>
        <w:t xml:space="preserve">funding, </w:t>
      </w:r>
      <w:r w:rsidR="00C619E1" w:rsidRPr="00D90881">
        <w:rPr>
          <w:rFonts w:ascii="Segoe UI" w:hAnsi="Segoe UI" w:cs="Segoe UI"/>
          <w:color w:val="auto"/>
          <w:sz w:val="21"/>
          <w:szCs w:val="21"/>
          <w:lang w:val="en-GB"/>
        </w:rPr>
        <w:t>development,</w:t>
      </w:r>
      <w:r w:rsidR="00157DEC" w:rsidRPr="00D90881">
        <w:rPr>
          <w:rFonts w:ascii="Segoe UI" w:hAnsi="Segoe UI" w:cs="Segoe UI"/>
          <w:color w:val="auto"/>
          <w:sz w:val="21"/>
          <w:szCs w:val="21"/>
          <w:lang w:val="en-GB"/>
        </w:rPr>
        <w:t xml:space="preserve"> </w:t>
      </w:r>
      <w:r w:rsidR="00D14E87" w:rsidRPr="00D90881">
        <w:rPr>
          <w:rFonts w:ascii="Segoe UI" w:hAnsi="Segoe UI" w:cs="Segoe UI"/>
          <w:color w:val="auto"/>
          <w:sz w:val="21"/>
          <w:szCs w:val="21"/>
          <w:lang w:val="en-GB"/>
        </w:rPr>
        <w:t xml:space="preserve">and </w:t>
      </w:r>
      <w:r w:rsidR="00D12406" w:rsidRPr="00D90881">
        <w:rPr>
          <w:rFonts w:ascii="Segoe UI" w:hAnsi="Segoe UI" w:cs="Segoe UI"/>
          <w:color w:val="auto"/>
          <w:sz w:val="21"/>
          <w:szCs w:val="21"/>
          <w:lang w:val="en-GB"/>
        </w:rPr>
        <w:t xml:space="preserve">maintenance </w:t>
      </w:r>
      <w:r w:rsidR="00157DEC" w:rsidRPr="00D90881">
        <w:rPr>
          <w:rFonts w:ascii="Segoe UI" w:hAnsi="Segoe UI" w:cs="Segoe UI"/>
          <w:color w:val="auto"/>
          <w:sz w:val="21"/>
          <w:szCs w:val="21"/>
          <w:lang w:val="en-GB"/>
        </w:rPr>
        <w:t xml:space="preserve">of services to treat long COVID </w:t>
      </w:r>
      <w:r w:rsidR="00D12406" w:rsidRPr="00D90881">
        <w:rPr>
          <w:rFonts w:ascii="Segoe UI" w:hAnsi="Segoe UI" w:cs="Segoe UI"/>
          <w:color w:val="auto"/>
          <w:sz w:val="21"/>
          <w:szCs w:val="21"/>
          <w:lang w:val="en-GB"/>
        </w:rPr>
        <w:t xml:space="preserve">is ongoing. </w:t>
      </w:r>
    </w:p>
    <w:p w14:paraId="147AE245" w14:textId="77777777" w:rsidR="009A57C4" w:rsidRPr="00F74E22" w:rsidRDefault="009A57C4" w:rsidP="009A57C4">
      <w:pPr>
        <w:pStyle w:val="ListParagraph"/>
        <w:autoSpaceDE w:val="0"/>
        <w:autoSpaceDN w:val="0"/>
        <w:adjustRightInd w:val="0"/>
        <w:spacing w:after="0" w:line="240" w:lineRule="auto"/>
        <w:rPr>
          <w:rFonts w:ascii="IBMPlexSans" w:hAnsi="IBMPlexSans" w:cs="IBMPlexSans"/>
          <w:color w:val="C00000"/>
        </w:rPr>
      </w:pPr>
    </w:p>
    <w:p w14:paraId="2E0D5889" w14:textId="77777777" w:rsidR="004872AB" w:rsidRDefault="004872AB">
      <w:pPr>
        <w:spacing w:before="0" w:after="0" w:line="240" w:lineRule="auto"/>
        <w:rPr>
          <w:b/>
          <w:color w:val="002060"/>
          <w:spacing w:val="-5"/>
          <w:sz w:val="36"/>
        </w:rPr>
      </w:pPr>
      <w:bookmarkStart w:id="3" w:name="_Toc120870011"/>
      <w:r>
        <w:br w:type="page"/>
      </w:r>
    </w:p>
    <w:p w14:paraId="350EE807" w14:textId="424361D7" w:rsidR="008F3591" w:rsidRDefault="008B7092" w:rsidP="00270D8B">
      <w:pPr>
        <w:pStyle w:val="Heading3"/>
      </w:pPr>
      <w:r w:rsidRPr="00A41307">
        <w:lastRenderedPageBreak/>
        <w:t>Introduction</w:t>
      </w:r>
      <w:bookmarkEnd w:id="3"/>
    </w:p>
    <w:p w14:paraId="03F3DD9E" w14:textId="176470C6" w:rsidR="00CE5A2D" w:rsidRPr="00BC72B9" w:rsidRDefault="00CE5A2D" w:rsidP="00CE5A2D">
      <w:pPr>
        <w:rPr>
          <w:rFonts w:cs="Segoe UI"/>
          <w:szCs w:val="21"/>
          <w:lang w:val="en-GB"/>
        </w:rPr>
      </w:pPr>
      <w:r w:rsidRPr="00BC72B9">
        <w:rPr>
          <w:rFonts w:cs="Segoe UI"/>
          <w:szCs w:val="21"/>
          <w:lang w:val="en-GB"/>
        </w:rPr>
        <w:t xml:space="preserve">In the early stages of the pandemic, most attention was focused on the acute health impacts of SARS-CoV-2 infection. </w:t>
      </w:r>
      <w:r w:rsidR="002C78D7">
        <w:rPr>
          <w:rFonts w:cs="Segoe UI"/>
          <w:szCs w:val="21"/>
          <w:lang w:val="en-GB"/>
        </w:rPr>
        <w:fldChar w:fldCharType="begin">
          <w:fldData xml:space="preserve">PEVuZE5vdGU+PENpdGU+PEF1dGhvcj5MZXVuZzwvQXV0aG9yPjxZZWFyPjIwMjA8L1llYXI+PFJl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==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PEVuZE5vdGU+PENpdGU+PEF1dGhvcj5MZXVuZzwvQXV0aG9yPjxZZWFyPjIwMjA8L1llYXI+PFJl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==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833B75">
        <w:rPr>
          <w:rFonts w:cs="Segoe UI"/>
          <w:noProof/>
          <w:szCs w:val="21"/>
          <w:lang w:val="en-GB"/>
        </w:rPr>
        <w:t>[34]</w:t>
      </w:r>
      <w:r w:rsidR="002C78D7">
        <w:rPr>
          <w:rFonts w:cs="Segoe UI"/>
          <w:szCs w:val="21"/>
          <w:lang w:val="en-GB"/>
        </w:rPr>
        <w:fldChar w:fldCharType="end"/>
      </w:r>
      <w:r w:rsidRPr="00BC72B9">
        <w:rPr>
          <w:rFonts w:cs="Segoe UI"/>
          <w:szCs w:val="21"/>
          <w:lang w:val="en-GB"/>
        </w:rPr>
        <w:t xml:space="preserve"> It was initially thought that although some people have a prolonged and complicated hospital stay, most people recover from ‘mild’ infections within two weeks and from more serious disease within three weeks. </w:t>
      </w:r>
      <w:r w:rsidR="002C78D7">
        <w:rPr>
          <w:rFonts w:cs="Segoe UI"/>
          <w:szCs w:val="21"/>
          <w:lang w:val="en-GB"/>
        </w:rPr>
        <w:fldChar w:fldCharType="begin"/>
      </w:r>
      <w:r w:rsidR="00833B75">
        <w:rPr>
          <w:rFonts w:cs="Segoe UI"/>
          <w:szCs w:val="21"/>
          <w:lang w:val="en-GB"/>
        </w:rPr>
        <w:instrText xml:space="preserve"> ADDIN EN.CITE &lt;EndNote&gt;&lt;Cite&gt;&lt;Author&gt;National Institute for Health Research&lt;/Author&gt;&lt;Year&gt;2020&lt;/Year&gt;&lt;RecNum&gt;14&lt;/RecNum&gt;&lt;DisplayText&gt;[35]&lt;/DisplayText&gt;&lt;record&gt;&lt;rec-number&gt;14&lt;/rec-number&gt;&lt;foreign-keys&gt;&lt;key app="EN" db-id="t9055fx0pep2f9edzt2ppp2kr2x90zsw0fe2" timestamp="1655352079" guid="53e16171-2d36-4b2b-abd1-08d1c3f46801"&gt;14&lt;/key&gt;&lt;/foreign-keys&gt;&lt;ref-type name="Web Page"&gt;12&lt;/ref-type&gt;&lt;contributors&gt;&lt;authors&gt;&lt;author&gt;National Institute for Health Research,.&lt;/author&gt;&lt;/authors&gt;&lt;/contributors&gt;&lt;titles&gt;&lt;title&gt;Living with COVID19&lt;/title&gt;&lt;/titles&gt;&lt;dates&gt;&lt;year&gt;2020&lt;/year&gt;&lt;pub-dates&gt;&lt;date&gt;15 October 2020&lt;/date&gt;&lt;/pub-dates&gt;&lt;/dates&gt;&lt;urls&gt;&lt;related-urls&gt;&lt;url&gt;https://evidence.nihr.ac.uk/themedreview/living-with-covid19/#Conclusions &lt;/url&gt;&lt;/related-urls&gt;&lt;/urls&gt;&lt;electronic-resource-num&gt;10.3310/themedreview_41169&lt;/electronic-resource-num&gt;&lt;access-date&gt;29 November 2020&lt;/access-date&gt;&lt;/record&gt;&lt;/Cite&gt;&lt;/EndNote&gt;</w:instrText>
      </w:r>
      <w:r w:rsidR="002C78D7">
        <w:rPr>
          <w:rFonts w:cs="Segoe UI"/>
          <w:szCs w:val="21"/>
          <w:lang w:val="en-GB"/>
        </w:rPr>
        <w:fldChar w:fldCharType="separate"/>
      </w:r>
      <w:r w:rsidR="00833B75">
        <w:rPr>
          <w:rFonts w:cs="Segoe UI"/>
          <w:noProof/>
          <w:szCs w:val="21"/>
          <w:lang w:val="en-GB"/>
        </w:rPr>
        <w:t>[35]</w:t>
      </w:r>
      <w:r w:rsidR="002C78D7">
        <w:rPr>
          <w:rFonts w:cs="Segoe UI"/>
          <w:szCs w:val="21"/>
          <w:lang w:val="en-GB"/>
        </w:rPr>
        <w:fldChar w:fldCharType="end"/>
      </w:r>
      <w:r w:rsidRPr="00BC72B9">
        <w:rPr>
          <w:rFonts w:cs="Segoe UI"/>
          <w:szCs w:val="21"/>
          <w:lang w:val="en-GB"/>
        </w:rPr>
        <w:t xml:space="preserve"> However, it has become clear that for some people COVID-19 can lead to persistent illness, with ongoing and often debilitating symptoms. </w:t>
      </w:r>
      <w:r w:rsidR="002C78D7">
        <w:rPr>
          <w:rFonts w:cs="Segoe UI"/>
          <w:szCs w:val="21"/>
          <w:lang w:val="en-GB"/>
        </w:rPr>
        <w:fldChar w:fldCharType="begin">
          <w:fldData xml:space="preserve">PEVuZE5vdGU+PENpdGU+PEF1dGhvcj5OYXRpb25hbCBJbnN0aXR1dGUgZm9yIEhlYWx0aCBSZXNl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PEVuZE5vdGU+PENpdGU+PEF1dGhvcj5OYXRpb25hbCBJbnN0aXR1dGUgZm9yIEhlYWx0aCBSZXNl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833B75">
        <w:rPr>
          <w:rFonts w:cs="Segoe UI"/>
          <w:noProof/>
          <w:szCs w:val="21"/>
          <w:lang w:val="en-GB"/>
        </w:rPr>
        <w:t>[35-37]</w:t>
      </w:r>
      <w:r w:rsidR="002C78D7">
        <w:rPr>
          <w:rFonts w:cs="Segoe UI"/>
          <w:szCs w:val="21"/>
          <w:lang w:val="en-GB"/>
        </w:rPr>
        <w:fldChar w:fldCharType="end"/>
      </w:r>
    </w:p>
    <w:p w14:paraId="3D899771" w14:textId="033ECE6C" w:rsidR="00CE5A2D" w:rsidRPr="00913C38" w:rsidRDefault="00CE5A2D" w:rsidP="00CE5A2D">
      <w:pPr>
        <w:rPr>
          <w:rFonts w:cs="Segoe UI"/>
          <w:szCs w:val="21"/>
          <w:lang w:val="en-GB"/>
        </w:rPr>
      </w:pPr>
      <w:r w:rsidRPr="00BC72B9">
        <w:rPr>
          <w:rFonts w:cs="Segoe UI"/>
          <w:szCs w:val="21"/>
          <w:lang w:val="en-GB"/>
        </w:rPr>
        <w:t xml:space="preserve">This document is a summary of the current evidence known about the long-term health impacts of COVID-19, often referred to as long COVID, and the experiences of people living with long-term complications of COVID-19. It is a collation of expert opinion and the latest scientific and technical research exploring the ongoing nature or long-term presentation of signs and symptoms that appear or continue to occur after the acute phase of COVID-19, </w:t>
      </w:r>
      <w:r w:rsidR="00BD0EB6">
        <w:rPr>
          <w:rFonts w:cs="Segoe UI"/>
          <w:szCs w:val="21"/>
          <w:lang w:val="en-GB"/>
        </w:rPr>
        <w:t xml:space="preserve">and </w:t>
      </w:r>
      <w:r>
        <w:rPr>
          <w:rFonts w:cs="Segoe UI"/>
          <w:szCs w:val="21"/>
          <w:lang w:val="en-GB"/>
        </w:rPr>
        <w:t>discusses</w:t>
      </w:r>
      <w:r w:rsidRPr="00BC72B9">
        <w:rPr>
          <w:rFonts w:cs="Segoe UI"/>
          <w:szCs w:val="21"/>
          <w:lang w:val="en-GB"/>
        </w:rPr>
        <w:t xml:space="preserve"> aetiology, epidemiology, issues related to the impact of vaccination and new emerging variants</w:t>
      </w:r>
      <w:r>
        <w:rPr>
          <w:rFonts w:cs="Segoe UI"/>
          <w:szCs w:val="21"/>
          <w:lang w:val="en-GB"/>
        </w:rPr>
        <w:t>. Additionally, it includes d</w:t>
      </w:r>
      <w:r w:rsidRPr="00BC72B9">
        <w:rPr>
          <w:rFonts w:cs="Segoe UI"/>
          <w:szCs w:val="21"/>
          <w:lang w:val="en-GB"/>
        </w:rPr>
        <w:t>evelopments in international guidance from peak bodies on diagnosis, management, support, and rehabilitation pathways</w:t>
      </w:r>
      <w:r w:rsidR="00516C37">
        <w:rPr>
          <w:rFonts w:cs="Segoe UI"/>
          <w:szCs w:val="21"/>
          <w:lang w:val="en-GB"/>
        </w:rPr>
        <w:t>.</w:t>
      </w:r>
      <w:r w:rsidR="005E7907">
        <w:rPr>
          <w:rFonts w:cs="Segoe UI"/>
          <w:szCs w:val="21"/>
          <w:lang w:val="en-GB"/>
        </w:rPr>
        <w:t xml:space="preserve"> </w:t>
      </w:r>
      <w:r w:rsidRPr="00BC72B9">
        <w:rPr>
          <w:rFonts w:cs="Segoe UI"/>
          <w:szCs w:val="21"/>
          <w:lang w:val="en-GB"/>
        </w:rPr>
        <w:t>It reflects current knowledge at the time of writing</w:t>
      </w:r>
      <w:r w:rsidRPr="00913C38">
        <w:rPr>
          <w:rFonts w:cs="Segoe UI"/>
          <w:szCs w:val="21"/>
          <w:lang w:val="en-GB"/>
        </w:rPr>
        <w:t xml:space="preserve"> (</w:t>
      </w:r>
      <w:r>
        <w:rPr>
          <w:rFonts w:cs="Segoe UI"/>
          <w:color w:val="C00000"/>
          <w:szCs w:val="21"/>
          <w:lang w:val="en-GB"/>
        </w:rPr>
        <w:t>November</w:t>
      </w:r>
      <w:r w:rsidRPr="00913C38">
        <w:rPr>
          <w:rFonts w:cs="Segoe UI"/>
          <w:color w:val="C00000"/>
          <w:szCs w:val="21"/>
          <w:lang w:val="en-GB"/>
        </w:rPr>
        <w:t xml:space="preserve"> 2022</w:t>
      </w:r>
      <w:r w:rsidRPr="00913C38">
        <w:rPr>
          <w:rFonts w:cs="Segoe UI"/>
          <w:szCs w:val="21"/>
          <w:lang w:val="en-GB"/>
        </w:rPr>
        <w:t xml:space="preserve">). </w:t>
      </w:r>
      <w:r w:rsidRPr="00913C38">
        <w:rPr>
          <w:rFonts w:cs="Segoe UI"/>
          <w:color w:val="C00000"/>
          <w:szCs w:val="21"/>
          <w:lang w:val="en-GB"/>
        </w:rPr>
        <w:t>New evidence in this update will be in red text.</w:t>
      </w:r>
      <w:r w:rsidRPr="00913C38">
        <w:rPr>
          <w:rFonts w:cs="Segoe UI"/>
          <w:szCs w:val="21"/>
          <w:lang w:val="en-GB"/>
        </w:rPr>
        <w:t xml:space="preserve"> </w:t>
      </w:r>
      <w:r w:rsidR="008E6219" w:rsidRPr="002B2787">
        <w:rPr>
          <w:rFonts w:cs="Segoe UI"/>
          <w:color w:val="C00000"/>
          <w:szCs w:val="21"/>
          <w:lang w:val="en-GB"/>
        </w:rPr>
        <w:t>This evidence brief consolidates the information previously provided</w:t>
      </w:r>
      <w:r w:rsidR="003922E9" w:rsidRPr="002B2787">
        <w:rPr>
          <w:rFonts w:cs="Segoe UI"/>
          <w:color w:val="C00000"/>
          <w:szCs w:val="21"/>
          <w:lang w:val="en-GB"/>
        </w:rPr>
        <w:t>.</w:t>
      </w:r>
    </w:p>
    <w:p w14:paraId="1C8ED5B3" w14:textId="44A757AD" w:rsidR="00DE35F2" w:rsidRPr="00270D8B" w:rsidRDefault="00DE35F2" w:rsidP="0010722C">
      <w:pPr>
        <w:pStyle w:val="Heading3"/>
      </w:pPr>
      <w:bookmarkStart w:id="4" w:name="_Toc120870012"/>
      <w:r w:rsidRPr="00D90881">
        <w:t>Limitation</w:t>
      </w:r>
      <w:r w:rsidR="00772EE8" w:rsidRPr="00D90881">
        <w:t>s</w:t>
      </w:r>
      <w:bookmarkEnd w:id="4"/>
    </w:p>
    <w:p w14:paraId="2FD1F941" w14:textId="69595002" w:rsidR="009415FF" w:rsidRPr="003F102B" w:rsidRDefault="00B12889" w:rsidP="009415FF">
      <w:pPr>
        <w:rPr>
          <w:color w:val="C00000"/>
          <w:szCs w:val="21"/>
        </w:rPr>
      </w:pPr>
      <w:r w:rsidRPr="003F102B">
        <w:rPr>
          <w:color w:val="C00000"/>
          <w:szCs w:val="21"/>
        </w:rPr>
        <w:t>Th</w:t>
      </w:r>
      <w:r w:rsidR="00DA42E0" w:rsidRPr="003F102B">
        <w:rPr>
          <w:color w:val="C00000"/>
          <w:szCs w:val="21"/>
        </w:rPr>
        <w:t xml:space="preserve">is evidence brief has some notable limitations. </w:t>
      </w:r>
      <w:r w:rsidR="00EA73B6" w:rsidRPr="003F102B">
        <w:rPr>
          <w:color w:val="C00000"/>
          <w:szCs w:val="21"/>
        </w:rPr>
        <w:t xml:space="preserve">The document aims to give an overview of currently available evidence on various aspects of long COVID. </w:t>
      </w:r>
      <w:r w:rsidR="00DA42E0" w:rsidRPr="003F102B">
        <w:rPr>
          <w:color w:val="C00000"/>
          <w:szCs w:val="21"/>
        </w:rPr>
        <w:t>While comprehensive, it is not a systematic review</w:t>
      </w:r>
      <w:r w:rsidR="00EA73B6" w:rsidRPr="003F102B">
        <w:rPr>
          <w:color w:val="C00000"/>
          <w:szCs w:val="21"/>
        </w:rPr>
        <w:t xml:space="preserve"> and as such some relevant material may have been </w:t>
      </w:r>
      <w:r w:rsidR="00BA68E5">
        <w:rPr>
          <w:color w:val="C00000"/>
          <w:szCs w:val="21"/>
        </w:rPr>
        <w:t xml:space="preserve">inadvertently </w:t>
      </w:r>
      <w:r w:rsidR="00EA73B6" w:rsidRPr="003F102B">
        <w:rPr>
          <w:color w:val="C00000"/>
          <w:szCs w:val="21"/>
        </w:rPr>
        <w:t>missed</w:t>
      </w:r>
      <w:r w:rsidR="00ED6F23" w:rsidRPr="003F102B">
        <w:rPr>
          <w:color w:val="C00000"/>
          <w:szCs w:val="21"/>
        </w:rPr>
        <w:t xml:space="preserve">. </w:t>
      </w:r>
      <w:r w:rsidR="00FC2EBF" w:rsidRPr="003F102B">
        <w:rPr>
          <w:color w:val="C00000"/>
          <w:szCs w:val="21"/>
        </w:rPr>
        <w:t xml:space="preserve">Long COVID is still a relatively new </w:t>
      </w:r>
      <w:r w:rsidR="00FC2EBF" w:rsidRPr="003F102B" w:rsidDel="00727AD9">
        <w:rPr>
          <w:color w:val="C00000"/>
          <w:szCs w:val="21"/>
        </w:rPr>
        <w:t>condition</w:t>
      </w:r>
      <w:r w:rsidR="00727AD9" w:rsidRPr="003F102B">
        <w:rPr>
          <w:color w:val="C00000"/>
          <w:szCs w:val="21"/>
        </w:rPr>
        <w:t>,</w:t>
      </w:r>
      <w:r w:rsidR="00D9588F" w:rsidRPr="003F102B">
        <w:rPr>
          <w:color w:val="C00000"/>
          <w:szCs w:val="21"/>
        </w:rPr>
        <w:t xml:space="preserve"> and many questions remain to be answered.</w:t>
      </w:r>
      <w:r w:rsidR="000B4F92" w:rsidRPr="003F102B">
        <w:rPr>
          <w:color w:val="C00000"/>
          <w:szCs w:val="21"/>
        </w:rPr>
        <w:t xml:space="preserve"> Research is ongoing to better understand the causes</w:t>
      </w:r>
      <w:r w:rsidR="000137A4" w:rsidRPr="003F102B">
        <w:rPr>
          <w:color w:val="C00000"/>
          <w:szCs w:val="21"/>
        </w:rPr>
        <w:t>, risk factors</w:t>
      </w:r>
      <w:r w:rsidR="00D9588F" w:rsidRPr="003F102B">
        <w:rPr>
          <w:color w:val="C00000"/>
          <w:szCs w:val="21"/>
        </w:rPr>
        <w:t xml:space="preserve">, </w:t>
      </w:r>
      <w:r w:rsidR="00252344" w:rsidRPr="003F102B">
        <w:rPr>
          <w:color w:val="C00000"/>
          <w:szCs w:val="21"/>
        </w:rPr>
        <w:t xml:space="preserve">clinical </w:t>
      </w:r>
      <w:r w:rsidR="00252344" w:rsidRPr="003F102B" w:rsidDel="00727AD9">
        <w:rPr>
          <w:color w:val="C00000"/>
          <w:szCs w:val="21"/>
        </w:rPr>
        <w:t>course</w:t>
      </w:r>
      <w:r w:rsidR="00727AD9" w:rsidRPr="003F102B">
        <w:rPr>
          <w:color w:val="C00000"/>
          <w:szCs w:val="21"/>
        </w:rPr>
        <w:t>,</w:t>
      </w:r>
      <w:r w:rsidR="00D9588F" w:rsidRPr="003F102B">
        <w:rPr>
          <w:color w:val="C00000"/>
          <w:szCs w:val="21"/>
        </w:rPr>
        <w:t xml:space="preserve"> and possible treatments</w:t>
      </w:r>
      <w:r w:rsidR="00D77483" w:rsidRPr="003F102B">
        <w:rPr>
          <w:color w:val="C00000"/>
          <w:szCs w:val="21"/>
        </w:rPr>
        <w:t xml:space="preserve">. </w:t>
      </w:r>
      <w:r w:rsidR="009415FF" w:rsidRPr="003F102B">
        <w:rPr>
          <w:color w:val="C00000"/>
          <w:szCs w:val="21"/>
        </w:rPr>
        <w:t>Clinical trials investigating</w:t>
      </w:r>
      <w:r w:rsidR="00FD3C3F" w:rsidRPr="003F102B">
        <w:rPr>
          <w:color w:val="C00000"/>
          <w:szCs w:val="21"/>
        </w:rPr>
        <w:t xml:space="preserve"> long COVID</w:t>
      </w:r>
      <w:r w:rsidR="009415FF" w:rsidRPr="003F102B">
        <w:rPr>
          <w:color w:val="C00000"/>
          <w:szCs w:val="21"/>
        </w:rPr>
        <w:t>-19 treatments</w:t>
      </w:r>
      <w:r w:rsidR="00815E72">
        <w:rPr>
          <w:color w:val="C00000"/>
          <w:szCs w:val="21"/>
        </w:rPr>
        <w:t xml:space="preserve"> currently are limited by</w:t>
      </w:r>
      <w:r w:rsidR="009415FF" w:rsidRPr="003F102B">
        <w:rPr>
          <w:color w:val="C00000"/>
          <w:szCs w:val="21"/>
        </w:rPr>
        <w:t xml:space="preserve"> </w:t>
      </w:r>
      <w:r w:rsidR="00B25C93" w:rsidRPr="003F102B">
        <w:rPr>
          <w:color w:val="C00000"/>
          <w:szCs w:val="21"/>
        </w:rPr>
        <w:t>often</w:t>
      </w:r>
      <w:r w:rsidR="009415FF" w:rsidRPr="003F102B">
        <w:rPr>
          <w:color w:val="C00000"/>
          <w:szCs w:val="21"/>
        </w:rPr>
        <w:t xml:space="preserve"> hav</w:t>
      </w:r>
      <w:r w:rsidR="00815E72">
        <w:rPr>
          <w:color w:val="C00000"/>
          <w:szCs w:val="21"/>
        </w:rPr>
        <w:t>ing</w:t>
      </w:r>
      <w:r w:rsidR="009415FF" w:rsidRPr="003F102B">
        <w:rPr>
          <w:color w:val="C00000"/>
          <w:szCs w:val="21"/>
        </w:rPr>
        <w:t xml:space="preserve"> small sample sizes, sub-optimal control groups and investigate impact on specific symptoms, such as fatigue or thrombotic events.</w:t>
      </w:r>
    </w:p>
    <w:p w14:paraId="02DFBDDF" w14:textId="79370807" w:rsidR="000D7641" w:rsidRPr="00DE59BF" w:rsidRDefault="00FD3C3F" w:rsidP="00F53EA0">
      <w:pPr>
        <w:spacing w:after="0"/>
        <w:rPr>
          <w:color w:val="C00000"/>
          <w:szCs w:val="21"/>
        </w:rPr>
      </w:pPr>
      <w:r w:rsidRPr="00DE59BF">
        <w:rPr>
          <w:color w:val="C00000"/>
          <w:szCs w:val="21"/>
        </w:rPr>
        <w:t xml:space="preserve">The prevalence of long COVID is difficult to establish for many reasons. </w:t>
      </w:r>
      <w:r w:rsidR="00464873" w:rsidRPr="00DE59BF">
        <w:rPr>
          <w:color w:val="C00000"/>
          <w:szCs w:val="21"/>
        </w:rPr>
        <w:fldChar w:fldCharType="begin">
          <w:fldData xml:space="preserve">PEVuZE5vdGU+PENpdGU+PEF1dGhvcj5Mb3Blei1MZW9uPC9BdXRob3I+PFllYXI+MjAyMTwvWWVh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</w:fldData>
        </w:fldChar>
      </w:r>
      <w:r w:rsidR="00833B75">
        <w:rPr>
          <w:color w:val="C00000"/>
          <w:szCs w:val="21"/>
        </w:rPr>
        <w:instrText xml:space="preserve"> ADDIN EN.CITE </w:instrText>
      </w:r>
      <w:r w:rsidR="00833B75">
        <w:rPr>
          <w:color w:val="C00000"/>
          <w:szCs w:val="21"/>
        </w:rPr>
        <w:fldChar w:fldCharType="begin">
          <w:fldData xml:space="preserve">PEVuZE5vdGU+PENpdGU+PEF1dGhvcj5Mb3Blei1MZW9uPC9BdXRob3I+PFllYXI+MjAyMTwvWWVh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</w:fldData>
        </w:fldChar>
      </w:r>
      <w:r w:rsidR="00833B75">
        <w:rPr>
          <w:color w:val="C00000"/>
          <w:szCs w:val="21"/>
        </w:rPr>
        <w:instrText xml:space="preserve"> ADDIN EN.CITE.DATA </w:instrText>
      </w:r>
      <w:r w:rsidR="00833B75">
        <w:rPr>
          <w:color w:val="C00000"/>
          <w:szCs w:val="21"/>
        </w:rPr>
      </w:r>
      <w:r w:rsidR="00833B75">
        <w:rPr>
          <w:color w:val="C00000"/>
          <w:szCs w:val="21"/>
        </w:rPr>
        <w:fldChar w:fldCharType="end"/>
      </w:r>
      <w:r w:rsidR="00464873" w:rsidRPr="00DE59BF">
        <w:rPr>
          <w:color w:val="C00000"/>
          <w:szCs w:val="21"/>
        </w:rPr>
      </w:r>
      <w:r w:rsidR="00464873" w:rsidRPr="00DE59BF">
        <w:rPr>
          <w:color w:val="C00000"/>
          <w:szCs w:val="21"/>
        </w:rPr>
        <w:fldChar w:fldCharType="separate"/>
      </w:r>
      <w:r w:rsidR="00833B75">
        <w:rPr>
          <w:noProof/>
          <w:color w:val="C00000"/>
          <w:szCs w:val="21"/>
        </w:rPr>
        <w:t>[2, 38-40]</w:t>
      </w:r>
      <w:r w:rsidR="00464873" w:rsidRPr="00DE59BF">
        <w:rPr>
          <w:color w:val="C00000"/>
          <w:szCs w:val="21"/>
        </w:rPr>
        <w:fldChar w:fldCharType="end"/>
      </w:r>
      <w:r w:rsidR="003B06DB" w:rsidRPr="00DE59BF">
        <w:rPr>
          <w:color w:val="C00000"/>
          <w:szCs w:val="21"/>
        </w:rPr>
        <w:t xml:space="preserve"> </w:t>
      </w:r>
      <w:r w:rsidR="003B751C" w:rsidRPr="00DE59BF">
        <w:rPr>
          <w:color w:val="C00000"/>
          <w:szCs w:val="21"/>
        </w:rPr>
        <w:t>I</w:t>
      </w:r>
      <w:r w:rsidRPr="00DE59BF">
        <w:rPr>
          <w:color w:val="C00000"/>
          <w:szCs w:val="21"/>
        </w:rPr>
        <w:t xml:space="preserve">t can be difficult to reliably compare studies of different types and populations, partly because the prevalence of long COVID may vary greatly depending on the groups studied. For example, studies of patients who were hospitalised for COVID-19 tend to find significantly higher rates of long COVID than studies of patients who were not hospitalised. </w:t>
      </w:r>
      <w:r w:rsidR="00887485" w:rsidRPr="00DE59BF">
        <w:rPr>
          <w:color w:val="C00000"/>
          <w:szCs w:val="21"/>
        </w:rPr>
        <w:t>Other complicating factors include:</w:t>
      </w:r>
    </w:p>
    <w:p w14:paraId="248864AA" w14:textId="59A7D6C5" w:rsidR="004A6156" w:rsidRPr="00DE59BF" w:rsidRDefault="00E41935" w:rsidP="000D7641">
      <w:pPr>
        <w:pStyle w:val="ListParagraph"/>
        <w:numPr>
          <w:ilvl w:val="0"/>
          <w:numId w:val="20"/>
        </w:numPr>
        <w:rPr>
          <w:rFonts w:ascii="Segoe UI" w:hAnsi="Segoe UI" w:cs="Segoe UI"/>
          <w:color w:val="C00000"/>
          <w:sz w:val="21"/>
          <w:szCs w:val="21"/>
        </w:rPr>
      </w:pPr>
      <w:r w:rsidRPr="00DE59BF">
        <w:rPr>
          <w:rFonts w:ascii="Segoe UI" w:hAnsi="Segoe UI" w:cs="Segoe UI"/>
          <w:color w:val="C00000"/>
          <w:sz w:val="21"/>
          <w:szCs w:val="21"/>
        </w:rPr>
        <w:t>S</w:t>
      </w:r>
      <w:r w:rsidR="00FD3C3F" w:rsidRPr="00DE59BF">
        <w:rPr>
          <w:rFonts w:ascii="Segoe UI" w:hAnsi="Segoe UI" w:cs="Segoe UI"/>
          <w:color w:val="C00000"/>
          <w:sz w:val="21"/>
          <w:szCs w:val="21"/>
        </w:rPr>
        <w:t>tudies may use different definitions of long COVID, focus on different groups of people, assess different time periods post-infection, and use different sample sizes</w:t>
      </w:r>
    </w:p>
    <w:p w14:paraId="430B00A2" w14:textId="3D205C47" w:rsidR="004A6156" w:rsidRPr="00DE59BF" w:rsidRDefault="00815E72" w:rsidP="000D7641">
      <w:pPr>
        <w:pStyle w:val="ListParagraph"/>
        <w:numPr>
          <w:ilvl w:val="0"/>
          <w:numId w:val="20"/>
        </w:numPr>
        <w:rPr>
          <w:rFonts w:ascii="Segoe UI" w:hAnsi="Segoe UI" w:cs="Segoe UI"/>
          <w:color w:val="C00000"/>
          <w:sz w:val="21"/>
          <w:szCs w:val="21"/>
        </w:rPr>
      </w:pPr>
      <w:r w:rsidRPr="00DE59BF">
        <w:rPr>
          <w:rFonts w:ascii="Segoe UI" w:hAnsi="Segoe UI" w:cs="Segoe UI"/>
          <w:color w:val="C00000"/>
          <w:sz w:val="21"/>
          <w:szCs w:val="21"/>
        </w:rPr>
        <w:t>T</w:t>
      </w:r>
      <w:r w:rsidR="00FD3C3F" w:rsidRPr="00DE59BF">
        <w:rPr>
          <w:rFonts w:ascii="Segoe UI" w:hAnsi="Segoe UI" w:cs="Segoe UI"/>
          <w:color w:val="C00000"/>
          <w:sz w:val="21"/>
          <w:szCs w:val="21"/>
        </w:rPr>
        <w:t>here is no specific test to diagnose long COVID, and people may have a wide variety of symptoms that could be related to other health problems</w:t>
      </w:r>
    </w:p>
    <w:p w14:paraId="6761DDEC" w14:textId="4DEB53C4" w:rsidR="003B751C" w:rsidRPr="00DE59BF" w:rsidRDefault="00E41935" w:rsidP="000D7641">
      <w:pPr>
        <w:pStyle w:val="ListParagraph"/>
        <w:numPr>
          <w:ilvl w:val="0"/>
          <w:numId w:val="20"/>
        </w:numPr>
        <w:rPr>
          <w:rFonts w:ascii="Segoe UI" w:hAnsi="Segoe UI" w:cs="Segoe UI"/>
          <w:color w:val="C00000"/>
          <w:sz w:val="21"/>
          <w:szCs w:val="21"/>
        </w:rPr>
      </w:pPr>
      <w:r w:rsidRPr="00DE59BF">
        <w:rPr>
          <w:rFonts w:ascii="Segoe UI" w:hAnsi="Segoe UI" w:cs="Segoe UI"/>
          <w:color w:val="C00000"/>
          <w:sz w:val="21"/>
          <w:szCs w:val="21"/>
        </w:rPr>
        <w:t>P</w:t>
      </w:r>
      <w:r w:rsidR="00FD3C3F" w:rsidRPr="00DE59BF">
        <w:rPr>
          <w:rFonts w:ascii="Segoe UI" w:hAnsi="Segoe UI" w:cs="Segoe UI"/>
          <w:color w:val="C00000"/>
          <w:sz w:val="21"/>
          <w:szCs w:val="21"/>
        </w:rPr>
        <w:t>ublished studies may not be representative of everyone who has long COVID</w:t>
      </w:r>
    </w:p>
    <w:p w14:paraId="74F5605F" w14:textId="57F95F71" w:rsidR="003B751C" w:rsidRPr="00DE59BF" w:rsidRDefault="0002299D" w:rsidP="000D7641">
      <w:pPr>
        <w:pStyle w:val="ListParagraph"/>
        <w:numPr>
          <w:ilvl w:val="0"/>
          <w:numId w:val="20"/>
        </w:numPr>
        <w:rPr>
          <w:rFonts w:ascii="Segoe UI" w:hAnsi="Segoe UI" w:cs="Segoe UI"/>
          <w:color w:val="C00000"/>
          <w:sz w:val="21"/>
          <w:szCs w:val="21"/>
        </w:rPr>
      </w:pPr>
      <w:r w:rsidRPr="00DE59BF">
        <w:rPr>
          <w:rFonts w:ascii="Segoe UI" w:hAnsi="Segoe UI" w:cs="Segoe UI"/>
          <w:color w:val="C00000"/>
          <w:sz w:val="21"/>
          <w:szCs w:val="21"/>
        </w:rPr>
        <w:t>T</w:t>
      </w:r>
      <w:r w:rsidR="00FD3C3F" w:rsidRPr="00DE59BF">
        <w:rPr>
          <w:rFonts w:ascii="Segoe UI" w:hAnsi="Segoe UI" w:cs="Segoe UI"/>
          <w:color w:val="C00000"/>
          <w:sz w:val="21"/>
          <w:szCs w:val="21"/>
        </w:rPr>
        <w:t xml:space="preserve">he ways in which responses are elicited can impact estimated prevalence (e.g., app users are self-selected and responsible for recording symptoms, which can result in sampling and </w:t>
      </w:r>
      <w:r w:rsidR="00FD3C3F" w:rsidRPr="00DE59BF">
        <w:rPr>
          <w:rFonts w:ascii="Segoe UI" w:hAnsi="Segoe UI" w:cs="Segoe UI"/>
          <w:color w:val="C00000"/>
          <w:sz w:val="21"/>
          <w:szCs w:val="21"/>
        </w:rPr>
        <w:lastRenderedPageBreak/>
        <w:t xml:space="preserve">recording biases). </w:t>
      </w:r>
      <w:r w:rsidR="00ED1716" w:rsidRPr="00DE59BF">
        <w:rPr>
          <w:rFonts w:ascii="Segoe UI" w:hAnsi="Segoe UI" w:cs="Segoe UI"/>
          <w:color w:val="C00000"/>
          <w:sz w:val="21"/>
          <w:szCs w:val="21"/>
        </w:rPr>
        <w:t>S</w:t>
      </w:r>
      <w:r w:rsidR="002C604E" w:rsidRPr="00DE59BF">
        <w:rPr>
          <w:rFonts w:ascii="Segoe UI" w:hAnsi="Segoe UI" w:cs="Segoe UI"/>
          <w:color w:val="C00000"/>
          <w:sz w:val="21"/>
          <w:szCs w:val="21"/>
        </w:rPr>
        <w:t>urveys</w:t>
      </w:r>
      <w:r w:rsidR="00ED1716" w:rsidRPr="00DE59BF">
        <w:rPr>
          <w:rFonts w:ascii="Segoe UI" w:hAnsi="Segoe UI" w:cs="Segoe UI"/>
          <w:color w:val="C00000"/>
          <w:sz w:val="21"/>
          <w:szCs w:val="21"/>
        </w:rPr>
        <w:t xml:space="preserve"> that investigate symptoms retrospectively</w:t>
      </w:r>
      <w:r w:rsidR="006E7F2D" w:rsidRPr="00DE59BF">
        <w:rPr>
          <w:rFonts w:ascii="Segoe UI" w:hAnsi="Segoe UI" w:cs="Segoe UI"/>
          <w:color w:val="C00000"/>
          <w:sz w:val="21"/>
          <w:szCs w:val="21"/>
        </w:rPr>
        <w:t xml:space="preserve"> may be at particular risk of recall bias</w:t>
      </w:r>
    </w:p>
    <w:p w14:paraId="650FA525" w14:textId="0601D451" w:rsidR="00FD3C3F" w:rsidRPr="00DE59BF" w:rsidRDefault="00E41935" w:rsidP="000D7641">
      <w:pPr>
        <w:pStyle w:val="ListParagraph"/>
        <w:numPr>
          <w:ilvl w:val="0"/>
          <w:numId w:val="20"/>
        </w:numPr>
        <w:rPr>
          <w:rFonts w:ascii="Segoe UI" w:hAnsi="Segoe UI" w:cs="Segoe UI"/>
          <w:color w:val="C00000"/>
          <w:sz w:val="21"/>
          <w:szCs w:val="21"/>
        </w:rPr>
      </w:pPr>
      <w:r w:rsidRPr="00DE59BF">
        <w:rPr>
          <w:rFonts w:ascii="Segoe UI" w:hAnsi="Segoe UI" w:cs="Segoe UI"/>
          <w:color w:val="C00000"/>
          <w:sz w:val="21"/>
          <w:szCs w:val="21"/>
        </w:rPr>
        <w:t>Most</w:t>
      </w:r>
      <w:r w:rsidR="00FD3C3F" w:rsidRPr="00DE59BF">
        <w:rPr>
          <w:rFonts w:ascii="Segoe UI" w:hAnsi="Segoe UI" w:cs="Segoe UI"/>
          <w:color w:val="C00000"/>
          <w:sz w:val="21"/>
          <w:szCs w:val="21"/>
        </w:rPr>
        <w:t xml:space="preserve"> long COVID studies lack control groups, making it difficult to draw a causal link between COVID-19 infection and the reported symptoms</w:t>
      </w:r>
      <w:r w:rsidR="003D5282" w:rsidRPr="00DE59BF">
        <w:rPr>
          <w:rFonts w:ascii="Segoe UI" w:hAnsi="Segoe UI" w:cs="Segoe UI"/>
          <w:color w:val="C00000"/>
          <w:sz w:val="21"/>
          <w:szCs w:val="21"/>
        </w:rPr>
        <w:t>.</w:t>
      </w:r>
    </w:p>
    <w:p w14:paraId="13C48581" w14:textId="34ED0071" w:rsidR="001E4F5B" w:rsidRPr="003F102B" w:rsidRDefault="006368BF" w:rsidP="00E427DB">
      <w:pPr>
        <w:rPr>
          <w:color w:val="C00000"/>
          <w:szCs w:val="21"/>
        </w:rPr>
      </w:pPr>
      <w:r w:rsidRPr="003F102B">
        <w:rPr>
          <w:color w:val="C00000"/>
          <w:szCs w:val="21"/>
        </w:rPr>
        <w:t>Long COVID in children remains not well described. There are</w:t>
      </w:r>
      <w:r w:rsidR="001E4F5B" w:rsidRPr="003F102B">
        <w:rPr>
          <w:color w:val="C00000"/>
          <w:szCs w:val="21"/>
        </w:rPr>
        <w:t xml:space="preserve"> many limitations </w:t>
      </w:r>
      <w:r w:rsidR="00805689" w:rsidRPr="003F102B">
        <w:rPr>
          <w:color w:val="C00000"/>
          <w:szCs w:val="21"/>
        </w:rPr>
        <w:t>which directly affect the strength of outcomes and comparability between studies. These limitations include</w:t>
      </w:r>
      <w:r w:rsidR="001E4F5B" w:rsidRPr="003F102B">
        <w:rPr>
          <w:color w:val="C00000"/>
          <w:szCs w:val="21"/>
        </w:rPr>
        <w:t xml:space="preserve"> </w:t>
      </w:r>
      <w:r w:rsidR="001E4F5B" w:rsidRPr="003F102B">
        <w:rPr>
          <w:rFonts w:cs="Segoe UI"/>
          <w:color w:val="C00000"/>
          <w:szCs w:val="21"/>
          <w:lang w:val="en-GB"/>
        </w:rPr>
        <w:t xml:space="preserve">a lack of a clear case definition, arbitrary follow up time points, subjective assessment, lack of control groups, small population size and low response rates. </w:t>
      </w:r>
      <w:r w:rsidR="00FA2435" w:rsidRPr="003F102B">
        <w:rPr>
          <w:rFonts w:cs="Segoe UI"/>
          <w:color w:val="C00000"/>
          <w:szCs w:val="21"/>
          <w:lang w:val="en-GB"/>
        </w:rPr>
        <w:t xml:space="preserve">Often in </w:t>
      </w:r>
      <w:r w:rsidR="00E24FF0" w:rsidRPr="003F102B">
        <w:rPr>
          <w:rFonts w:cs="Segoe UI"/>
          <w:color w:val="C00000"/>
          <w:szCs w:val="21"/>
          <w:lang w:val="en-GB"/>
        </w:rPr>
        <w:t>studies which include young</w:t>
      </w:r>
      <w:r w:rsidR="00FA2435" w:rsidRPr="003F102B">
        <w:rPr>
          <w:rFonts w:cs="Segoe UI"/>
          <w:color w:val="C00000"/>
          <w:szCs w:val="21"/>
          <w:lang w:val="en-GB"/>
        </w:rPr>
        <w:t xml:space="preserve"> children </w:t>
      </w:r>
      <w:r w:rsidR="00E24FF0" w:rsidRPr="003F102B">
        <w:rPr>
          <w:rFonts w:cs="Segoe UI"/>
          <w:color w:val="C00000"/>
          <w:szCs w:val="21"/>
          <w:lang w:val="en-GB"/>
        </w:rPr>
        <w:t xml:space="preserve">and </w:t>
      </w:r>
      <w:r w:rsidR="00980C36" w:rsidRPr="003F102B">
        <w:rPr>
          <w:rFonts w:cs="Segoe UI"/>
          <w:color w:val="C00000"/>
          <w:szCs w:val="21"/>
          <w:lang w:val="en-GB"/>
        </w:rPr>
        <w:t>infants</w:t>
      </w:r>
      <w:r w:rsidR="00980C36" w:rsidRPr="003F102B" w:rsidDel="00695EE1">
        <w:rPr>
          <w:rFonts w:cs="Segoe UI"/>
          <w:color w:val="C00000"/>
          <w:szCs w:val="21"/>
          <w:lang w:val="en-GB"/>
        </w:rPr>
        <w:t>’</w:t>
      </w:r>
      <w:r w:rsidR="00FA2435" w:rsidRPr="003F102B">
        <w:rPr>
          <w:rFonts w:cs="Segoe UI"/>
          <w:color w:val="C00000"/>
          <w:szCs w:val="21"/>
          <w:lang w:val="en-GB"/>
        </w:rPr>
        <w:t xml:space="preserve"> data is collected</w:t>
      </w:r>
      <w:r w:rsidR="001E4F5B" w:rsidRPr="003F102B">
        <w:rPr>
          <w:rFonts w:cs="Segoe UI"/>
          <w:color w:val="C00000"/>
          <w:szCs w:val="21"/>
          <w:lang w:val="en-GB"/>
        </w:rPr>
        <w:t xml:space="preserve"> </w:t>
      </w:r>
      <w:r w:rsidR="00811A6C" w:rsidRPr="003F102B">
        <w:rPr>
          <w:rFonts w:cs="Segoe UI"/>
          <w:color w:val="C00000"/>
          <w:szCs w:val="21"/>
          <w:lang w:val="en-GB"/>
        </w:rPr>
        <w:t xml:space="preserve">through </w:t>
      </w:r>
      <w:r w:rsidR="00E24FF0" w:rsidRPr="003F102B">
        <w:rPr>
          <w:rFonts w:cs="Segoe UI"/>
          <w:color w:val="C00000"/>
          <w:szCs w:val="21"/>
          <w:lang w:val="en-GB"/>
        </w:rPr>
        <w:t xml:space="preserve">questioning from parents and caregivers which can also create </w:t>
      </w:r>
      <w:r w:rsidR="00980C36" w:rsidRPr="003F102B">
        <w:rPr>
          <w:rFonts w:cs="Segoe UI"/>
          <w:color w:val="C00000"/>
          <w:szCs w:val="21"/>
          <w:lang w:val="en-GB"/>
        </w:rPr>
        <w:t xml:space="preserve">recall </w:t>
      </w:r>
      <w:r w:rsidR="00E24FF0" w:rsidRPr="003F102B">
        <w:rPr>
          <w:rFonts w:cs="Segoe UI"/>
          <w:color w:val="C00000"/>
          <w:szCs w:val="21"/>
          <w:lang w:val="en-GB"/>
        </w:rPr>
        <w:t xml:space="preserve">bias. </w:t>
      </w:r>
      <w:r w:rsidR="007E519A">
        <w:rPr>
          <w:rFonts w:cs="Segoe UI"/>
          <w:color w:val="C00000"/>
          <w:szCs w:val="21"/>
          <w:lang w:val="en-GB"/>
        </w:rPr>
        <w:fldChar w:fldCharType="begin">
          <w:fldData xml:space="preserve">PEVuZE5vdGU+PENpdGU+PEF1dGhvcj5NdXJkb2NoIENoaWxkcmVuJmFwb3M7cyBSZXNlYXJjaCBJ
bnN0aXR1dGUgKE1DUkkpPC9BdXRob3I+PFllYXI+MjAyMTwvWWVhcj48UmVjTnVtPjE1MjU8L1Jl
Y051bT48RGlzcGxheVRleHQ+WzQxLTQ0XTwvRGlzcGxheVRleHQ+PHJlY29yZD48cmVjLW51bWJl
cj4xNTI1PC9yZWMtbnVtYmVyPjxmb3JlaWduLWtleXM+PGtleSBhcHA9IkVOIiBkYi1pZD0idDkw
NTVmeDBwZXAyZjllZHp0MnBwcDJrcjJ4OTB6c3cwZmUyIiB0aW1lc3RhbXA9IjE2NTUzNTI0Mjki
IGd1aWQ9IjIyZGM4MWQ3LTk2YmQtNDE3Mi05YmU3LTZhMjMzZWVkZjQwNCI+MTUyNTwva2V5Pjwv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dXJsPjwvcmVsYXRlZC11cmxzPjwvdXJscz48L3JlY29yZD48L0NpdGU+PENpdGU+PEF1dGhvcj5a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</w:fldData>
        </w:fldChar>
      </w:r>
      <w:r w:rsidR="00833B75">
        <w:rPr>
          <w:rFonts w:cs="Segoe UI"/>
          <w:color w:val="C00000"/>
          <w:szCs w:val="21"/>
          <w:lang w:val="en-GB"/>
        </w:rPr>
        <w:instrText xml:space="preserve"> ADDIN EN.CITE </w:instrText>
      </w:r>
      <w:r w:rsidR="00833B75">
        <w:rPr>
          <w:rFonts w:cs="Segoe UI"/>
          <w:color w:val="C00000"/>
          <w:szCs w:val="21"/>
          <w:lang w:val="en-GB"/>
        </w:rPr>
        <w:fldChar w:fldCharType="begin">
          <w:fldData xml:space="preserve">PEVuZE5vdGU+PENpdGU+PEF1dGhvcj5NdXJkb2NoIENoaWxkcmVuJmFwb3M7cyBSZXNlYXJjaCBJ
bnN0aXR1dGUgKE1DUkkpPC9BdXRob3I+PFllYXI+MjAyMTwvWWVhcj48UmVjTnVtPjE1MjU8L1Jl
Y051bT48RGlzcGxheVRleHQ+WzQxLTQ0XTwvRGlzcGxheVRleHQ+PHJlY29yZD48cmVjLW51bWJl
cj4xNTI1PC9yZWMtbnVtYmVyPjxmb3JlaWduLWtleXM+PGtleSBhcHA9IkVOIiBkYi1pZD0idDkw
NTVmeDBwZXAyZjllZHp0MnBwcDJrcjJ4OTB6c3cwZmUyIiB0aW1lc3RhbXA9IjE2NTUzNTI0Mjki
IGd1aWQ9IjIyZGM4MWQ3LTk2YmQtNDE3Mi05YmU3LTZhMjMzZWVkZjQwNCI+MTUyNTwva2V5Pjwv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dXJsPjwvcmVsYXRlZC11cmxzPjwvdXJscz48L3JlY29yZD48L0NpdGU+PENpdGU+PEF1dGhvcj5a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</w:fldData>
        </w:fldChar>
      </w:r>
      <w:r w:rsidR="00833B75">
        <w:rPr>
          <w:rFonts w:cs="Segoe UI"/>
          <w:color w:val="C00000"/>
          <w:szCs w:val="21"/>
          <w:lang w:val="en-GB"/>
        </w:rPr>
        <w:instrText xml:space="preserve"> ADDIN EN.CITE.DATA </w:instrText>
      </w:r>
      <w:r w:rsidR="00833B75">
        <w:rPr>
          <w:rFonts w:cs="Segoe UI"/>
          <w:color w:val="C00000"/>
          <w:szCs w:val="21"/>
          <w:lang w:val="en-GB"/>
        </w:rPr>
      </w:r>
      <w:r w:rsidR="00833B75">
        <w:rPr>
          <w:rFonts w:cs="Segoe UI"/>
          <w:color w:val="C00000"/>
          <w:szCs w:val="21"/>
          <w:lang w:val="en-GB"/>
        </w:rPr>
        <w:fldChar w:fldCharType="end"/>
      </w:r>
      <w:r w:rsidR="007E519A">
        <w:rPr>
          <w:rFonts w:cs="Segoe UI"/>
          <w:color w:val="C00000"/>
          <w:szCs w:val="21"/>
          <w:lang w:val="en-GB"/>
        </w:rPr>
      </w:r>
      <w:r w:rsidR="007E519A">
        <w:rPr>
          <w:rFonts w:cs="Segoe UI"/>
          <w:color w:val="C00000"/>
          <w:szCs w:val="21"/>
          <w:lang w:val="en-GB"/>
        </w:rPr>
        <w:fldChar w:fldCharType="separate"/>
      </w:r>
      <w:r w:rsidR="00833B75">
        <w:rPr>
          <w:rFonts w:cs="Segoe UI"/>
          <w:noProof/>
          <w:color w:val="C00000"/>
          <w:szCs w:val="21"/>
          <w:lang w:val="en-GB"/>
        </w:rPr>
        <w:t>[41-44]</w:t>
      </w:r>
      <w:r w:rsidR="007E519A">
        <w:rPr>
          <w:rFonts w:cs="Segoe UI"/>
          <w:color w:val="C00000"/>
          <w:szCs w:val="21"/>
          <w:lang w:val="en-GB"/>
        </w:rPr>
        <w:fldChar w:fldCharType="end"/>
      </w:r>
      <w:r w:rsidR="00E24FF0" w:rsidRPr="003F102B">
        <w:rPr>
          <w:rFonts w:cs="Segoe UI"/>
          <w:color w:val="C00000"/>
          <w:szCs w:val="21"/>
          <w:lang w:val="en-GB"/>
        </w:rPr>
        <w:t xml:space="preserve"> </w:t>
      </w:r>
    </w:p>
    <w:p w14:paraId="0F429B67" w14:textId="41AB3AA8" w:rsidR="00782225" w:rsidRPr="003F102B" w:rsidRDefault="001D2DE8" w:rsidP="00B12889">
      <w:pPr>
        <w:rPr>
          <w:szCs w:val="21"/>
        </w:rPr>
      </w:pPr>
      <w:r w:rsidRPr="003F102B">
        <w:rPr>
          <w:color w:val="C00000"/>
          <w:szCs w:val="21"/>
        </w:rPr>
        <w:t>With respect to the impact of vaccination on long COVID</w:t>
      </w:r>
      <w:r w:rsidR="00E12F19" w:rsidRPr="003F102B">
        <w:rPr>
          <w:color w:val="C00000"/>
          <w:szCs w:val="21"/>
        </w:rPr>
        <w:t>, the lack of randomised controlled trials and predominance of observational studies</w:t>
      </w:r>
      <w:r w:rsidR="00D30F8D" w:rsidRPr="003F102B">
        <w:rPr>
          <w:color w:val="C00000"/>
          <w:szCs w:val="21"/>
        </w:rPr>
        <w:t xml:space="preserve"> means that </w:t>
      </w:r>
      <w:r w:rsidR="008F343D" w:rsidRPr="003F102B">
        <w:rPr>
          <w:color w:val="C00000"/>
          <w:szCs w:val="21"/>
        </w:rPr>
        <w:t>causality</w:t>
      </w:r>
      <w:r w:rsidR="00D30F8D" w:rsidRPr="003F102B">
        <w:rPr>
          <w:color w:val="C00000"/>
          <w:szCs w:val="21"/>
        </w:rPr>
        <w:t xml:space="preserve"> cannot be determined</w:t>
      </w:r>
      <w:r w:rsidR="00D4574F" w:rsidRPr="003F102B">
        <w:rPr>
          <w:color w:val="C00000"/>
          <w:szCs w:val="21"/>
        </w:rPr>
        <w:t xml:space="preserve"> easily</w:t>
      </w:r>
      <w:r w:rsidR="00D30F8D" w:rsidRPr="003F102B">
        <w:rPr>
          <w:color w:val="C00000"/>
          <w:szCs w:val="21"/>
        </w:rPr>
        <w:t xml:space="preserve">. Long COVID studies </w:t>
      </w:r>
      <w:r w:rsidR="003E1CDD" w:rsidRPr="003F102B">
        <w:rPr>
          <w:color w:val="C00000"/>
          <w:szCs w:val="21"/>
        </w:rPr>
        <w:t>exploring the impact of vaccination have generally been small</w:t>
      </w:r>
      <w:r w:rsidR="00782225" w:rsidRPr="003F102B">
        <w:rPr>
          <w:color w:val="C00000"/>
          <w:szCs w:val="21"/>
        </w:rPr>
        <w:t xml:space="preserve">, with </w:t>
      </w:r>
      <w:r w:rsidR="003E1CDD" w:rsidRPr="003F102B">
        <w:rPr>
          <w:color w:val="C00000"/>
          <w:szCs w:val="21"/>
        </w:rPr>
        <w:t>self-selected participants</w:t>
      </w:r>
      <w:r w:rsidR="001A0446" w:rsidRPr="003F102B">
        <w:rPr>
          <w:color w:val="C00000"/>
          <w:szCs w:val="21"/>
        </w:rPr>
        <w:t xml:space="preserve"> and </w:t>
      </w:r>
      <w:r w:rsidR="006F0ADD" w:rsidRPr="003F102B">
        <w:rPr>
          <w:color w:val="C00000"/>
          <w:szCs w:val="21"/>
        </w:rPr>
        <w:t>sub-optimal</w:t>
      </w:r>
      <w:r w:rsidR="001816DD" w:rsidRPr="003F102B">
        <w:rPr>
          <w:color w:val="C00000"/>
          <w:szCs w:val="21"/>
        </w:rPr>
        <w:t xml:space="preserve"> control cohorts</w:t>
      </w:r>
      <w:r w:rsidR="003E1CDD" w:rsidRPr="003F102B">
        <w:rPr>
          <w:color w:val="C00000"/>
          <w:szCs w:val="21"/>
        </w:rPr>
        <w:t>.</w:t>
      </w:r>
      <w:r w:rsidR="001816DD" w:rsidRPr="003F102B">
        <w:rPr>
          <w:color w:val="C00000"/>
          <w:szCs w:val="21"/>
        </w:rPr>
        <w:t xml:space="preserve"> </w:t>
      </w:r>
      <w:r w:rsidR="00464873">
        <w:rPr>
          <w:color w:val="C00000"/>
          <w:szCs w:val="21"/>
        </w:rPr>
        <w:fldChar w:fldCharType="begin"/>
      </w:r>
      <w:r w:rsidR="00833B75">
        <w:rPr>
          <w:color w:val="C00000"/>
          <w:szCs w:val="21"/>
        </w:rPr>
        <w:instrText xml:space="preserve"> ADDIN EN.CITE &lt;EndNote&gt;&lt;Cite&gt;&lt;Author&gt;Sivan&lt;/Author&gt;&lt;Year&gt;2022&lt;/Year&gt;&lt;RecNum&gt;3513&lt;/RecNum&gt;&lt;DisplayText&gt;[19]&lt;/DisplayText&gt;&lt;record&gt;&lt;rec-number&gt;3513&lt;/rec-number&gt;&lt;foreign-keys&gt;&lt;key app="EN" db-id="t9055fx0pep2f9edzt2ppp2kr2x90zsw0fe2" timestamp="1656298261" guid="25c608ea-b93a-47ec-8283-fc8d02ed2152"&gt;3513&lt;/key&gt;&lt;/foreign-keys&gt;&lt;ref-type name="Web Page"&gt;12&lt;/ref-type&gt;&lt;contributors&gt;&lt;authors&gt;&lt;author&gt;Sivan, Manoj&lt;/author&gt;&lt;author&gt;Greenhalgh, Trisha&lt;/author&gt;&lt;author&gt;Milne, Ruairidh&lt;/author&gt;&lt;author&gt;Delaney, Brendan&lt;/author&gt;&lt;/authors&gt;&lt;/contributors&gt;&lt;titles&gt;&lt;title&gt;Are vaccines a potential treatment for long covid?&lt;/title&gt;&lt;secondary-title&gt;BMJ&lt;/secondary-title&gt;&lt;/titles&gt;&lt;periodical&gt;&lt;full-title&gt;BMJ&lt;/full-title&gt;&lt;/periodical&gt;&lt;pages&gt;o988&lt;/pages&gt;&lt;volume&gt;377&lt;/volume&gt;&lt;dates&gt;&lt;year&gt;2022&lt;/year&gt;&lt;/dates&gt;&lt;urls&gt;&lt;related-urls&gt;&lt;url&gt;http://www.bmj.com/content/377/bmj.o988.abstract&lt;/url&gt;&lt;/related-urls&gt;&lt;/urls&gt;&lt;electronic-resource-num&gt;10.1136/bmj.o988&lt;/electronic-resource-num&gt;&lt;/record&gt;&lt;/Cite&gt;&lt;/EndNote&gt;</w:instrText>
      </w:r>
      <w:r w:rsidR="00464873">
        <w:rPr>
          <w:color w:val="C00000"/>
          <w:szCs w:val="21"/>
        </w:rPr>
        <w:fldChar w:fldCharType="separate"/>
      </w:r>
      <w:r w:rsidR="00833B75">
        <w:rPr>
          <w:noProof/>
          <w:color w:val="C00000"/>
          <w:szCs w:val="21"/>
        </w:rPr>
        <w:t>[19]</w:t>
      </w:r>
      <w:r w:rsidR="00464873">
        <w:rPr>
          <w:color w:val="C00000"/>
          <w:szCs w:val="21"/>
        </w:rPr>
        <w:fldChar w:fldCharType="end"/>
      </w:r>
      <w:r w:rsidR="001816DD" w:rsidRPr="003F102B">
        <w:rPr>
          <w:color w:val="C00000"/>
          <w:szCs w:val="21"/>
        </w:rPr>
        <w:t xml:space="preserve"> Many studies exclude </w:t>
      </w:r>
      <w:r w:rsidR="00C00CEE" w:rsidRPr="003F102B">
        <w:rPr>
          <w:color w:val="C00000"/>
          <w:szCs w:val="21"/>
        </w:rPr>
        <w:t>hospitalised</w:t>
      </w:r>
      <w:r w:rsidR="001816DD" w:rsidRPr="003F102B">
        <w:rPr>
          <w:color w:val="C00000"/>
          <w:szCs w:val="21"/>
        </w:rPr>
        <w:t xml:space="preserve"> patients, </w:t>
      </w:r>
      <w:r w:rsidR="003B45D5">
        <w:rPr>
          <w:color w:val="C00000"/>
          <w:szCs w:val="21"/>
        </w:rPr>
        <w:t>and therefore</w:t>
      </w:r>
      <w:r w:rsidR="001816DD" w:rsidRPr="003F102B">
        <w:rPr>
          <w:color w:val="C00000"/>
          <w:szCs w:val="21"/>
        </w:rPr>
        <w:t xml:space="preserve"> conclusions may not apply to people who had severe disease. The effect of different vaccines, </w:t>
      </w:r>
      <w:r w:rsidR="001816DD" w:rsidRPr="003F102B" w:rsidDel="00D4574F">
        <w:rPr>
          <w:color w:val="C00000"/>
          <w:szCs w:val="21"/>
        </w:rPr>
        <w:t>doses</w:t>
      </w:r>
      <w:r w:rsidR="00D4574F" w:rsidRPr="003F102B">
        <w:rPr>
          <w:color w:val="C00000"/>
          <w:szCs w:val="21"/>
        </w:rPr>
        <w:t>,</w:t>
      </w:r>
      <w:r w:rsidR="001816DD" w:rsidRPr="003F102B">
        <w:rPr>
          <w:color w:val="C00000"/>
          <w:szCs w:val="21"/>
        </w:rPr>
        <w:t xml:space="preserve"> and dosing schedules on long COVID is</w:t>
      </w:r>
      <w:r w:rsidR="002621DA" w:rsidRPr="003F102B">
        <w:rPr>
          <w:color w:val="C00000"/>
          <w:szCs w:val="21"/>
        </w:rPr>
        <w:t xml:space="preserve"> </w:t>
      </w:r>
      <w:r w:rsidR="000C2080" w:rsidRPr="003F102B">
        <w:rPr>
          <w:color w:val="C00000"/>
          <w:szCs w:val="21"/>
        </w:rPr>
        <w:t>also difficult to disentangle. Varying levels of prior exposure and natural immunity between populations</w:t>
      </w:r>
      <w:r w:rsidR="00D966A8" w:rsidRPr="003F102B">
        <w:rPr>
          <w:color w:val="C00000"/>
          <w:szCs w:val="21"/>
        </w:rPr>
        <w:t>, as well as waning immunity and evolving defi</w:t>
      </w:r>
      <w:r w:rsidR="00C00CEE" w:rsidRPr="003F102B">
        <w:rPr>
          <w:color w:val="C00000"/>
          <w:szCs w:val="21"/>
        </w:rPr>
        <w:t>ni</w:t>
      </w:r>
      <w:r w:rsidR="00D966A8" w:rsidRPr="003F102B">
        <w:rPr>
          <w:color w:val="C00000"/>
          <w:szCs w:val="21"/>
        </w:rPr>
        <w:t>tions of vaccination status</w:t>
      </w:r>
      <w:r w:rsidR="00E427DB" w:rsidRPr="003F102B">
        <w:rPr>
          <w:color w:val="C00000"/>
          <w:szCs w:val="21"/>
        </w:rPr>
        <w:t>,</w:t>
      </w:r>
      <w:r w:rsidR="00D966A8" w:rsidRPr="003F102B">
        <w:rPr>
          <w:color w:val="C00000"/>
          <w:szCs w:val="21"/>
        </w:rPr>
        <w:t xml:space="preserve"> are further complicating factors.</w:t>
      </w:r>
      <w:r w:rsidR="002621DA" w:rsidRPr="003F102B">
        <w:rPr>
          <w:szCs w:val="21"/>
        </w:rPr>
        <w:t xml:space="preserve"> </w:t>
      </w:r>
    </w:p>
    <w:p w14:paraId="0B39E5BB" w14:textId="672F0CB2" w:rsidR="00820842" w:rsidRDefault="00820842" w:rsidP="0010722C">
      <w:pPr>
        <w:pStyle w:val="Heading3"/>
      </w:pPr>
      <w:bookmarkStart w:id="5" w:name="_Toc111103840"/>
      <w:bookmarkStart w:id="6" w:name="_Toc120870013"/>
      <w:r w:rsidRPr="00270D8B">
        <w:t xml:space="preserve">Long </w:t>
      </w:r>
      <w:r w:rsidRPr="0010722C">
        <w:t>COVID</w:t>
      </w:r>
      <w:r w:rsidRPr="00270D8B">
        <w:t xml:space="preserve"> terminology and definitions</w:t>
      </w:r>
      <w:bookmarkEnd w:id="5"/>
      <w:bookmarkEnd w:id="6"/>
    </w:p>
    <w:p w14:paraId="0B7111ED" w14:textId="72BD1C53" w:rsidR="0089415C" w:rsidRPr="003F102B" w:rsidRDefault="0089415C" w:rsidP="0089415C">
      <w:pPr>
        <w:pStyle w:val="BodyText"/>
        <w:spacing w:line="276" w:lineRule="auto"/>
        <w:rPr>
          <w:rFonts w:eastAsiaTheme="minorEastAsia" w:cs="Segoe UI"/>
          <w:szCs w:val="21"/>
          <w:lang w:val="en-GB"/>
        </w:rPr>
      </w:pPr>
      <w:r w:rsidRPr="003F102B">
        <w:rPr>
          <w:rFonts w:eastAsiaTheme="minorEastAsia" w:cs="Segoe UI"/>
          <w:szCs w:val="21"/>
          <w:lang w:val="en-GB"/>
        </w:rPr>
        <w:t xml:space="preserve">Ongoing symptoms are common following many viral and bacterial infections, including other coronaviruses. The term ‘long COVID’ </w:t>
      </w:r>
      <w:r w:rsidR="004872A8">
        <w:rPr>
          <w:rFonts w:eastAsiaTheme="minorEastAsia" w:cs="Segoe UI"/>
          <w:szCs w:val="21"/>
          <w:lang w:val="en-GB"/>
        </w:rPr>
        <w:t xml:space="preserve">is generally used to </w:t>
      </w:r>
      <w:r w:rsidRPr="003F102B">
        <w:rPr>
          <w:rFonts w:eastAsiaTheme="minorEastAsia" w:cs="Segoe UI"/>
          <w:szCs w:val="21"/>
          <w:lang w:val="en-GB"/>
        </w:rPr>
        <w:t xml:space="preserve">describe persistent or developing signs and symptoms following acute COVID-19. Symptoms may persist for weeks or months causing significant impact on affected individuals, their family and </w:t>
      </w:r>
      <w:proofErr w:type="spellStart"/>
      <w:r w:rsidRPr="003F102B">
        <w:rPr>
          <w:rFonts w:eastAsiaTheme="minorEastAsia" w:cs="Segoe UI"/>
          <w:szCs w:val="21"/>
          <w:lang w:val="en-GB"/>
        </w:rPr>
        <w:t>whānau</w:t>
      </w:r>
      <w:proofErr w:type="spellEnd"/>
      <w:r w:rsidRPr="003F102B">
        <w:rPr>
          <w:rFonts w:eastAsiaTheme="minorEastAsia" w:cs="Segoe UI"/>
          <w:szCs w:val="21"/>
          <w:lang w:val="en-GB"/>
        </w:rPr>
        <w:t xml:space="preserve">. </w:t>
      </w:r>
    </w:p>
    <w:p w14:paraId="0BC95ECF" w14:textId="77777777" w:rsidR="0089415C" w:rsidRPr="003F102B" w:rsidRDefault="0089415C" w:rsidP="0089415C">
      <w:pPr>
        <w:pStyle w:val="BodyText"/>
        <w:spacing w:line="276" w:lineRule="auto"/>
        <w:rPr>
          <w:rFonts w:eastAsiaTheme="minorEastAsia" w:cs="Segoe UI"/>
          <w:szCs w:val="21"/>
          <w:lang w:val="en-GB"/>
        </w:rPr>
      </w:pPr>
      <w:r w:rsidRPr="003F102B">
        <w:rPr>
          <w:rFonts w:eastAsia="Segoe UI" w:cs="Segoe UI"/>
          <w:szCs w:val="21"/>
          <w:lang w:val="en-GB"/>
        </w:rPr>
        <w:t xml:space="preserve">Throughout international literature, long COVID </w:t>
      </w:r>
      <w:r w:rsidRPr="003F102B">
        <w:rPr>
          <w:rFonts w:cs="Segoe UI"/>
          <w:szCs w:val="21"/>
          <w:lang w:val="en-GB"/>
        </w:rPr>
        <w:t>is</w:t>
      </w:r>
      <w:r w:rsidRPr="003F102B">
        <w:rPr>
          <w:rFonts w:eastAsia="Segoe UI" w:cs="Segoe UI"/>
          <w:szCs w:val="21"/>
          <w:lang w:val="en-GB"/>
        </w:rPr>
        <w:t xml:space="preserve"> referred to by many names, including post-COVID-19 syndrome, long-haul COVID, post-acute COVID-19, post-acute sequelae of SARS CoV-2 infection, long-term effects of COVID, and chronic COVID.</w:t>
      </w:r>
      <w:r w:rsidRPr="003F102B">
        <w:rPr>
          <w:rFonts w:eastAsiaTheme="minorEastAsia" w:cs="Segoe UI"/>
          <w:szCs w:val="21"/>
          <w:lang w:val="en-GB"/>
        </w:rPr>
        <w:t xml:space="preserve"> </w:t>
      </w:r>
    </w:p>
    <w:p w14:paraId="406B0833" w14:textId="77777777" w:rsidR="006234CD" w:rsidRPr="003F102B" w:rsidRDefault="006234CD" w:rsidP="006234CD">
      <w:pPr>
        <w:rPr>
          <w:rFonts w:eastAsiaTheme="minorEastAsia" w:cs="Segoe UI"/>
          <w:szCs w:val="21"/>
          <w:lang w:val="en-GB"/>
        </w:rPr>
      </w:pPr>
      <w:r w:rsidRPr="003F102B">
        <w:rPr>
          <w:rFonts w:eastAsiaTheme="minorEastAsia" w:cs="Segoe UI"/>
          <w:b/>
          <w:bCs/>
          <w:szCs w:val="21"/>
          <w:lang w:val="en-GB"/>
        </w:rPr>
        <w:t>There is no internationally agreed definition of the long COVID condition yet.</w:t>
      </w:r>
      <w:r w:rsidRPr="003F102B">
        <w:rPr>
          <w:rFonts w:eastAsiaTheme="minorEastAsia" w:cs="Segoe UI"/>
          <w:szCs w:val="21"/>
          <w:lang w:val="en-GB"/>
        </w:rPr>
        <w:t xml:space="preserve"> </w:t>
      </w:r>
    </w:p>
    <w:p w14:paraId="6526658A" w14:textId="5BF48C78" w:rsidR="006234CD" w:rsidRPr="003F102B" w:rsidRDefault="006234CD" w:rsidP="006234CD">
      <w:pPr>
        <w:pStyle w:val="BodyText"/>
        <w:spacing w:line="276" w:lineRule="auto"/>
        <w:rPr>
          <w:rFonts w:eastAsiaTheme="minorEastAsia" w:cs="Segoe UI"/>
          <w:szCs w:val="21"/>
          <w:lang w:val="en-GB"/>
        </w:rPr>
      </w:pPr>
      <w:r w:rsidRPr="003F102B">
        <w:rPr>
          <w:rFonts w:cs="Segoe UI"/>
          <w:szCs w:val="21"/>
          <w:lang w:val="en-GB"/>
        </w:rPr>
        <w:t xml:space="preserve">Aotearoa New Zealand will have a unique long COVID profile due to the early successes in transmission reduction in the pandemic. </w:t>
      </w:r>
      <w:r w:rsidRPr="003F102B">
        <w:rPr>
          <w:rFonts w:eastAsiaTheme="minorEastAsia" w:cs="Segoe UI"/>
          <w:szCs w:val="21"/>
          <w:lang w:val="en-GB"/>
        </w:rPr>
        <w:t>The low prevalence of COVID-19 in Aotearoa New Zealand prior to Omicron has resulted in a proportionally low incidence of long COVID prior to 2022. However, with the arrival of Omicron and its sub</w:t>
      </w:r>
      <w:r w:rsidR="00532F04">
        <w:rPr>
          <w:rFonts w:eastAsiaTheme="minorEastAsia" w:cs="Segoe UI"/>
          <w:szCs w:val="21"/>
          <w:lang w:val="en-GB"/>
        </w:rPr>
        <w:t>-</w:t>
      </w:r>
      <w:r w:rsidRPr="003F102B">
        <w:rPr>
          <w:rFonts w:eastAsiaTheme="minorEastAsia" w:cs="Segoe UI"/>
          <w:szCs w:val="21"/>
          <w:lang w:val="en-GB"/>
        </w:rPr>
        <w:t>lineages and Aotearoa New Zealand now having had over 1.</w:t>
      </w:r>
      <w:r w:rsidRPr="003F102B">
        <w:rPr>
          <w:rFonts w:cs="Segoe UI"/>
          <w:szCs w:val="21"/>
          <w:lang w:val="en-GB"/>
        </w:rPr>
        <w:t>83</w:t>
      </w:r>
      <w:r w:rsidRPr="003F102B">
        <w:rPr>
          <w:rFonts w:eastAsiaTheme="minorEastAsia" w:cs="Segoe UI"/>
          <w:szCs w:val="21"/>
          <w:lang w:val="en-GB"/>
        </w:rPr>
        <w:t xml:space="preserve"> million </w:t>
      </w:r>
      <w:r w:rsidRPr="003F102B">
        <w:rPr>
          <w:rFonts w:cs="Segoe UI"/>
          <w:szCs w:val="21"/>
          <w:lang w:val="en-GB"/>
        </w:rPr>
        <w:t>reported</w:t>
      </w:r>
      <w:r w:rsidRPr="003F102B">
        <w:rPr>
          <w:rFonts w:eastAsiaTheme="minorEastAsia" w:cs="Segoe UI"/>
          <w:szCs w:val="21"/>
          <w:lang w:val="en-GB"/>
        </w:rPr>
        <w:t xml:space="preserve"> cases of COVID-19, an increase in long COVID cases is expected. </w:t>
      </w:r>
    </w:p>
    <w:p w14:paraId="5BC6CE7C" w14:textId="424BB9CB" w:rsidR="00DC06A4" w:rsidRPr="003F102B" w:rsidRDefault="00DC06A4" w:rsidP="00DC06A4">
      <w:pPr>
        <w:pStyle w:val="BodyText"/>
        <w:spacing w:line="276" w:lineRule="auto"/>
        <w:rPr>
          <w:rFonts w:eastAsiaTheme="minorEastAsia" w:cs="Segoe UI"/>
          <w:szCs w:val="21"/>
          <w:lang w:val="en-GB"/>
        </w:rPr>
      </w:pPr>
      <w:r w:rsidRPr="003F102B">
        <w:rPr>
          <w:rFonts w:eastAsiaTheme="minorEastAsia" w:cs="Segoe UI"/>
          <w:szCs w:val="21"/>
          <w:lang w:val="en-GB"/>
        </w:rPr>
        <w:t xml:space="preserve">It has been agreed to adopt the clinical case definitions from the joint </w:t>
      </w:r>
      <w:r w:rsidRPr="000312F6">
        <w:rPr>
          <w:rFonts w:cs="Segoe UI"/>
          <w:szCs w:val="21"/>
          <w:lang w:val="en-GB"/>
        </w:rPr>
        <w:t>guideline</w:t>
      </w:r>
      <w:r w:rsidRPr="003F102B">
        <w:rPr>
          <w:rFonts w:eastAsiaTheme="minorEastAsia" w:cs="Segoe UI"/>
          <w:color w:val="C00000"/>
          <w:szCs w:val="21"/>
          <w:lang w:val="en-GB"/>
        </w:rPr>
        <w:t xml:space="preserve"> </w:t>
      </w:r>
      <w:r w:rsidRPr="003F102B">
        <w:rPr>
          <w:rFonts w:eastAsiaTheme="minorEastAsia" w:cs="Segoe UI"/>
          <w:szCs w:val="21"/>
          <w:lang w:val="en-GB"/>
        </w:rPr>
        <w:t xml:space="preserve">used by the National Institute for Health and Care Excellence (NICE), Scottish Intercollegiate Guidelines Network (SIGN) and the Royal College of General Practitioners (RCGP) to distinguish between acute and long COVID cases, as follows: </w:t>
      </w:r>
      <w:r w:rsidR="00817CCB">
        <w:rPr>
          <w:rFonts w:eastAsiaTheme="minorEastAsia" w:cs="Segoe UI"/>
          <w:szCs w:val="21"/>
          <w:lang w:val="en-GB"/>
        </w:rPr>
        <w:fldChar w:fldCharType="begin"/>
      </w:r>
      <w:r w:rsidR="00833B75">
        <w:rPr>
          <w:rFonts w:eastAsiaTheme="minorEastAsia" w:cs="Segoe UI"/>
          <w:szCs w:val="21"/>
          <w:lang w:val="en-GB"/>
        </w:rPr>
        <w:instrText xml:space="preserve"> ADDIN EN.CITE &lt;EndNote&gt;&lt;Cite&gt;&lt;Author&gt;NICE&lt;/Author&gt;&lt;Year&gt;2021&lt;/Year&gt;&lt;RecNum&gt;4972&lt;/RecNum&gt;&lt;DisplayText&gt;[45]&lt;/DisplayText&gt;&lt;record&gt;&lt;rec-number&gt;4972&lt;/rec-number&gt;&lt;foreign-keys&gt;&lt;key app="EN" db-id="t9055fx0pep2f9edzt2ppp2kr2x90zsw0fe2" timestamp="1660084416" guid="91a7daf4-a2a9-4a16-87f0-1e5ec945d888"&gt;4972&lt;/key&gt;&lt;/foreign-keys&gt;&lt;ref-type name="Web Page"&gt;12&lt;/ref-type&gt;&lt;contributors&gt;&lt;authors&gt;&lt;author&gt;NICE, Sign and RCGPs &lt;/author&gt;&lt;/authors&gt;&lt;/contributors&gt;&lt;titles&gt;&lt;title&gt;COVID-19 rapid guideline: managing the longterm effects of COVID-19&lt;/title&gt;&lt;/titles&gt;&lt;pages&gt;NICE, SIGN and RCGPs Rapid Guideline Managing Long term effects of C-19&lt;/pages&gt;&lt;volume&gt;2022&lt;/volume&gt;&lt;number&gt;16.5.22&lt;/number&gt;&lt;dates&gt;&lt;year&gt;2021&lt;/year&gt;&lt;/dates&gt;&lt;urls&gt;&lt;related-urls&gt;&lt;url&gt;https://www.nice.org.uk/guidance/ng188/resources/covid19-rapid-guideline-managing-the-longterm-effects-of-covid19-pdf-51035515742 &lt;/url&gt;&lt;/related-urls&gt;&lt;/urls&gt;&lt;/record&gt;&lt;/Cite&gt;&lt;/EndNote&gt;</w:instrText>
      </w:r>
      <w:r w:rsidR="00817CCB">
        <w:rPr>
          <w:rFonts w:eastAsiaTheme="minorEastAsia" w:cs="Segoe UI"/>
          <w:szCs w:val="21"/>
          <w:lang w:val="en-GB"/>
        </w:rPr>
        <w:fldChar w:fldCharType="separate"/>
      </w:r>
      <w:r w:rsidR="00833B75">
        <w:rPr>
          <w:rFonts w:eastAsiaTheme="minorEastAsia" w:cs="Segoe UI"/>
          <w:noProof/>
          <w:szCs w:val="21"/>
          <w:lang w:val="en-GB"/>
        </w:rPr>
        <w:t>[45]</w:t>
      </w:r>
      <w:r w:rsidR="00817CCB">
        <w:rPr>
          <w:rFonts w:eastAsiaTheme="minorEastAsia" w:cs="Segoe UI"/>
          <w:szCs w:val="21"/>
          <w:lang w:val="en-GB"/>
        </w:rPr>
        <w:fldChar w:fldCharType="end"/>
      </w:r>
    </w:p>
    <w:p w14:paraId="74EC4422" w14:textId="77777777" w:rsidR="00DC06A4" w:rsidRPr="003F102B" w:rsidRDefault="00DC06A4" w:rsidP="00DC06A4">
      <w:pPr>
        <w:pStyle w:val="NormalBulleted"/>
        <w:rPr>
          <w:rFonts w:eastAsiaTheme="minorEastAsia" w:cs="Segoe UI"/>
          <w:szCs w:val="21"/>
          <w:lang w:val="en-GB"/>
        </w:rPr>
      </w:pPr>
      <w:r w:rsidRPr="003F102B">
        <w:rPr>
          <w:rFonts w:eastAsiaTheme="minorEastAsia" w:cs="Segoe UI"/>
          <w:szCs w:val="21"/>
          <w:lang w:val="en-GB"/>
        </w:rPr>
        <w:lastRenderedPageBreak/>
        <w:t xml:space="preserve">Acute COVID 19: </w:t>
      </w:r>
    </w:p>
    <w:p w14:paraId="26FECB6F" w14:textId="77777777" w:rsidR="00DC06A4" w:rsidRPr="003F102B" w:rsidRDefault="00DC06A4" w:rsidP="00DC06A4">
      <w:pPr>
        <w:pStyle w:val="NormalBulleted"/>
        <w:numPr>
          <w:ilvl w:val="1"/>
          <w:numId w:val="7"/>
        </w:numPr>
        <w:rPr>
          <w:rFonts w:eastAsiaTheme="minorEastAsia" w:cs="Segoe UI"/>
          <w:szCs w:val="21"/>
          <w:lang w:val="en-GB"/>
        </w:rPr>
      </w:pPr>
      <w:r w:rsidRPr="003F102B">
        <w:rPr>
          <w:rFonts w:eastAsiaTheme="minorEastAsia" w:cs="Segoe UI"/>
          <w:szCs w:val="21"/>
          <w:lang w:val="en-GB"/>
        </w:rPr>
        <w:t>Signs and symptoms for up to 4 weeks</w:t>
      </w:r>
    </w:p>
    <w:p w14:paraId="17CF1733" w14:textId="77777777" w:rsidR="00DC06A4" w:rsidRPr="003F102B" w:rsidRDefault="00DC06A4" w:rsidP="00DC06A4">
      <w:pPr>
        <w:pStyle w:val="NormalBulleted"/>
        <w:rPr>
          <w:rFonts w:eastAsiaTheme="minorEastAsia" w:cs="Segoe UI"/>
          <w:szCs w:val="21"/>
          <w:lang w:val="en-GB"/>
        </w:rPr>
      </w:pPr>
      <w:r w:rsidRPr="003F102B">
        <w:rPr>
          <w:rFonts w:eastAsiaTheme="minorEastAsia" w:cs="Segoe UI"/>
          <w:szCs w:val="21"/>
          <w:lang w:val="en-GB"/>
        </w:rPr>
        <w:t xml:space="preserve">Ongoing symptomatic COVID-19: </w:t>
      </w:r>
    </w:p>
    <w:p w14:paraId="7EB9CA01" w14:textId="77777777" w:rsidR="00DC06A4" w:rsidRPr="003F102B" w:rsidRDefault="00DC06A4" w:rsidP="00DC06A4">
      <w:pPr>
        <w:pStyle w:val="NormalBulleted"/>
        <w:numPr>
          <w:ilvl w:val="1"/>
          <w:numId w:val="7"/>
        </w:numPr>
        <w:rPr>
          <w:rFonts w:eastAsiaTheme="minorEastAsia" w:cs="Segoe UI"/>
          <w:szCs w:val="21"/>
          <w:lang w:val="en-GB"/>
        </w:rPr>
      </w:pPr>
      <w:r w:rsidRPr="003F102B">
        <w:rPr>
          <w:rFonts w:eastAsiaTheme="minorEastAsia" w:cs="Segoe UI"/>
          <w:szCs w:val="21"/>
          <w:lang w:val="en-GB"/>
        </w:rPr>
        <w:t>Signs and symptoms of COVID-19 from 4 weeks up to 12 weeks</w:t>
      </w:r>
    </w:p>
    <w:p w14:paraId="38877755" w14:textId="77777777" w:rsidR="00DC06A4" w:rsidRPr="003F102B" w:rsidRDefault="00DC06A4" w:rsidP="00DC06A4">
      <w:pPr>
        <w:pStyle w:val="NormalBulleted"/>
        <w:rPr>
          <w:rFonts w:eastAsiaTheme="minorEastAsia" w:cs="Segoe UI"/>
          <w:szCs w:val="21"/>
          <w:lang w:val="en-GB"/>
        </w:rPr>
      </w:pPr>
      <w:r w:rsidRPr="003F102B">
        <w:rPr>
          <w:rFonts w:eastAsiaTheme="minorEastAsia" w:cs="Segoe UI"/>
          <w:szCs w:val="21"/>
          <w:lang w:val="en-GB"/>
        </w:rPr>
        <w:t xml:space="preserve">Post-COVID-19 syndrome: </w:t>
      </w:r>
    </w:p>
    <w:p w14:paraId="3FF9D22B" w14:textId="77777777" w:rsidR="00DC06A4" w:rsidRPr="003F102B" w:rsidRDefault="00DC06A4" w:rsidP="00DC06A4">
      <w:pPr>
        <w:pStyle w:val="NormalBulleted"/>
        <w:numPr>
          <w:ilvl w:val="1"/>
          <w:numId w:val="7"/>
        </w:numPr>
        <w:rPr>
          <w:rFonts w:eastAsiaTheme="minorEastAsia" w:cs="Segoe UI"/>
          <w:szCs w:val="21"/>
          <w:lang w:val="en-GB"/>
        </w:rPr>
      </w:pPr>
      <w:r w:rsidRPr="003F102B">
        <w:rPr>
          <w:rFonts w:eastAsiaTheme="minorEastAsia" w:cs="Segoe UI"/>
          <w:szCs w:val="21"/>
          <w:lang w:val="en-GB"/>
        </w:rPr>
        <w:t>Any signs and symptoms that develop during or after an infection consistent with COVID-19, continue for more than 12 weeks and are not explained by an alternative diagnosis. Presentation may include clusters of symptoms, often overlapping, which can fluctuate and change over time and can affect any system in the body</w:t>
      </w:r>
    </w:p>
    <w:p w14:paraId="6E0090BD" w14:textId="77777777" w:rsidR="00DC06A4" w:rsidRPr="003F102B" w:rsidRDefault="00DC06A4" w:rsidP="00DC06A4">
      <w:pPr>
        <w:pStyle w:val="NormalBulleted"/>
        <w:numPr>
          <w:ilvl w:val="1"/>
          <w:numId w:val="7"/>
        </w:numPr>
        <w:rPr>
          <w:rFonts w:eastAsiaTheme="minorEastAsia" w:cs="Segoe UI"/>
          <w:szCs w:val="21"/>
          <w:lang w:val="en-GB"/>
        </w:rPr>
      </w:pPr>
      <w:r w:rsidRPr="003F102B">
        <w:rPr>
          <w:rFonts w:eastAsiaTheme="minorEastAsia" w:cs="Segoe UI"/>
          <w:szCs w:val="21"/>
          <w:lang w:val="en-GB"/>
        </w:rPr>
        <w:t>Post-COVID-19 syndrome may be considered before 12 weeks while the possibility of an alternative underlying disease is also being assessed</w:t>
      </w:r>
    </w:p>
    <w:p w14:paraId="26BD89B0" w14:textId="0F4A0AB8" w:rsidR="00DC06A4" w:rsidRPr="003F102B" w:rsidRDefault="00DC06A4" w:rsidP="00DC06A4">
      <w:pPr>
        <w:pStyle w:val="NormalBulleted"/>
        <w:numPr>
          <w:ilvl w:val="1"/>
          <w:numId w:val="7"/>
        </w:numPr>
        <w:rPr>
          <w:rFonts w:eastAsiaTheme="minorEastAsia" w:cs="Segoe UI"/>
          <w:szCs w:val="21"/>
          <w:lang w:val="en-GB"/>
        </w:rPr>
      </w:pPr>
      <w:r w:rsidRPr="003F102B">
        <w:rPr>
          <w:rFonts w:eastAsiaTheme="minorEastAsia" w:cs="Segoe UI"/>
          <w:szCs w:val="21"/>
          <w:lang w:val="en-GB"/>
        </w:rPr>
        <w:t>In addition to the clinical case definitions, the term ‘long COVID’ is commonly used to describe the signs and symptoms that continue or develop after acute COVID-19. It includes both ongoing symptomatic COVID-19 (from 4 to 12 weeks) and post-COVID-19 syndrome (12 weeks or more).</w:t>
      </w:r>
      <w:r w:rsidRPr="003F102B">
        <w:rPr>
          <w:rFonts w:eastAsiaTheme="minorEastAsia" w:cs="Segoe UI"/>
          <w:szCs w:val="21"/>
        </w:rPr>
        <w:t xml:space="preserve"> </w:t>
      </w:r>
      <w:r w:rsidR="002C78D7">
        <w:rPr>
          <w:rFonts w:eastAsiaTheme="minorEastAsia" w:cs="Segoe UI"/>
          <w:szCs w:val="21"/>
        </w:rPr>
        <w:fldChar w:fldCharType="begin">
          <w:fldData xml:space="preserve">PEVuZE5vdGU+PENpdGU+PEF1dGhvcj5BbmdhbXV0aHU8L0F1dGhvcj48WWVhcj4yMDIxPC9ZZWFy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</w:fldData>
        </w:fldChar>
      </w:r>
      <w:r w:rsidR="00833B75">
        <w:rPr>
          <w:rFonts w:eastAsiaTheme="minorEastAsia" w:cs="Segoe UI"/>
          <w:szCs w:val="21"/>
        </w:rPr>
        <w:instrText xml:space="preserve"> ADDIN EN.CITE </w:instrText>
      </w:r>
      <w:r w:rsidR="00833B75">
        <w:rPr>
          <w:rFonts w:eastAsiaTheme="minorEastAsia" w:cs="Segoe UI"/>
          <w:szCs w:val="21"/>
        </w:rPr>
        <w:fldChar w:fldCharType="begin">
          <w:fldData xml:space="preserve">PEVuZE5vdGU+PENpdGU+PEF1dGhvcj5BbmdhbXV0aHU8L0F1dGhvcj48WWVhcj4yMDIxPC9ZZWFy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</w:fldData>
        </w:fldChar>
      </w:r>
      <w:r w:rsidR="00833B75">
        <w:rPr>
          <w:rFonts w:eastAsiaTheme="minorEastAsia" w:cs="Segoe UI"/>
          <w:szCs w:val="21"/>
        </w:rPr>
        <w:instrText xml:space="preserve"> ADDIN EN.CITE.DATA </w:instrText>
      </w:r>
      <w:r w:rsidR="00833B75">
        <w:rPr>
          <w:rFonts w:eastAsiaTheme="minorEastAsia" w:cs="Segoe UI"/>
          <w:szCs w:val="21"/>
        </w:rPr>
      </w:r>
      <w:r w:rsidR="00833B75">
        <w:rPr>
          <w:rFonts w:eastAsiaTheme="minorEastAsia" w:cs="Segoe UI"/>
          <w:szCs w:val="21"/>
        </w:rPr>
        <w:fldChar w:fldCharType="end"/>
      </w:r>
      <w:r w:rsidR="002C78D7">
        <w:rPr>
          <w:rFonts w:eastAsiaTheme="minorEastAsia" w:cs="Segoe UI"/>
          <w:szCs w:val="21"/>
        </w:rPr>
      </w:r>
      <w:r w:rsidR="002C78D7">
        <w:rPr>
          <w:rFonts w:eastAsiaTheme="minorEastAsia" w:cs="Segoe UI"/>
          <w:szCs w:val="21"/>
        </w:rPr>
        <w:fldChar w:fldCharType="separate"/>
      </w:r>
      <w:r w:rsidR="00833B75">
        <w:rPr>
          <w:rFonts w:eastAsiaTheme="minorEastAsia" w:cs="Segoe UI"/>
          <w:noProof/>
          <w:szCs w:val="21"/>
        </w:rPr>
        <w:t>[46]</w:t>
      </w:r>
      <w:r w:rsidR="002C78D7">
        <w:rPr>
          <w:rFonts w:eastAsiaTheme="minorEastAsia" w:cs="Segoe UI"/>
          <w:szCs w:val="21"/>
        </w:rPr>
        <w:fldChar w:fldCharType="end"/>
      </w:r>
    </w:p>
    <w:p w14:paraId="2BDA0DAE" w14:textId="318F7EFF" w:rsidR="002D648A" w:rsidRDefault="006234CD" w:rsidP="006234CD">
      <w:pPr>
        <w:rPr>
          <w:rFonts w:eastAsiaTheme="minorEastAsia" w:cs="Segoe UI"/>
          <w:szCs w:val="21"/>
        </w:rPr>
      </w:pPr>
      <w:r w:rsidRPr="003F102B">
        <w:rPr>
          <w:rFonts w:cs="Segoe UI"/>
          <w:szCs w:val="21"/>
          <w:lang w:val="en-GB"/>
        </w:rPr>
        <w:t>A clinical rehabilitation guideline for people with long COVID in Aotearoa New Zealand was released by the Ministry of Health on 15 September 2022</w:t>
      </w:r>
      <w:r w:rsidRPr="003F102B">
        <w:rPr>
          <w:rFonts w:cs="Segoe UI"/>
          <w:color w:val="C00000"/>
          <w:szCs w:val="21"/>
        </w:rPr>
        <w:t xml:space="preserve">. </w:t>
      </w:r>
      <w:r w:rsidR="00817CCB">
        <w:rPr>
          <w:rFonts w:cs="Segoe UI"/>
          <w:color w:val="C00000"/>
          <w:szCs w:val="21"/>
        </w:rPr>
        <w:fldChar w:fldCharType="begin"/>
      </w:r>
      <w:r w:rsidR="00833B75">
        <w:rPr>
          <w:rFonts w:cs="Segoe UI"/>
          <w:color w:val="C00000"/>
          <w:szCs w:val="21"/>
        </w:rPr>
        <w:instrText xml:space="preserve"> ADDIN EN.CITE &lt;EndNote&gt;&lt;Cite&gt;&lt;Author&gt;Ministry of Health&lt;/Author&gt;&lt;Year&gt;2022&lt;/Year&gt;&lt;RecNum&gt;6600&lt;/RecNum&gt;&lt;DisplayText&gt;[1]&lt;/DisplayText&gt;&lt;record&gt;&lt;rec-number&gt;6600&lt;/rec-number&gt;&lt;foreign-keys&gt;&lt;key app="EN" db-id="xtzp9pe5ja2pfcesp2dx52x5ftewxxdwtpdx" timestamp="1669596825" guid="f8dda1d2-330b-4835-af99-2ec5d44a3b56"&gt;6600&lt;/key&gt;&lt;/foreign-keys&gt;&lt;ref-type name="Web Page"&gt;12&lt;/ref-type&gt;&lt;contributors&gt;&lt;authors&gt;&lt;author&gt;Ministry of Health,.&lt;/author&gt;&lt;/authors&gt;&lt;/contributors&gt;&lt;titles&gt;&lt;title&gt;Clinical Rehabilitation Guideline for People with Long COVID in Aotearoa New Zealand&lt;/title&gt;&lt;/titles&gt;&lt;dates&gt;&lt;year&gt;2022&lt;/year&gt;&lt;pub-dates&gt;&lt;date&gt;15 September 2022&lt;/date&gt;&lt;/pub-dates&gt;&lt;/dates&gt;&lt;urls&gt;&lt;related-urls&gt;&lt;url&gt;https://www.health.govt.nz/publication/clinical-rehabilitation-guideline-people-long-covid-aotearoa-new-zealand&lt;/url&gt;&lt;/related-urls&gt;&lt;/urls&gt;&lt;/record&gt;&lt;/Cite&gt;&lt;/EndNote&gt;</w:instrText>
      </w:r>
      <w:r w:rsidR="00817CCB">
        <w:rPr>
          <w:rFonts w:cs="Segoe UI"/>
          <w:color w:val="C00000"/>
          <w:szCs w:val="21"/>
        </w:rPr>
        <w:fldChar w:fldCharType="separate"/>
      </w:r>
      <w:r w:rsidR="00833B75">
        <w:rPr>
          <w:rFonts w:cs="Segoe UI"/>
          <w:noProof/>
          <w:color w:val="C00000"/>
          <w:szCs w:val="21"/>
        </w:rPr>
        <w:t>[1]</w:t>
      </w:r>
      <w:r w:rsidR="00817CCB">
        <w:rPr>
          <w:rFonts w:cs="Segoe UI"/>
          <w:color w:val="C00000"/>
          <w:szCs w:val="21"/>
        </w:rPr>
        <w:fldChar w:fldCharType="end"/>
      </w:r>
      <w:r w:rsidR="007F09D1">
        <w:rPr>
          <w:rFonts w:cs="Segoe UI"/>
          <w:color w:val="C00000"/>
          <w:szCs w:val="21"/>
        </w:rPr>
        <w:t xml:space="preserve"> </w:t>
      </w:r>
      <w:r w:rsidRPr="003F102B">
        <w:rPr>
          <w:rFonts w:cs="Segoe UI"/>
          <w:szCs w:val="21"/>
          <w:lang w:val="en-GB"/>
        </w:rPr>
        <w:t>This establishes a clear and standardised definition and supports diagnosis of long COVID in the local context. Clinical codes are now available across primary and secondary care in Aotearoa New Zealand. By coding individuals with a condition, it is possible to determine the prevalence more accurately. This will lead to consistent data collection, analysis, and reporting which is essential for an accurate estimate of the prevalence of long COVID in the population and to allow a better understanding of the impacts of long COVID in Aotearoa New Zealand.</w:t>
      </w:r>
      <w:r w:rsidR="002C78D7">
        <w:rPr>
          <w:rFonts w:eastAsiaTheme="minorEastAsia" w:cs="Segoe UI"/>
          <w:szCs w:val="21"/>
        </w:rPr>
        <w:fldChar w:fldCharType="begin">
          <w:fldData xml:space="preserve">PEVuZE5vdGU+PENpdGU+PEF1dGhvcj5BbmdhbXV0aHU8L0F1dGhvcj48WWVhcj4yMDIxPC9ZZWFy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</w:fldData>
        </w:fldChar>
      </w:r>
      <w:r w:rsidR="00833B75">
        <w:rPr>
          <w:rFonts w:eastAsiaTheme="minorEastAsia" w:cs="Segoe UI"/>
          <w:szCs w:val="21"/>
        </w:rPr>
        <w:instrText xml:space="preserve"> ADDIN EN.CITE </w:instrText>
      </w:r>
      <w:r w:rsidR="00833B75">
        <w:rPr>
          <w:rFonts w:eastAsiaTheme="minorEastAsia" w:cs="Segoe UI"/>
          <w:szCs w:val="21"/>
        </w:rPr>
        <w:fldChar w:fldCharType="begin">
          <w:fldData xml:space="preserve">PEVuZE5vdGU+PENpdGU+PEF1dGhvcj5BbmdhbXV0aHU8L0F1dGhvcj48WWVhcj4yMDIxPC9ZZWFy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</w:fldData>
        </w:fldChar>
      </w:r>
      <w:r w:rsidR="00833B75">
        <w:rPr>
          <w:rFonts w:eastAsiaTheme="minorEastAsia" w:cs="Segoe UI"/>
          <w:szCs w:val="21"/>
        </w:rPr>
        <w:instrText xml:space="preserve"> ADDIN EN.CITE.DATA </w:instrText>
      </w:r>
      <w:r w:rsidR="00833B75">
        <w:rPr>
          <w:rFonts w:eastAsiaTheme="minorEastAsia" w:cs="Segoe UI"/>
          <w:szCs w:val="21"/>
        </w:rPr>
      </w:r>
      <w:r w:rsidR="00833B75">
        <w:rPr>
          <w:rFonts w:eastAsiaTheme="minorEastAsia" w:cs="Segoe UI"/>
          <w:szCs w:val="21"/>
        </w:rPr>
        <w:fldChar w:fldCharType="end"/>
      </w:r>
      <w:r w:rsidR="002C78D7">
        <w:rPr>
          <w:rFonts w:eastAsiaTheme="minorEastAsia" w:cs="Segoe UI"/>
          <w:szCs w:val="21"/>
        </w:rPr>
      </w:r>
      <w:r w:rsidR="002C78D7">
        <w:rPr>
          <w:rFonts w:eastAsiaTheme="minorEastAsia" w:cs="Segoe UI"/>
          <w:szCs w:val="21"/>
        </w:rPr>
        <w:fldChar w:fldCharType="separate"/>
      </w:r>
      <w:r w:rsidR="00833B75">
        <w:rPr>
          <w:rFonts w:eastAsiaTheme="minorEastAsia" w:cs="Segoe UI"/>
          <w:noProof/>
          <w:szCs w:val="21"/>
        </w:rPr>
        <w:t>[46]</w:t>
      </w:r>
      <w:r w:rsidR="002C78D7">
        <w:rPr>
          <w:rFonts w:eastAsiaTheme="minorEastAsia" w:cs="Segoe UI"/>
          <w:szCs w:val="21"/>
        </w:rPr>
        <w:fldChar w:fldCharType="end"/>
      </w:r>
    </w:p>
    <w:p w14:paraId="572E291B" w14:textId="77329F34" w:rsidR="00A6541F" w:rsidRDefault="006234CD" w:rsidP="006234CD">
      <w:pPr>
        <w:rPr>
          <w:rFonts w:cs="Segoe UI"/>
          <w:szCs w:val="21"/>
          <w:lang w:val="en-GB"/>
        </w:rPr>
      </w:pPr>
      <w:r w:rsidRPr="003F102B">
        <w:rPr>
          <w:rFonts w:eastAsiaTheme="minorEastAsia" w:cs="Segoe UI"/>
          <w:szCs w:val="21"/>
          <w:lang w:val="en-GB"/>
        </w:rPr>
        <w:t>Other widely used international definitions have been developed by the World Health Organization (</w:t>
      </w:r>
      <w:hyperlink r:id="rId9">
        <w:r w:rsidRPr="003F102B">
          <w:rPr>
            <w:rStyle w:val="Hyperlink"/>
            <w:rFonts w:cs="Segoe UI"/>
            <w:szCs w:val="21"/>
            <w:lang w:val="en-GB"/>
          </w:rPr>
          <w:t>WHO</w:t>
        </w:r>
      </w:hyperlink>
      <w:r w:rsidRPr="003F102B">
        <w:rPr>
          <w:rFonts w:eastAsiaTheme="minorEastAsia" w:cs="Segoe UI"/>
          <w:szCs w:val="21"/>
          <w:lang w:val="en-GB"/>
        </w:rPr>
        <w:t xml:space="preserve">) and </w:t>
      </w:r>
      <w:proofErr w:type="spellStart"/>
      <w:r w:rsidRPr="003F102B">
        <w:rPr>
          <w:rFonts w:eastAsiaTheme="minorEastAsia" w:cs="Segoe UI"/>
          <w:szCs w:val="21"/>
          <w:lang w:val="en-GB"/>
        </w:rPr>
        <w:t>Centers</w:t>
      </w:r>
      <w:proofErr w:type="spellEnd"/>
      <w:r w:rsidRPr="003F102B">
        <w:rPr>
          <w:rFonts w:eastAsiaTheme="minorEastAsia" w:cs="Segoe UI"/>
          <w:szCs w:val="21"/>
          <w:lang w:val="en-GB"/>
        </w:rPr>
        <w:t xml:space="preserve"> for Disease Control and Prevention (</w:t>
      </w:r>
      <w:hyperlink r:id="rId10">
        <w:r w:rsidRPr="003F102B">
          <w:rPr>
            <w:rStyle w:val="Hyperlink"/>
            <w:rFonts w:eastAsiaTheme="minorEastAsia" w:cs="Segoe UI"/>
            <w:szCs w:val="21"/>
            <w:lang w:val="en-GB"/>
          </w:rPr>
          <w:t>CDC</w:t>
        </w:r>
      </w:hyperlink>
      <w:r w:rsidRPr="003F102B">
        <w:rPr>
          <w:rFonts w:eastAsiaTheme="minorEastAsia" w:cs="Segoe UI"/>
          <w:szCs w:val="21"/>
          <w:lang w:val="en-GB"/>
        </w:rPr>
        <w:t xml:space="preserve">). </w:t>
      </w:r>
      <w:r w:rsidR="002771CF">
        <w:rPr>
          <w:rFonts w:eastAsiaTheme="minorEastAsia" w:cs="Segoe UI"/>
          <w:szCs w:val="21"/>
          <w:lang w:val="en-GB"/>
        </w:rPr>
        <w:t>D</w:t>
      </w:r>
      <w:r w:rsidRPr="003F102B">
        <w:rPr>
          <w:rFonts w:eastAsiaTheme="minorEastAsia" w:cs="Segoe UI"/>
          <w:szCs w:val="21"/>
          <w:lang w:val="en-GB"/>
        </w:rPr>
        <w:t xml:space="preserve">efinitions have </w:t>
      </w:r>
      <w:r w:rsidR="002771CF">
        <w:rPr>
          <w:rFonts w:eastAsiaTheme="minorEastAsia" w:cs="Segoe UI"/>
          <w:szCs w:val="21"/>
          <w:lang w:val="en-GB"/>
        </w:rPr>
        <w:t xml:space="preserve">also </w:t>
      </w:r>
      <w:r w:rsidRPr="003F102B">
        <w:rPr>
          <w:rFonts w:eastAsiaTheme="minorEastAsia" w:cs="Segoe UI"/>
          <w:szCs w:val="21"/>
          <w:lang w:val="en-GB"/>
        </w:rPr>
        <w:t>been developed for sub-populations of interest including children</w:t>
      </w:r>
      <w:r w:rsidRPr="003F102B">
        <w:rPr>
          <w:rFonts w:cs="Segoe UI"/>
          <w:szCs w:val="21"/>
          <w:lang w:val="en-GB"/>
        </w:rPr>
        <w:t xml:space="preserve"> using the Delphi method, aligning with the WHO guidelines. </w:t>
      </w:r>
      <w:r w:rsidR="00464873">
        <w:rPr>
          <w:rFonts w:cs="Segoe UI"/>
          <w:szCs w:val="21"/>
          <w:lang w:val="en-GB"/>
        </w:rPr>
        <w:fldChar w:fldCharType="begin"/>
      </w:r>
      <w:r w:rsidR="00833B75">
        <w:rPr>
          <w:rFonts w:cs="Segoe UI"/>
          <w:szCs w:val="21"/>
          <w:lang w:val="en-GB"/>
        </w:rPr>
        <w:instrText xml:space="preserve"> ADDIN EN.CITE &lt;EndNote&gt;&lt;Cite&gt;&lt;Author&gt;Stephenson&lt;/Author&gt;&lt;Year&gt;2022&lt;/Year&gt;&lt;RecNum&gt;4811&lt;/RecNum&gt;&lt;DisplayText&gt;[47]&lt;/DisplayText&gt;&lt;record&gt;&lt;rec-number&gt;4811&lt;/rec-number&gt;&lt;foreign-keys&gt;&lt;key app="EN" db-id="t9055fx0pep2f9edzt2ppp2kr2x90zsw0fe2" timestamp="1658711595" guid="7410b7d2-ad35-4ece-a16b-6128907ef7a8"&gt;4811&lt;/key&gt;&lt;/foreign-keys&gt;&lt;ref-type name="Web Page"&gt;12&lt;/ref-type&gt;&lt;contributors&gt;&lt;authors&gt;&lt;author&gt;Stephenson, Terence&lt;/author&gt;&lt;author&gt;Allin, Benjamin&lt;/author&gt;&lt;author&gt;Nugawela, Manjula D&lt;/author&gt;&lt;author&gt;Rojas, Natalia&lt;/author&gt;&lt;author&gt;Dalrymple, Emma&lt;/author&gt;&lt;author&gt;Pinto Pereira, Snehal&lt;/author&gt;&lt;author&gt;Soni, Manas&lt;/author&gt;&lt;author&gt;Knight, Marian&lt;/author&gt;&lt;author&gt;Cheung, Emily Y&lt;/author&gt;&lt;author&gt;Heyman, Isobel&lt;/author&gt;&lt;author&gt;Shafran, Roz&lt;/author&gt;&lt;/authors&gt;&lt;/contributors&gt;&lt;titles&gt;&lt;title&gt;Long COVID (post-COVID-19 condition) in children: a modified Delphi process&lt;/title&gt;&lt;secondary-title&gt;Archives of Disease in Childhood&lt;/secondary-title&gt;&lt;/titles&gt;&lt;periodical&gt;&lt;full-title&gt;Archives of disease in childhood&lt;/full-title&gt;&lt;/periodical&gt;&lt;pages&gt;674-680&lt;/pages&gt;&lt;volume&gt;107&lt;/volume&gt;&lt;number&gt;7&lt;/number&gt;&lt;dates&gt;&lt;year&gt;2022&lt;/year&gt;&lt;/dates&gt;&lt;urls&gt;&lt;related-urls&gt;&lt;url&gt;https://adc.bmj.com/content/archdischild/107/7/674.full.pdf&lt;/url&gt;&lt;/related-urls&gt;&lt;/urls&gt;&lt;electronic-resource-num&gt;10.1136/archdischild-2021-323624&lt;/electronic-resource-num&gt;&lt;/record&gt;&lt;/Cite&gt;&lt;/EndNote&gt;</w:instrText>
      </w:r>
      <w:r w:rsidR="00464873">
        <w:rPr>
          <w:rFonts w:cs="Segoe UI"/>
          <w:szCs w:val="21"/>
          <w:lang w:val="en-GB"/>
        </w:rPr>
        <w:fldChar w:fldCharType="separate"/>
      </w:r>
      <w:r w:rsidR="00833B75">
        <w:rPr>
          <w:rFonts w:cs="Segoe UI"/>
          <w:noProof/>
          <w:szCs w:val="21"/>
          <w:lang w:val="en-GB"/>
        </w:rPr>
        <w:t>[47]</w:t>
      </w:r>
      <w:r w:rsidR="00464873">
        <w:rPr>
          <w:rFonts w:cs="Segoe UI"/>
          <w:szCs w:val="21"/>
          <w:lang w:val="en-GB"/>
        </w:rPr>
        <w:fldChar w:fldCharType="end"/>
      </w:r>
      <w:r w:rsidRPr="003F102B">
        <w:rPr>
          <w:rFonts w:cs="Segoe UI"/>
          <w:szCs w:val="21"/>
          <w:lang w:val="en-GB"/>
        </w:rPr>
        <w:t xml:space="preserve"> The resulting definition was outlined as </w:t>
      </w:r>
    </w:p>
    <w:p w14:paraId="3883F2D2" w14:textId="00E7C99C" w:rsidR="006234CD" w:rsidRPr="003F102B" w:rsidRDefault="006234CD" w:rsidP="00F47CF3">
      <w:pPr>
        <w:ind w:left="567"/>
        <w:rPr>
          <w:rFonts w:cs="Segoe UI"/>
          <w:szCs w:val="21"/>
          <w:lang w:val="en-GB"/>
        </w:rPr>
      </w:pPr>
      <w:r w:rsidRPr="003F102B">
        <w:rPr>
          <w:rFonts w:cs="Segoe UI"/>
          <w:szCs w:val="21"/>
          <w:lang w:val="en-GB"/>
        </w:rPr>
        <w:t>“</w:t>
      </w:r>
      <w:r w:rsidRPr="003F102B">
        <w:rPr>
          <w:rStyle w:val="Emphasis"/>
          <w:rFonts w:cs="Segoe UI"/>
          <w:szCs w:val="21"/>
          <w:shd w:val="clear" w:color="auto" w:fill="FFFFFF"/>
          <w:lang w:val="en-GB"/>
        </w:rPr>
        <w:t>Post-COVID-19 condition occurs in young people with a history of confirmed SARS-CoV-2 infection, with at least one persisting physical symptom for a minimum duration of 12 weeks after initial testing that cannot be explained by an alternative diagnosis. The symptoms have an impact on everyday functioning, may continue or develop after COVID infection, and may fluctuate or relapse over tim</w:t>
      </w:r>
      <w:r w:rsidRPr="003F102B">
        <w:rPr>
          <w:rFonts w:cs="Segoe UI"/>
          <w:szCs w:val="21"/>
          <w:shd w:val="clear" w:color="auto" w:fill="FFFFFF"/>
          <w:lang w:val="en-GB"/>
        </w:rPr>
        <w:t xml:space="preserve">e”. </w:t>
      </w:r>
    </w:p>
    <w:p w14:paraId="39489D35" w14:textId="32E3EADC" w:rsidR="00243119" w:rsidRDefault="00243119" w:rsidP="00243119">
      <w:pPr>
        <w:pStyle w:val="Heading4"/>
      </w:pPr>
      <w:bookmarkStart w:id="7" w:name="_Toc120870014"/>
      <w:r>
        <w:t>Symptoms and Signs</w:t>
      </w:r>
      <w:bookmarkEnd w:id="7"/>
    </w:p>
    <w:p w14:paraId="66D0E6E2" w14:textId="12CB7A35" w:rsidR="008E4CB7" w:rsidRDefault="005862DC" w:rsidP="008E4CB7">
      <w:pPr>
        <w:rPr>
          <w:rFonts w:cs="Segoe UI"/>
          <w:szCs w:val="21"/>
        </w:rPr>
      </w:pPr>
      <w:r w:rsidRPr="0095793A">
        <w:rPr>
          <w:rFonts w:cs="Segoe UI"/>
          <w:szCs w:val="21"/>
          <w:lang w:val="en-GB"/>
        </w:rPr>
        <w:t xml:space="preserve">There are </w:t>
      </w:r>
      <w:r w:rsidRPr="0095793A">
        <w:rPr>
          <w:rFonts w:cs="Segoe UI"/>
          <w:b/>
          <w:bCs/>
          <w:szCs w:val="21"/>
          <w:lang w:val="en-GB"/>
        </w:rPr>
        <w:t>a range of signs and symptoms</w:t>
      </w:r>
      <w:r w:rsidRPr="0095793A">
        <w:rPr>
          <w:rFonts w:cs="Segoe UI"/>
          <w:szCs w:val="21"/>
          <w:lang w:val="en-GB"/>
        </w:rPr>
        <w:t xml:space="preserve"> that have been associated with long COVID. </w:t>
      </w:r>
      <w:r w:rsidR="00EF2FA9">
        <w:rPr>
          <w:rFonts w:cs="Segoe UI"/>
          <w:szCs w:val="21"/>
          <w:lang w:val="en-GB"/>
        </w:rPr>
        <w:t>These</w:t>
      </w:r>
      <w:r w:rsidRPr="0095793A">
        <w:rPr>
          <w:rFonts w:cs="Segoe UI"/>
          <w:szCs w:val="21"/>
          <w:lang w:val="en-GB"/>
        </w:rPr>
        <w:t xml:space="preserve"> vary greatly,</w:t>
      </w:r>
      <w:r>
        <w:rPr>
          <w:rFonts w:cs="Segoe UI"/>
          <w:szCs w:val="21"/>
          <w:lang w:val="en-GB"/>
        </w:rPr>
        <w:t xml:space="preserve"> with studies indicating that over 100 symptoms have been associated with long COVID. </w:t>
      </w:r>
      <w:r w:rsidR="00464873">
        <w:rPr>
          <w:rFonts w:cs="Segoe UI"/>
          <w:szCs w:val="21"/>
          <w:lang w:val="en-GB"/>
        </w:rPr>
        <w:fldChar w:fldCharType="begin">
          <w:fldData xml:space="preserve">PEVuZE5vdGU+PENpdGU+PEF1dGhvcj5Mb3Blei1MZW9uPC9BdXRob3I+PFllYXI+MjAyMTwvWWVh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PEVuZE5vdGU+PENpdGU+PEF1dGhvcj5Mb3Blei1MZW9uPC9BdXRob3I+PFllYXI+MjAyMTwvWWVh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833B75">
        <w:rPr>
          <w:rFonts w:cs="Segoe UI"/>
          <w:noProof/>
          <w:szCs w:val="21"/>
          <w:lang w:val="en-GB"/>
        </w:rPr>
        <w:t>[2, 3]</w:t>
      </w:r>
      <w:r w:rsidR="00464873">
        <w:rPr>
          <w:rFonts w:cs="Segoe UI"/>
          <w:szCs w:val="21"/>
          <w:lang w:val="en-GB"/>
        </w:rPr>
        <w:fldChar w:fldCharType="end"/>
      </w:r>
      <w:r w:rsidRPr="0095793A">
        <w:rPr>
          <w:rFonts w:cs="Segoe UI"/>
          <w:szCs w:val="21"/>
        </w:rPr>
        <w:t xml:space="preserve"> </w:t>
      </w:r>
      <w:r w:rsidRPr="0095793A">
        <w:rPr>
          <w:rFonts w:cs="Segoe UI"/>
          <w:szCs w:val="21"/>
        </w:rPr>
        <w:lastRenderedPageBreak/>
        <w:t xml:space="preserve">Symptoms can be respiratory, cardiopulmonary, neurological, or generalised, as detailed in Table 1 below. </w:t>
      </w:r>
      <w:r w:rsidR="002C78D7">
        <w:rPr>
          <w:rFonts w:cs="Segoe UI"/>
          <w:szCs w:val="21"/>
        </w:rPr>
        <w:fldChar w:fldCharType="begin"/>
      </w:r>
      <w:r w:rsidR="00833B75">
        <w:rPr>
          <w:rFonts w:cs="Segoe UI"/>
          <w:szCs w:val="21"/>
        </w:rPr>
        <w:instrText xml:space="preserve"> ADDIN EN.CITE &lt;EndNote&gt;&lt;Cite&gt;&lt;Author&gt;Cau&lt;/Author&gt;&lt;Year&gt;2022&lt;/Year&gt;&lt;RecNum&gt;2818&lt;/RecNum&gt;&lt;DisplayText&gt;[48]&lt;/DisplayText&gt;&lt;record&gt;&lt;rec-number&gt;2818&lt;/rec-number&gt;&lt;foreign-keys&gt;&lt;key app="EN" db-id="t9055fx0pep2f9edzt2ppp2kr2x90zsw0fe2" timestamp="1655352794" guid="d9577b20-823d-4142-830c-b0ed7e17b98c"&gt;2818&lt;/key&gt;&lt;/foreign-keys&gt;&lt;ref-type name="Web Page"&gt;12&lt;/ref-type&gt;&lt;contributors&gt;&lt;authors&gt;&lt;author&gt;Cau, Riccardo&lt;/author&gt;&lt;author&gt;Faa, Gavino&lt;/author&gt;&lt;author&gt;Nardi, Valentina&lt;/author&gt;&lt;author&gt;Balestrieri, Antonella&lt;/author&gt;&lt;author&gt;Puig, Josep&lt;/author&gt;&lt;author&gt;Suri, Jasjit S.&lt;/author&gt;&lt;author&gt;SanFilippo, Roberto&lt;/author&gt;&lt;author&gt;Saba, Luca&lt;/author&gt;&lt;/authors&gt;&lt;/contributors&gt;&lt;titles&gt;&lt;title&gt;Long-COVID diagnosis: From diagnostic to advanced AI-driven models&lt;/title&gt;&lt;secondary-title&gt;European Journal of Radiology&lt;/secondary-title&gt;&lt;/titles&gt;&lt;periodical&gt;&lt;full-title&gt;European Journal of Radiology&lt;/full-title&gt;&lt;/periodical&gt;&lt;pages&gt;110164&lt;/pages&gt;&lt;volume&gt;148&lt;/volume&gt;&lt;keywords&gt;&lt;keyword&gt;AI&lt;/keyword&gt;&lt;keyword&gt;COVID-19&lt;/keyword&gt;&lt;keyword&gt;SARS-COV2&lt;/keyword&gt;&lt;keyword&gt;Long-COVID&lt;/keyword&gt;&lt;/keywords&gt;&lt;dates&gt;&lt;year&gt;2022&lt;/year&gt;&lt;pub-dates&gt;&lt;date&gt;2022/03/01/&lt;/date&gt;&lt;/pub-dates&gt;&lt;/dates&gt;&lt;isbn&gt;0720-048X&lt;/isbn&gt;&lt;urls&gt;&lt;related-urls&gt;&lt;url&gt;https://www.sciencedirect.com/science/article/pii/S0720048X22000146&lt;/url&gt;&lt;/related-urls&gt;&lt;/urls&gt;&lt;electronic-resource-num&gt;https://doi.org/10.1016/j.ejrad.2022.110164&lt;/electronic-resource-num&gt;&lt;/record&gt;&lt;/Cite&gt;&lt;/EndNote&gt;</w:instrText>
      </w:r>
      <w:r w:rsidR="002C78D7">
        <w:rPr>
          <w:rFonts w:cs="Segoe UI"/>
          <w:szCs w:val="21"/>
        </w:rPr>
        <w:fldChar w:fldCharType="separate"/>
      </w:r>
      <w:r w:rsidR="00833B75">
        <w:rPr>
          <w:rFonts w:cs="Segoe UI"/>
          <w:noProof/>
          <w:szCs w:val="21"/>
        </w:rPr>
        <w:t>[48]</w:t>
      </w:r>
      <w:r w:rsidR="002C78D7">
        <w:rPr>
          <w:rFonts w:cs="Segoe UI"/>
          <w:szCs w:val="21"/>
        </w:rPr>
        <w:fldChar w:fldCharType="end"/>
      </w:r>
    </w:p>
    <w:p w14:paraId="599E43D0" w14:textId="4CED26C7" w:rsidR="008E4CB7" w:rsidRPr="003F102B" w:rsidRDefault="005862DC" w:rsidP="008E4CB7">
      <w:pPr>
        <w:rPr>
          <w:rFonts w:cs="Segoe UI"/>
          <w:szCs w:val="21"/>
          <w:lang w:val="en-GB"/>
        </w:rPr>
      </w:pPr>
      <w:r w:rsidRPr="00C478E4">
        <w:rPr>
          <w:rFonts w:cs="Segoe UI"/>
          <w:szCs w:val="21"/>
        </w:rPr>
        <w:t xml:space="preserve"> </w:t>
      </w:r>
      <w:r w:rsidR="008E4CB7" w:rsidRPr="003F102B">
        <w:rPr>
          <w:rFonts w:cs="Segoe UI"/>
          <w:b/>
          <w:bCs/>
          <w:szCs w:val="21"/>
          <w:shd w:val="clear" w:color="auto" w:fill="FFFFFF"/>
          <w:lang w:val="en-GB"/>
        </w:rPr>
        <w:t xml:space="preserve">The most reported symptoms of long COVID are fatigue or general malaise, headaches, cognitive impairment or attention disorders, or respiratory symptoms. </w:t>
      </w:r>
      <w:r w:rsidR="008E4CB7">
        <w:rPr>
          <w:rFonts w:cs="Segoe UI"/>
          <w:b/>
          <w:bCs/>
          <w:szCs w:val="21"/>
          <w:shd w:val="clear" w:color="auto" w:fill="FFFFFF"/>
          <w:lang w:val="en-GB"/>
        </w:rPr>
        <w:fldChar w:fldCharType="begin">
          <w:fldData xml:space="preserve">PEVuZE5vdGU+PENpdGU+PEF1dGhvcj5Mb3Blei1MZW9uPC9BdXRob3I+PFllYXI+MjAyMTwvWWVh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</w:fldData>
        </w:fldChar>
      </w:r>
      <w:r w:rsidR="00833B75">
        <w:rPr>
          <w:rFonts w:cs="Segoe UI"/>
          <w:b/>
          <w:bCs/>
          <w:szCs w:val="21"/>
          <w:shd w:val="clear" w:color="auto" w:fill="FFFFFF"/>
          <w:lang w:val="en-GB"/>
        </w:rPr>
        <w:instrText xml:space="preserve"> ADDIN EN.CITE </w:instrText>
      </w:r>
      <w:r w:rsidR="00833B75">
        <w:rPr>
          <w:rFonts w:cs="Segoe UI"/>
          <w:b/>
          <w:bCs/>
          <w:szCs w:val="21"/>
          <w:shd w:val="clear" w:color="auto" w:fill="FFFFFF"/>
          <w:lang w:val="en-GB"/>
        </w:rPr>
        <w:fldChar w:fldCharType="begin">
          <w:fldData xml:space="preserve">PEVuZE5vdGU+PENpdGU+PEF1dGhvcj5Mb3Blei1MZW9uPC9BdXRob3I+PFllYXI+MjAyMTwvWWVh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</w:fldData>
        </w:fldChar>
      </w:r>
      <w:r w:rsidR="00833B75">
        <w:rPr>
          <w:rFonts w:cs="Segoe UI"/>
          <w:b/>
          <w:bCs/>
          <w:szCs w:val="21"/>
          <w:shd w:val="clear" w:color="auto" w:fill="FFFFFF"/>
          <w:lang w:val="en-GB"/>
        </w:rPr>
        <w:instrText xml:space="preserve"> ADDIN EN.CITE.DATA </w:instrText>
      </w:r>
      <w:r w:rsidR="00833B75">
        <w:rPr>
          <w:rFonts w:cs="Segoe UI"/>
          <w:b/>
          <w:bCs/>
          <w:szCs w:val="21"/>
          <w:shd w:val="clear" w:color="auto" w:fill="FFFFFF"/>
          <w:lang w:val="en-GB"/>
        </w:rPr>
      </w:r>
      <w:r w:rsidR="00833B75">
        <w:rPr>
          <w:rFonts w:cs="Segoe UI"/>
          <w:b/>
          <w:bCs/>
          <w:szCs w:val="21"/>
          <w:shd w:val="clear" w:color="auto" w:fill="FFFFFF"/>
          <w:lang w:val="en-GB"/>
        </w:rPr>
        <w:fldChar w:fldCharType="end"/>
      </w:r>
      <w:r w:rsidR="008E4CB7">
        <w:rPr>
          <w:rFonts w:cs="Segoe UI"/>
          <w:b/>
          <w:bCs/>
          <w:szCs w:val="21"/>
          <w:shd w:val="clear" w:color="auto" w:fill="FFFFFF"/>
          <w:lang w:val="en-GB"/>
        </w:rPr>
      </w:r>
      <w:r w:rsidR="008E4CB7">
        <w:rPr>
          <w:rFonts w:cs="Segoe UI"/>
          <w:b/>
          <w:bCs/>
          <w:szCs w:val="21"/>
          <w:shd w:val="clear" w:color="auto" w:fill="FFFFFF"/>
          <w:lang w:val="en-GB"/>
        </w:rPr>
        <w:fldChar w:fldCharType="separate"/>
      </w:r>
      <w:r w:rsidR="00833B75">
        <w:rPr>
          <w:rFonts w:cs="Segoe UI"/>
          <w:b/>
          <w:bCs/>
          <w:noProof/>
          <w:szCs w:val="21"/>
          <w:shd w:val="clear" w:color="auto" w:fill="FFFFFF"/>
          <w:lang w:val="en-GB"/>
        </w:rPr>
        <w:t>[2, 49]</w:t>
      </w:r>
      <w:r w:rsidR="008E4CB7">
        <w:rPr>
          <w:rFonts w:cs="Segoe UI"/>
          <w:b/>
          <w:bCs/>
          <w:szCs w:val="21"/>
          <w:shd w:val="clear" w:color="auto" w:fill="FFFFFF"/>
          <w:lang w:val="en-GB"/>
        </w:rPr>
        <w:fldChar w:fldCharType="end"/>
      </w:r>
      <w:r w:rsidR="008E4CB7" w:rsidRPr="003F102B">
        <w:rPr>
          <w:rFonts w:cs="Segoe UI"/>
          <w:szCs w:val="21"/>
          <w:shd w:val="clear" w:color="auto" w:fill="FFFFFF"/>
          <w:lang w:val="en-GB"/>
        </w:rPr>
        <w:t xml:space="preserve"> </w:t>
      </w:r>
    </w:p>
    <w:p w14:paraId="30ACB5B4" w14:textId="77777777" w:rsidR="005862DC" w:rsidRPr="00A22DD8" w:rsidRDefault="005862DC" w:rsidP="005862DC">
      <w:pPr>
        <w:pStyle w:val="Table"/>
        <w:rPr>
          <w:rFonts w:cs="Segoe UI"/>
          <w:lang w:val="en-GB"/>
        </w:rPr>
      </w:pPr>
      <w:bookmarkStart w:id="8" w:name="_Toc111103842"/>
      <w:r w:rsidRPr="00A22DD8">
        <w:rPr>
          <w:rFonts w:cs="Segoe UI"/>
          <w:lang w:val="en-GB"/>
        </w:rPr>
        <w:t>Table 1: Commonly reported symptoms of long COVID</w:t>
      </w:r>
      <w:bookmarkEnd w:id="8"/>
    </w:p>
    <w:tbl>
      <w:tblPr>
        <w:tblStyle w:val="TableGrid"/>
        <w:tblW w:w="0" w:type="auto"/>
        <w:tblLook w:val="04A0" w:firstRow="1" w:lastRow="0" w:firstColumn="1" w:lastColumn="0" w:noHBand="0" w:noVBand="1"/>
      </w:tblPr>
      <w:tblGrid>
        <w:gridCol w:w="4508"/>
        <w:gridCol w:w="4508"/>
      </w:tblGrid>
      <w:tr w:rsidR="005862DC" w:rsidRPr="00A22DD8" w14:paraId="2503BB33" w14:textId="77777777" w:rsidTr="00EC362D">
        <w:tc>
          <w:tcPr>
            <w:tcW w:w="4508" w:type="dxa"/>
          </w:tcPr>
          <w:p w14:paraId="6CC395F3" w14:textId="77777777" w:rsidR="005862DC" w:rsidRPr="00C478E4" w:rsidRDefault="005862DC" w:rsidP="00EC362D">
            <w:pPr>
              <w:spacing w:line="276" w:lineRule="auto"/>
              <w:jc w:val="both"/>
              <w:rPr>
                <w:rFonts w:cs="Segoe UI"/>
                <w:b/>
                <w:bCs/>
                <w:szCs w:val="21"/>
                <w:lang w:val="en-GB"/>
              </w:rPr>
            </w:pPr>
            <w:r w:rsidRPr="00C478E4">
              <w:rPr>
                <w:rFonts w:cs="Segoe UI"/>
                <w:b/>
                <w:bCs/>
                <w:szCs w:val="21"/>
                <w:lang w:val="en-GB"/>
              </w:rPr>
              <w:t>Cardiopulmonary</w:t>
            </w:r>
          </w:p>
          <w:p w14:paraId="265C8A22"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Difficulty breathing or shortness of breath</w:t>
            </w:r>
          </w:p>
          <w:p w14:paraId="472C01C2"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Cough</w:t>
            </w:r>
          </w:p>
          <w:p w14:paraId="7E4C4D49" w14:textId="30FDD799"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Chest pain, tightness, or heaviness</w:t>
            </w:r>
            <w:r w:rsidRPr="00C478E4">
              <w:rPr>
                <w:rStyle w:val="FootnoteReference"/>
                <w:rFonts w:ascii="Segoe UI" w:hAnsi="Segoe UI" w:cs="Segoe UI"/>
                <w:sz w:val="21"/>
                <w:szCs w:val="21"/>
                <w:lang w:val="en-GB"/>
              </w:rPr>
              <w:footnoteReference w:id="3"/>
            </w:r>
            <w:r w:rsidRPr="00C478E4">
              <w:rPr>
                <w:rFonts w:ascii="Segoe UI" w:hAnsi="Segoe UI" w:cs="Segoe UI"/>
                <w:sz w:val="21"/>
                <w:szCs w:val="21"/>
                <w:lang w:val="en-GB"/>
              </w:rPr>
              <w:t xml:space="preserve"> </w:t>
            </w:r>
          </w:p>
          <w:p w14:paraId="503DD33E"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Palpitations</w:t>
            </w:r>
          </w:p>
          <w:p w14:paraId="6EDDD6C0" w14:textId="77777777" w:rsidR="005862DC" w:rsidRPr="00C478E4" w:rsidRDefault="005862DC" w:rsidP="00EC362D">
            <w:pPr>
              <w:pStyle w:val="ListParagraph"/>
              <w:spacing w:line="276" w:lineRule="auto"/>
              <w:ind w:left="360"/>
              <w:jc w:val="both"/>
              <w:rPr>
                <w:rFonts w:ascii="Segoe UI" w:hAnsi="Segoe UI" w:cs="Segoe UI"/>
                <w:sz w:val="21"/>
                <w:szCs w:val="21"/>
                <w:lang w:val="en-GB"/>
              </w:rPr>
            </w:pPr>
          </w:p>
          <w:p w14:paraId="4F846CCD" w14:textId="77777777" w:rsidR="005862DC" w:rsidRPr="00C478E4" w:rsidRDefault="005862DC" w:rsidP="00EC362D">
            <w:pPr>
              <w:spacing w:line="276" w:lineRule="auto"/>
              <w:jc w:val="both"/>
              <w:rPr>
                <w:rFonts w:cs="Segoe UI"/>
                <w:b/>
                <w:bCs/>
                <w:szCs w:val="21"/>
                <w:lang w:val="en-GB"/>
              </w:rPr>
            </w:pPr>
            <w:r w:rsidRPr="00C478E4">
              <w:rPr>
                <w:rFonts w:cs="Segoe UI"/>
                <w:b/>
                <w:bCs/>
                <w:szCs w:val="21"/>
                <w:lang w:val="en-GB"/>
              </w:rPr>
              <w:t>Neurological</w:t>
            </w:r>
          </w:p>
          <w:p w14:paraId="264EC16D"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Cognitive impairment (‘brain fog’, loss of concentration or memory issues)</w:t>
            </w:r>
          </w:p>
          <w:p w14:paraId="365F3AFB"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Headache</w:t>
            </w:r>
          </w:p>
          <w:p w14:paraId="7E66747D"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Sleep disturbance</w:t>
            </w:r>
          </w:p>
          <w:p w14:paraId="3B8FE04A"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Peripheral neuropathy symptoms (pins and needles, numbness)</w:t>
            </w:r>
          </w:p>
          <w:p w14:paraId="199C3A8C"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Ongoing changes to smell or taste</w:t>
            </w:r>
          </w:p>
          <w:p w14:paraId="197EC129"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Dizziness</w:t>
            </w:r>
          </w:p>
          <w:p w14:paraId="2EC5137E"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Delirium (in older populations)</w:t>
            </w:r>
          </w:p>
          <w:p w14:paraId="59899B31" w14:textId="77777777" w:rsidR="005862DC" w:rsidRPr="00C478E4" w:rsidRDefault="005862DC" w:rsidP="00EC362D">
            <w:pPr>
              <w:pStyle w:val="ListParagraph"/>
              <w:spacing w:line="276" w:lineRule="auto"/>
              <w:ind w:left="360"/>
              <w:jc w:val="both"/>
              <w:rPr>
                <w:rFonts w:ascii="Segoe UI" w:hAnsi="Segoe UI" w:cs="Segoe UI"/>
                <w:sz w:val="21"/>
                <w:szCs w:val="21"/>
                <w:lang w:val="en-GB"/>
              </w:rPr>
            </w:pPr>
          </w:p>
          <w:p w14:paraId="0F139F83" w14:textId="77777777" w:rsidR="005862DC" w:rsidRPr="00C478E4" w:rsidRDefault="005862DC" w:rsidP="00EC362D">
            <w:pPr>
              <w:spacing w:line="276" w:lineRule="auto"/>
              <w:jc w:val="both"/>
              <w:rPr>
                <w:rFonts w:cs="Segoe UI"/>
                <w:b/>
                <w:bCs/>
                <w:szCs w:val="21"/>
                <w:lang w:val="en-GB"/>
              </w:rPr>
            </w:pPr>
            <w:r w:rsidRPr="00C478E4">
              <w:rPr>
                <w:rFonts w:cs="Segoe UI"/>
                <w:b/>
                <w:bCs/>
                <w:szCs w:val="21"/>
                <w:lang w:val="en-GB"/>
              </w:rPr>
              <w:t>Musculoskeletal</w:t>
            </w:r>
          </w:p>
          <w:p w14:paraId="7EDB2FF7"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 xml:space="preserve">Muscle aches and pains </w:t>
            </w:r>
          </w:p>
          <w:p w14:paraId="39CC0C98"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Muscle weakness</w:t>
            </w:r>
            <w:r w:rsidRPr="006415D1">
              <w:rPr>
                <w:rFonts w:ascii="Segoe UI" w:hAnsi="Segoe UI" w:cs="Segoe UI"/>
                <w:sz w:val="21"/>
                <w:szCs w:val="21"/>
                <w:vertAlign w:val="superscript"/>
              </w:rPr>
              <w:footnoteReference w:id="4"/>
            </w:r>
          </w:p>
          <w:p w14:paraId="640BF26B"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Joint pain</w:t>
            </w:r>
          </w:p>
          <w:p w14:paraId="395FCC7C" w14:textId="77777777" w:rsidR="005862DC" w:rsidRPr="00C478E4" w:rsidRDefault="005862DC" w:rsidP="00EC362D">
            <w:pPr>
              <w:spacing w:line="276" w:lineRule="auto"/>
              <w:jc w:val="both"/>
              <w:rPr>
                <w:rFonts w:cs="Segoe UI"/>
                <w:b/>
                <w:bCs/>
                <w:szCs w:val="21"/>
                <w:lang w:val="en-GB"/>
              </w:rPr>
            </w:pPr>
          </w:p>
          <w:p w14:paraId="2B34942E" w14:textId="77777777" w:rsidR="005862DC" w:rsidRPr="00C478E4" w:rsidRDefault="005862DC" w:rsidP="00EC362D">
            <w:pPr>
              <w:shd w:val="clear" w:color="auto" w:fill="FFFFFF" w:themeFill="background1"/>
              <w:spacing w:line="276" w:lineRule="auto"/>
              <w:jc w:val="both"/>
              <w:rPr>
                <w:rFonts w:cs="Segoe UI"/>
                <w:b/>
                <w:bCs/>
                <w:szCs w:val="21"/>
                <w:lang w:val="en-GB"/>
              </w:rPr>
            </w:pPr>
            <w:r w:rsidRPr="00C478E4">
              <w:rPr>
                <w:rFonts w:cs="Segoe UI"/>
                <w:b/>
                <w:bCs/>
                <w:szCs w:val="21"/>
                <w:lang w:val="en-GB"/>
              </w:rPr>
              <w:t>Psychological/ psychiatric symptoms</w:t>
            </w:r>
            <w:r w:rsidRPr="00C478E4">
              <w:rPr>
                <w:rStyle w:val="FootnoteReference"/>
                <w:rFonts w:cs="Segoe UI"/>
                <w:szCs w:val="21"/>
                <w:lang w:val="en-GB"/>
              </w:rPr>
              <w:footnoteReference w:id="5"/>
            </w:r>
          </w:p>
          <w:p w14:paraId="1B25681A"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Symptoms of depression</w:t>
            </w:r>
          </w:p>
          <w:p w14:paraId="05177A8D"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Symptoms of anxiety</w:t>
            </w:r>
          </w:p>
          <w:p w14:paraId="70C5232D" w14:textId="77777777" w:rsidR="005862DC" w:rsidRPr="00C478E4" w:rsidRDefault="005862DC" w:rsidP="00EC362D">
            <w:pPr>
              <w:spacing w:line="276" w:lineRule="auto"/>
              <w:jc w:val="both"/>
              <w:rPr>
                <w:rFonts w:cs="Segoe UI"/>
                <w:b/>
                <w:bCs/>
                <w:szCs w:val="21"/>
                <w:lang w:val="en-GB"/>
              </w:rPr>
            </w:pPr>
          </w:p>
        </w:tc>
        <w:tc>
          <w:tcPr>
            <w:tcW w:w="4508" w:type="dxa"/>
          </w:tcPr>
          <w:p w14:paraId="55E358C7" w14:textId="77777777" w:rsidR="005862DC" w:rsidRPr="00C478E4" w:rsidRDefault="005862DC" w:rsidP="00EC362D">
            <w:pPr>
              <w:spacing w:line="276" w:lineRule="auto"/>
              <w:jc w:val="both"/>
              <w:rPr>
                <w:rFonts w:cs="Segoe UI"/>
                <w:b/>
                <w:bCs/>
                <w:szCs w:val="21"/>
                <w:lang w:val="en-GB"/>
              </w:rPr>
            </w:pPr>
            <w:r w:rsidRPr="00C478E4">
              <w:rPr>
                <w:rFonts w:cs="Segoe UI"/>
                <w:b/>
                <w:bCs/>
                <w:szCs w:val="21"/>
                <w:lang w:val="en-GB"/>
              </w:rPr>
              <w:t>Generalised symptoms</w:t>
            </w:r>
          </w:p>
          <w:p w14:paraId="0DD1A5A2"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Fatigue</w:t>
            </w:r>
          </w:p>
          <w:p w14:paraId="3ECBFB70"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Fever</w:t>
            </w:r>
          </w:p>
          <w:p w14:paraId="3279CB62"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Pain</w:t>
            </w:r>
          </w:p>
          <w:p w14:paraId="057C4453"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Reduced exercise capacity</w:t>
            </w:r>
          </w:p>
          <w:p w14:paraId="0B55CFD7" w14:textId="77777777" w:rsidR="005862DC" w:rsidRPr="00C478E4" w:rsidRDefault="005862DC" w:rsidP="00EC362D">
            <w:pPr>
              <w:pStyle w:val="ListParagraph"/>
              <w:spacing w:line="276" w:lineRule="auto"/>
              <w:ind w:left="360"/>
              <w:jc w:val="both"/>
              <w:rPr>
                <w:rFonts w:ascii="Segoe UI" w:hAnsi="Segoe UI" w:cs="Segoe UI"/>
                <w:sz w:val="21"/>
                <w:szCs w:val="21"/>
                <w:lang w:val="en-GB"/>
              </w:rPr>
            </w:pPr>
          </w:p>
          <w:p w14:paraId="76131A9B" w14:textId="77777777" w:rsidR="005862DC" w:rsidRPr="00C478E4" w:rsidRDefault="005862DC" w:rsidP="00EC362D">
            <w:pPr>
              <w:spacing w:line="276" w:lineRule="auto"/>
              <w:jc w:val="both"/>
              <w:rPr>
                <w:rFonts w:cs="Segoe UI"/>
                <w:b/>
                <w:bCs/>
                <w:szCs w:val="21"/>
                <w:lang w:val="en-GB" w:eastAsia="en-NZ"/>
              </w:rPr>
            </w:pPr>
            <w:r w:rsidRPr="00C478E4">
              <w:rPr>
                <w:rFonts w:cs="Segoe UI"/>
                <w:b/>
                <w:bCs/>
                <w:szCs w:val="21"/>
                <w:lang w:val="en-GB" w:eastAsia="en-NZ"/>
              </w:rPr>
              <w:t xml:space="preserve">Gastrointestinal </w:t>
            </w:r>
          </w:p>
          <w:p w14:paraId="55F0B2A7"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Abdominal pain</w:t>
            </w:r>
          </w:p>
          <w:p w14:paraId="0E02A4BC"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Nausea</w:t>
            </w:r>
          </w:p>
          <w:p w14:paraId="167681A3"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Diarrhoea</w:t>
            </w:r>
          </w:p>
          <w:p w14:paraId="5B580CAD"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Anorexia and reduced appetite (in older populations)</w:t>
            </w:r>
          </w:p>
          <w:p w14:paraId="5BEB271B" w14:textId="77777777" w:rsidR="005862DC" w:rsidRPr="00C478E4" w:rsidRDefault="005862DC" w:rsidP="00EC362D">
            <w:pPr>
              <w:pStyle w:val="ListParagraph"/>
              <w:spacing w:line="276" w:lineRule="auto"/>
              <w:ind w:left="360"/>
              <w:jc w:val="both"/>
              <w:rPr>
                <w:rFonts w:ascii="Segoe UI" w:hAnsi="Segoe UI" w:cs="Segoe UI"/>
                <w:sz w:val="21"/>
                <w:szCs w:val="21"/>
                <w:lang w:val="en-GB" w:eastAsia="en-NZ"/>
              </w:rPr>
            </w:pPr>
          </w:p>
          <w:p w14:paraId="674823FA" w14:textId="77777777" w:rsidR="005862DC" w:rsidRPr="00C478E4" w:rsidRDefault="005862DC" w:rsidP="00EC362D">
            <w:pPr>
              <w:spacing w:line="276" w:lineRule="auto"/>
              <w:jc w:val="both"/>
              <w:rPr>
                <w:rFonts w:cs="Segoe UI"/>
                <w:b/>
                <w:bCs/>
                <w:szCs w:val="21"/>
                <w:lang w:val="en-GB"/>
              </w:rPr>
            </w:pPr>
            <w:r w:rsidRPr="00C478E4">
              <w:rPr>
                <w:rFonts w:cs="Segoe UI"/>
                <w:b/>
                <w:bCs/>
                <w:szCs w:val="21"/>
                <w:lang w:val="en-GB"/>
              </w:rPr>
              <w:t>Ear, nose, and throat</w:t>
            </w:r>
          </w:p>
          <w:p w14:paraId="5599209C"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Tinnitus</w:t>
            </w:r>
          </w:p>
          <w:p w14:paraId="6E84E500"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Earache</w:t>
            </w:r>
          </w:p>
          <w:p w14:paraId="7B521327"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Sore throat</w:t>
            </w:r>
          </w:p>
          <w:p w14:paraId="16B5BD93"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Dizziness</w:t>
            </w:r>
          </w:p>
          <w:p w14:paraId="5536745D" w14:textId="77777777" w:rsidR="005862DC" w:rsidRPr="00C478E4" w:rsidRDefault="005862DC" w:rsidP="00EC362D">
            <w:pPr>
              <w:spacing w:line="276" w:lineRule="auto"/>
              <w:jc w:val="both"/>
              <w:rPr>
                <w:rFonts w:cs="Segoe UI"/>
                <w:b/>
                <w:bCs/>
                <w:szCs w:val="21"/>
                <w:lang w:val="en-GB"/>
              </w:rPr>
            </w:pPr>
          </w:p>
          <w:p w14:paraId="251AE3F6" w14:textId="77777777" w:rsidR="005862DC" w:rsidRPr="00C478E4" w:rsidRDefault="005862DC" w:rsidP="00EC362D">
            <w:pPr>
              <w:spacing w:line="276" w:lineRule="auto"/>
              <w:jc w:val="both"/>
              <w:rPr>
                <w:rFonts w:cs="Segoe UI"/>
                <w:b/>
                <w:bCs/>
                <w:szCs w:val="21"/>
                <w:lang w:val="en-GB"/>
              </w:rPr>
            </w:pPr>
            <w:r w:rsidRPr="00C478E4">
              <w:rPr>
                <w:rFonts w:cs="Segoe UI"/>
                <w:b/>
                <w:bCs/>
                <w:szCs w:val="21"/>
                <w:lang w:val="en-GB"/>
              </w:rPr>
              <w:t>Other</w:t>
            </w:r>
          </w:p>
          <w:p w14:paraId="13A8157C"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Skin rashes (including vesicular, maculopapular, urticarial, or chilblain-like lesions on the extremities)</w:t>
            </w:r>
          </w:p>
          <w:p w14:paraId="324CE39B"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Metallic or bitter taste</w:t>
            </w:r>
          </w:p>
          <w:p w14:paraId="4AC47591"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Metabolic disruption (such as poor control of diabetes)</w:t>
            </w:r>
          </w:p>
          <w:p w14:paraId="6DDF27B8" w14:textId="77777777" w:rsidR="005862DC" w:rsidRPr="00C478E4" w:rsidRDefault="005862DC" w:rsidP="005862DC">
            <w:pPr>
              <w:pStyle w:val="ListParagraph"/>
              <w:numPr>
                <w:ilvl w:val="0"/>
                <w:numId w:val="25"/>
              </w:numPr>
              <w:spacing w:before="0" w:after="0" w:line="276" w:lineRule="auto"/>
              <w:jc w:val="both"/>
              <w:rPr>
                <w:rFonts w:ascii="Segoe UI" w:hAnsi="Segoe UI" w:cs="Segoe UI"/>
                <w:sz w:val="21"/>
                <w:szCs w:val="21"/>
                <w:lang w:val="en-GB"/>
              </w:rPr>
            </w:pPr>
            <w:r w:rsidRPr="00C478E4">
              <w:rPr>
                <w:rFonts w:ascii="Segoe UI" w:hAnsi="Segoe UI" w:cs="Segoe UI"/>
                <w:sz w:val="21"/>
                <w:szCs w:val="21"/>
                <w:lang w:val="en-GB"/>
              </w:rPr>
              <w:t>Thromboembolic conditions</w:t>
            </w:r>
          </w:p>
        </w:tc>
      </w:tr>
    </w:tbl>
    <w:p w14:paraId="1B316906" w14:textId="4AA0CE87" w:rsidR="005862DC" w:rsidRPr="003F102B" w:rsidRDefault="005862DC" w:rsidP="005862DC">
      <w:pPr>
        <w:rPr>
          <w:rFonts w:cs="Segoe UI"/>
          <w:szCs w:val="21"/>
          <w:shd w:val="clear" w:color="auto" w:fill="FFFFFF"/>
          <w:lang w:val="en-GB"/>
        </w:rPr>
      </w:pPr>
      <w:r w:rsidRPr="003F102B">
        <w:rPr>
          <w:rFonts w:cs="Segoe UI"/>
          <w:szCs w:val="21"/>
          <w:shd w:val="clear" w:color="auto" w:fill="FFFFFF"/>
          <w:lang w:val="en-GB"/>
        </w:rPr>
        <w:lastRenderedPageBreak/>
        <w:t xml:space="preserve">Evidence indicates that people experiencing long COVID </w:t>
      </w:r>
      <w:r w:rsidR="008E3FD7" w:rsidRPr="003F102B">
        <w:rPr>
          <w:rFonts w:cs="Segoe UI"/>
          <w:szCs w:val="21"/>
          <w:shd w:val="clear" w:color="auto" w:fill="FFFFFF"/>
          <w:lang w:val="en-GB"/>
        </w:rPr>
        <w:t xml:space="preserve">generally </w:t>
      </w:r>
      <w:r w:rsidRPr="003F102B">
        <w:rPr>
          <w:rFonts w:cs="Segoe UI"/>
          <w:szCs w:val="21"/>
          <w:shd w:val="clear" w:color="auto" w:fill="FFFFFF"/>
          <w:lang w:val="en-GB"/>
        </w:rPr>
        <w:t>fall into one of two symptom groups: those experiencing ongoing respiratory symptoms (including coughing and shortness of breath) combined with fatigue and headaches; and those experiencing multi-systemic symptoms, affecting the heart, brain</w:t>
      </w:r>
      <w:r w:rsidR="00E053F4">
        <w:rPr>
          <w:rFonts w:cs="Segoe UI"/>
          <w:szCs w:val="21"/>
          <w:shd w:val="clear" w:color="auto" w:fill="FFFFFF"/>
          <w:lang w:val="en-GB"/>
        </w:rPr>
        <w:t>,</w:t>
      </w:r>
      <w:r w:rsidRPr="003F102B">
        <w:rPr>
          <w:rFonts w:cs="Segoe UI"/>
          <w:szCs w:val="21"/>
          <w:shd w:val="clear" w:color="auto" w:fill="FFFFFF"/>
          <w:lang w:val="en-GB"/>
        </w:rPr>
        <w:t xml:space="preserve"> and gut (for example, palpitations and ‘brain fog’). </w:t>
      </w:r>
      <w:r w:rsidR="002C78D7">
        <w:rPr>
          <w:rFonts w:cs="Segoe UI"/>
          <w:szCs w:val="21"/>
          <w:shd w:val="clear" w:color="auto" w:fill="FFFFFF"/>
          <w:lang w:val="en-GB"/>
        </w:rPr>
        <w:fldChar w:fldCharType="begin"/>
      </w:r>
      <w:r w:rsidR="00833B75">
        <w:rPr>
          <w:rFonts w:cs="Segoe UI"/>
          <w:szCs w:val="21"/>
          <w:shd w:val="clear" w:color="auto" w:fill="FFFFFF"/>
          <w:lang w:val="en-GB"/>
        </w:rPr>
        <w:instrText xml:space="preserve"> ADDIN EN.CITE &lt;EndNote&gt;&lt;Cite&gt;&lt;Author&gt;COVID Symptom Study&lt;/Author&gt;&lt;Year&gt;2021&lt;/Year&gt;&lt;RecNum&gt;103&lt;/RecNum&gt;&lt;DisplayText&gt;[50]&lt;/DisplayText&gt;&lt;record&gt;&lt;rec-number&gt;103&lt;/rec-number&gt;&lt;foreign-keys&gt;&lt;key app="EN" db-id="t9055fx0pep2f9edzt2ppp2kr2x90zsw0fe2" timestamp="1655352089" guid="d5e3b707-646c-4ace-8cbb-57ab79466b38"&gt;103&lt;/key&gt;&lt;/foreign-keys&gt;&lt;ref-type name="Web Page"&gt;12&lt;/ref-type&gt;&lt;contributors&gt;&lt;authors&gt;&lt;author&gt;COVID Symptom Study,.&lt;/author&gt;&lt;/authors&gt;&lt;/contributors&gt;&lt;titles&gt;&lt;title&gt;Long COVID: What do we know so far?&lt;/title&gt;&lt;/titles&gt;&lt;dates&gt;&lt;year&gt;2021&lt;/year&gt;&lt;pub-dates&gt;&lt;date&gt;12 April 2021&lt;/date&gt;&lt;/pub-dates&gt;&lt;/dates&gt;&lt;urls&gt;&lt;related-urls&gt;&lt;url&gt;https://covid.joinzoe.com/post/long-covid-what-we-know&lt;/url&gt;&lt;/related-urls&gt;&lt;/urls&gt;&lt;/record&gt;&lt;/Cite&gt;&lt;/EndNote&gt;</w:instrText>
      </w:r>
      <w:r w:rsidR="002C78D7">
        <w:rPr>
          <w:rFonts w:cs="Segoe UI"/>
          <w:szCs w:val="21"/>
          <w:shd w:val="clear" w:color="auto" w:fill="FFFFFF"/>
          <w:lang w:val="en-GB"/>
        </w:rPr>
        <w:fldChar w:fldCharType="separate"/>
      </w:r>
      <w:r w:rsidR="00833B75">
        <w:rPr>
          <w:rFonts w:cs="Segoe UI"/>
          <w:noProof/>
          <w:szCs w:val="21"/>
          <w:shd w:val="clear" w:color="auto" w:fill="FFFFFF"/>
          <w:lang w:val="en-GB"/>
        </w:rPr>
        <w:t>[50]</w:t>
      </w:r>
      <w:r w:rsidR="002C78D7">
        <w:rPr>
          <w:rFonts w:cs="Segoe UI"/>
          <w:szCs w:val="21"/>
          <w:shd w:val="clear" w:color="auto" w:fill="FFFFFF"/>
          <w:lang w:val="en-GB"/>
        </w:rPr>
        <w:fldChar w:fldCharType="end"/>
      </w:r>
      <w:r w:rsidRPr="003F102B">
        <w:rPr>
          <w:rFonts w:cs="Segoe UI"/>
          <w:szCs w:val="21"/>
          <w:shd w:val="clear" w:color="auto" w:fill="FFFFFF"/>
          <w:lang w:val="en-GB"/>
        </w:rPr>
        <w:t xml:space="preserve"> </w:t>
      </w:r>
      <w:r w:rsidRPr="003F102B">
        <w:rPr>
          <w:rFonts w:cs="Segoe UI"/>
          <w:szCs w:val="21"/>
        </w:rPr>
        <w:t>A report from the CDC (</w:t>
      </w:r>
      <w:r w:rsidR="00DE7E7F" w:rsidRPr="003F102B">
        <w:rPr>
          <w:rFonts w:cs="Segoe UI"/>
          <w:szCs w:val="21"/>
        </w:rPr>
        <w:t>September</w:t>
      </w:r>
      <w:r w:rsidRPr="003F102B">
        <w:rPr>
          <w:rFonts w:cs="Segoe UI"/>
          <w:szCs w:val="21"/>
        </w:rPr>
        <w:t xml:space="preserve"> 2022) suggests that people who have had COVID-19 have twice the risk of respiratory conditions or developing pulmonary embolism than those who have not had COVID-19. Furthermore, respiratory conditions had the highest risk ratios reported of conditions associated with long COVID.</w:t>
      </w:r>
      <w:r w:rsidRPr="003F102B">
        <w:rPr>
          <w:rFonts w:cs="Segoe UI"/>
          <w:color w:val="4A442A" w:themeColor="background2" w:themeShade="40"/>
          <w:szCs w:val="21"/>
          <w:lang w:val="en-GB"/>
        </w:rPr>
        <w:t xml:space="preserve"> </w:t>
      </w:r>
      <w:r w:rsidR="00464873">
        <w:rPr>
          <w:rFonts w:cs="Segoe UI"/>
          <w:color w:val="4A442A" w:themeColor="background2" w:themeShade="40"/>
          <w:szCs w:val="21"/>
          <w:lang w:val="en-GB"/>
        </w:rPr>
        <w:fldChar w:fldCharType="begin"/>
      </w:r>
      <w:r w:rsidR="00833B75">
        <w:rPr>
          <w:rFonts w:cs="Segoe UI"/>
          <w:color w:val="4A442A" w:themeColor="background2" w:themeShade="40"/>
          <w:szCs w:val="21"/>
          <w:lang w:val="en-GB"/>
        </w:rPr>
        <w:instrText xml:space="preserve"> ADDIN EN.CITE &lt;EndNote&gt;&lt;Cite&gt;&lt;Author&gt;Bull-Otterson L&lt;/Author&gt;&lt;Year&gt;2022&lt;/Year&gt;&lt;RecNum&gt;3493&lt;/RecNum&gt;&lt;DisplayText&gt;[49, 51]&lt;/DisplayText&gt;&lt;record&gt;&lt;rec-number&gt;3493&lt;/rec-number&gt;&lt;foreign-keys&gt;&lt;key app="EN" db-id="t9055fx0pep2f9edzt2ppp2kr2x90zsw0fe2" timestamp="1655425090" guid="23cec113-df43-4cc0-816c-342e025ef007"&gt;3493&lt;/key&gt;&lt;/foreign-keys&gt;&lt;ref-type name="Web Page"&gt;12&lt;/ref-type&gt;&lt;contributors&gt;&lt;authors&gt;&lt;author&gt;Bull-Otterson L, Baca S, Saydah S, et al. &lt;/author&gt;&lt;/authors&gt;&lt;/contributors&gt;&lt;titles&gt;&lt;title&gt;Post–COVID Conditions Among Adult COVID-19 Survivors Aged 18–64 and ≥65 Years — United States, March 2020–November 2021&lt;/title&gt;&lt;secondary-title&gt;MMWR Morb Mortal Wkly Rep&lt;/secondary-title&gt;&lt;/titles&gt;&lt;periodical&gt;&lt;full-title&gt;MMWR Morb Mortal Wkly Rep&lt;/full-title&gt;&lt;/periodical&gt;&lt;pages&gt;723-717&lt;/pages&gt;&lt;volume&gt;71&lt;/volume&gt;&lt;dates&gt;&lt;year&gt;2022&lt;/year&gt;&lt;/dates&gt;&lt;urls&gt;&lt;/urls&gt;&lt;electronic-resource-num&gt;http://dx.doi.org/10.15585/mmwr.mm7121e1&lt;/electronic-resource-num&gt;&lt;/record&gt;&lt;/Cite&gt;&lt;Cite&gt;&lt;Author&gt;Centers for Disease Control and Prevention (CDC)&lt;/Author&gt;&lt;Year&gt;2022&lt;/Year&gt;&lt;RecNum&gt;5689&lt;/RecNum&gt;&lt;record&gt;&lt;rec-number&gt;5689&lt;/rec-number&gt;&lt;foreign-keys&gt;&lt;key app="EN" db-id="xtzp9pe5ja2pfcesp2dx52x5ftewxxdwtpdx" timestamp="1667167162" guid="22481396-e7c4-4791-9957-560c8a891743"&gt;5689&lt;/key&gt;&lt;/foreign-keys&gt;&lt;ref-type name="Web Page"&gt;12&lt;/ref-type&gt;&lt;contributors&gt;&lt;authors&gt;&lt;author&gt;Centers for Disease Control and Prevention (CDC),&lt;/author&gt;&lt;/authors&gt;&lt;/contributors&gt;&lt;titles&gt;&lt;title&gt;People More Likely to Develop Long COVID&lt;/title&gt;&lt;secondary-title&gt;Long COVID or Post-COVID Conditions&lt;/secondary-title&gt;&lt;/titles&gt;&lt;dates&gt;&lt;year&gt;2022&lt;/year&gt;&lt;/dates&gt;&lt;urls&gt;&lt;related-urls&gt;&lt;url&gt;https://www.cdc.gov/coronavirus/2019-ncov/long-term-effects/index.html#:~:text=Estimates%20of%20the%20proportion%20of,among%20patients%20who%20were%20hospitalized&lt;/url&gt;&lt;/related-urls&gt;&lt;/urls&gt;&lt;/record&gt;&lt;/Cite&gt;&lt;/EndNote&gt;</w:instrText>
      </w:r>
      <w:r w:rsidR="00464873">
        <w:rPr>
          <w:rFonts w:cs="Segoe UI"/>
          <w:color w:val="4A442A" w:themeColor="background2" w:themeShade="40"/>
          <w:szCs w:val="21"/>
          <w:lang w:val="en-GB"/>
        </w:rPr>
        <w:fldChar w:fldCharType="separate"/>
      </w:r>
      <w:r w:rsidR="00833B75">
        <w:rPr>
          <w:rFonts w:cs="Segoe UI"/>
          <w:noProof/>
          <w:color w:val="4A442A" w:themeColor="background2" w:themeShade="40"/>
          <w:szCs w:val="21"/>
          <w:lang w:val="en-GB"/>
        </w:rPr>
        <w:t>[49, 51]</w:t>
      </w:r>
      <w:r w:rsidR="00464873">
        <w:rPr>
          <w:rFonts w:cs="Segoe UI"/>
          <w:color w:val="4A442A" w:themeColor="background2" w:themeShade="40"/>
          <w:szCs w:val="21"/>
          <w:lang w:val="en-GB"/>
        </w:rPr>
        <w:fldChar w:fldCharType="end"/>
      </w:r>
    </w:p>
    <w:p w14:paraId="5196C852" w14:textId="77777777" w:rsidR="005862DC" w:rsidRPr="003F102B" w:rsidRDefault="005862DC" w:rsidP="005862DC">
      <w:pPr>
        <w:rPr>
          <w:rFonts w:eastAsia="MS Gothic" w:cs="Segoe UI"/>
          <w:szCs w:val="21"/>
          <w:lang w:val="en-GB" w:eastAsia="en-NZ"/>
        </w:rPr>
      </w:pPr>
      <w:r w:rsidRPr="003F102B">
        <w:rPr>
          <w:rFonts w:eastAsia="MS Gothic" w:cs="Segoe UI"/>
          <w:szCs w:val="21"/>
          <w:lang w:val="en-GB" w:eastAsia="en-NZ"/>
        </w:rPr>
        <w:t xml:space="preserve">In addition to the wide range of possible symptoms, some of the key features of long COVID include: </w:t>
      </w:r>
    </w:p>
    <w:p w14:paraId="208FD406" w14:textId="77777777" w:rsidR="005862DC" w:rsidRPr="003F102B" w:rsidRDefault="005862DC" w:rsidP="005862DC">
      <w:pPr>
        <w:pStyle w:val="NormalBulleted"/>
        <w:rPr>
          <w:rFonts w:cs="Segoe UI"/>
          <w:szCs w:val="21"/>
          <w:lang w:val="en-GB"/>
        </w:rPr>
      </w:pPr>
      <w:r w:rsidRPr="003F102B">
        <w:rPr>
          <w:rFonts w:cs="Segoe UI"/>
          <w:szCs w:val="21"/>
          <w:lang w:val="en-GB"/>
        </w:rPr>
        <w:t>Concurrence of multisystem, fluctuating and often overlapping 'clusters' of symptoms</w:t>
      </w:r>
    </w:p>
    <w:p w14:paraId="48C5A2AD" w14:textId="77777777" w:rsidR="005862DC" w:rsidRPr="003F102B" w:rsidRDefault="005862DC" w:rsidP="005862DC">
      <w:pPr>
        <w:pStyle w:val="NormalBulleted"/>
        <w:rPr>
          <w:rFonts w:cs="Segoe UI"/>
          <w:szCs w:val="21"/>
          <w:lang w:val="en-GB"/>
        </w:rPr>
      </w:pPr>
      <w:r w:rsidRPr="003F102B">
        <w:rPr>
          <w:rFonts w:cs="Segoe UI"/>
          <w:szCs w:val="21"/>
          <w:lang w:val="en-GB"/>
        </w:rPr>
        <w:t>Symptoms that vary in severity and site over time, including symptom-free periods followed by relapses</w:t>
      </w:r>
    </w:p>
    <w:p w14:paraId="60FE9F09" w14:textId="77777777" w:rsidR="005862DC" w:rsidRPr="003F102B" w:rsidRDefault="005862DC" w:rsidP="005862DC">
      <w:pPr>
        <w:pStyle w:val="NormalBulleted"/>
        <w:rPr>
          <w:rStyle w:val="Hyperlink"/>
          <w:rFonts w:cs="Segoe UI"/>
          <w:szCs w:val="21"/>
          <w:lang w:val="en-GB"/>
        </w:rPr>
      </w:pPr>
      <w:r w:rsidRPr="003F102B">
        <w:rPr>
          <w:rFonts w:cs="Segoe UI"/>
          <w:szCs w:val="21"/>
          <w:lang w:val="en-GB"/>
        </w:rPr>
        <w:t>Symptom severity may range from mild to incapacitating</w:t>
      </w:r>
      <w:r w:rsidRPr="003F102B">
        <w:rPr>
          <w:rStyle w:val="Hyperlink"/>
          <w:rFonts w:cs="Segoe UI"/>
          <w:szCs w:val="21"/>
          <w:lang w:val="en-GB"/>
        </w:rPr>
        <w:t xml:space="preserve"> </w:t>
      </w:r>
    </w:p>
    <w:p w14:paraId="23281475" w14:textId="77777777" w:rsidR="005862DC" w:rsidRPr="003F102B" w:rsidRDefault="005862DC" w:rsidP="005862DC">
      <w:pPr>
        <w:pStyle w:val="NormalBulleted"/>
        <w:rPr>
          <w:rFonts w:eastAsia="MS Gothic" w:cs="Segoe UI"/>
          <w:szCs w:val="21"/>
          <w:lang w:val="en-GB" w:eastAsia="en-NZ"/>
        </w:rPr>
      </w:pPr>
      <w:r w:rsidRPr="003F102B">
        <w:rPr>
          <w:rFonts w:eastAsia="MS Gothic" w:cs="Segoe UI"/>
          <w:szCs w:val="21"/>
          <w:lang w:val="en-GB" w:eastAsia="en-NZ"/>
        </w:rPr>
        <w:t>Worsening of symptoms after physical or mental activity</w:t>
      </w:r>
    </w:p>
    <w:p w14:paraId="53A58D77" w14:textId="77777777" w:rsidR="005862DC" w:rsidRPr="003F102B" w:rsidRDefault="005862DC" w:rsidP="005862DC">
      <w:pPr>
        <w:pStyle w:val="NormalBulleted"/>
        <w:rPr>
          <w:rFonts w:eastAsia="MS Gothic" w:cs="Segoe UI"/>
          <w:szCs w:val="21"/>
          <w:lang w:val="en-GB" w:eastAsia="en-NZ"/>
        </w:rPr>
      </w:pPr>
      <w:r w:rsidRPr="003F102B">
        <w:rPr>
          <w:rFonts w:cs="Segoe UI"/>
          <w:szCs w:val="21"/>
          <w:lang w:val="en-GB" w:eastAsia="en-NZ"/>
        </w:rPr>
        <w:t>Relapses may occur in an irregular pattern or in response to specific triggers (e.g., physical, or mental activity, stress, menstruation, heat, or alcohol)</w:t>
      </w:r>
    </w:p>
    <w:p w14:paraId="1130FA94" w14:textId="0FC80C5F" w:rsidR="005862DC" w:rsidRPr="003F102B" w:rsidRDefault="005862DC" w:rsidP="005862DC">
      <w:pPr>
        <w:pStyle w:val="NormalBulleted"/>
        <w:rPr>
          <w:rFonts w:cs="Segoe UI"/>
          <w:szCs w:val="21"/>
          <w:lang w:val="en-GB" w:eastAsia="en-NZ"/>
        </w:rPr>
      </w:pPr>
      <w:r w:rsidRPr="003F102B">
        <w:rPr>
          <w:rFonts w:cs="Segoe UI"/>
          <w:szCs w:val="21"/>
          <w:lang w:val="en-GB" w:eastAsia="en-NZ"/>
        </w:rPr>
        <w:t>People may experience new symptoms that were not present during the acute phase of their COVID-19 infection.</w:t>
      </w:r>
      <w:r w:rsidRPr="003F102B">
        <w:rPr>
          <w:rFonts w:eastAsia="MS Gothic" w:cs="Segoe UI"/>
          <w:szCs w:val="21"/>
          <w:lang w:val="en-GB" w:eastAsia="en-NZ"/>
        </w:rPr>
        <w:t xml:space="preserve"> </w:t>
      </w:r>
      <w:r w:rsidR="002C78D7">
        <w:rPr>
          <w:rFonts w:eastAsia="MS Gothic" w:cs="Segoe UI"/>
          <w:szCs w:val="21"/>
          <w:lang w:val="en-GB" w:eastAsia="en-NZ"/>
        </w:rPr>
        <w:fldChar w:fldCharType="begin">
          <w:fldData xml:space="preserve">PEVuZE5vdGU+PENpdGU+PEF1dGhvcj5Xb3JsZCBIZWFsdGggT3JnYW5pemF0aW9uIChXSE8pPC9B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</w:fldData>
        </w:fldChar>
      </w:r>
      <w:r w:rsidR="00833B75">
        <w:rPr>
          <w:rFonts w:eastAsia="MS Gothic" w:cs="Segoe UI"/>
          <w:szCs w:val="21"/>
          <w:lang w:val="en-GB" w:eastAsia="en-NZ"/>
        </w:rPr>
        <w:instrText xml:space="preserve"> ADDIN EN.CITE </w:instrText>
      </w:r>
      <w:r w:rsidR="00833B75">
        <w:rPr>
          <w:rFonts w:eastAsia="MS Gothic" w:cs="Segoe UI"/>
          <w:szCs w:val="21"/>
          <w:lang w:val="en-GB" w:eastAsia="en-NZ"/>
        </w:rPr>
        <w:fldChar w:fldCharType="begin">
          <w:fldData xml:space="preserve">PEVuZE5vdGU+PENpdGU+PEF1dGhvcj5Xb3JsZCBIZWFsdGggT3JnYW5pemF0aW9uIChXSE8pPC9B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</w:fldData>
        </w:fldChar>
      </w:r>
      <w:r w:rsidR="00833B75">
        <w:rPr>
          <w:rFonts w:eastAsia="MS Gothic" w:cs="Segoe UI"/>
          <w:szCs w:val="21"/>
          <w:lang w:val="en-GB" w:eastAsia="en-NZ"/>
        </w:rPr>
        <w:instrText xml:space="preserve"> ADDIN EN.CITE.DATA </w:instrText>
      </w:r>
      <w:r w:rsidR="00833B75">
        <w:rPr>
          <w:rFonts w:eastAsia="MS Gothic" w:cs="Segoe UI"/>
          <w:szCs w:val="21"/>
          <w:lang w:val="en-GB" w:eastAsia="en-NZ"/>
        </w:rPr>
      </w:r>
      <w:r w:rsidR="00833B75">
        <w:rPr>
          <w:rFonts w:eastAsia="MS Gothic" w:cs="Segoe UI"/>
          <w:szCs w:val="21"/>
          <w:lang w:val="en-GB" w:eastAsia="en-NZ"/>
        </w:rPr>
        <w:fldChar w:fldCharType="end"/>
      </w:r>
      <w:r w:rsidR="002C78D7">
        <w:rPr>
          <w:rFonts w:eastAsia="MS Gothic" w:cs="Segoe UI"/>
          <w:szCs w:val="21"/>
          <w:lang w:val="en-GB" w:eastAsia="en-NZ"/>
        </w:rPr>
      </w:r>
      <w:r w:rsidR="002C78D7">
        <w:rPr>
          <w:rFonts w:eastAsia="MS Gothic" w:cs="Segoe UI"/>
          <w:szCs w:val="21"/>
          <w:lang w:val="en-GB" w:eastAsia="en-NZ"/>
        </w:rPr>
        <w:fldChar w:fldCharType="separate"/>
      </w:r>
      <w:r w:rsidR="00833B75">
        <w:rPr>
          <w:rFonts w:eastAsia="MS Gothic" w:cs="Segoe UI"/>
          <w:noProof/>
          <w:szCs w:val="21"/>
          <w:lang w:val="en-GB" w:eastAsia="en-NZ"/>
        </w:rPr>
        <w:t>[35, 37, 52]</w:t>
      </w:r>
      <w:r w:rsidR="002C78D7">
        <w:rPr>
          <w:rFonts w:eastAsia="MS Gothic" w:cs="Segoe UI"/>
          <w:szCs w:val="21"/>
          <w:lang w:val="en-GB" w:eastAsia="en-NZ"/>
        </w:rPr>
        <w:fldChar w:fldCharType="end"/>
      </w:r>
    </w:p>
    <w:p w14:paraId="55EE3800" w14:textId="34CE7213" w:rsidR="005862DC" w:rsidRPr="003F102B" w:rsidRDefault="005862DC" w:rsidP="005862DC">
      <w:pPr>
        <w:rPr>
          <w:rFonts w:cs="Segoe UI"/>
          <w:szCs w:val="21"/>
          <w:lang w:val="en-GB"/>
        </w:rPr>
      </w:pPr>
      <w:r w:rsidRPr="003F102B">
        <w:rPr>
          <w:rFonts w:cs="Segoe UI"/>
          <w:szCs w:val="21"/>
          <w:lang w:val="en-GB"/>
        </w:rPr>
        <w:t>COVID</w:t>
      </w:r>
      <w:r w:rsidR="00AF5A68">
        <w:rPr>
          <w:rFonts w:cs="Segoe UI"/>
          <w:szCs w:val="21"/>
          <w:lang w:val="en-GB"/>
        </w:rPr>
        <w:t>-19</w:t>
      </w:r>
      <w:r w:rsidRPr="003F102B">
        <w:rPr>
          <w:rFonts w:cs="Segoe UI"/>
          <w:szCs w:val="21"/>
          <w:lang w:val="en-GB"/>
        </w:rPr>
        <w:t xml:space="preserve">-associated cognitive impairment often includes impaired function relating to concentration, processing information speed, attention, and memory. </w:t>
      </w:r>
      <w:r w:rsidR="002C78D7">
        <w:rPr>
          <w:rFonts w:cs="Segoe UI"/>
          <w:szCs w:val="21"/>
          <w:lang w:val="en-GB"/>
        </w:rPr>
        <w:fldChar w:fldCharType="begin"/>
      </w:r>
      <w:r w:rsidR="00833B75">
        <w:rPr>
          <w:rFonts w:cs="Segoe UI"/>
          <w:szCs w:val="21"/>
          <w:lang w:val="en-GB"/>
        </w:rPr>
        <w:instrText xml:space="preserve"> ADDIN EN.CITE &lt;EndNote&gt;&lt;Cite&gt;&lt;Author&gt;Nasserie&lt;/Author&gt;&lt;Year&gt;2021&lt;/Year&gt;&lt;RecNum&gt;3507&lt;/RecNum&gt;&lt;DisplayText&gt;[53]&lt;/DisplayText&gt;&lt;record&gt;&lt;rec-number&gt;3507&lt;/rec-number&gt;&lt;foreign-keys&gt;&lt;key app="EN" db-id="t9055fx0pep2f9edzt2ppp2kr2x90zsw0fe2" timestamp="1655783444" guid="734a76a4-c760-47d4-b4a3-241a4d3fe862"&gt;3507&lt;/key&gt;&lt;/foreign-keys&gt;&lt;ref-type name="Web Page"&gt;12&lt;/ref-type&gt;&lt;contributors&gt;&lt;authors&gt;&lt;author&gt;Nasserie, Tahmina&lt;/author&gt;&lt;author&gt;Hittle, Michael&lt;/author&gt;&lt;author&gt;Goodman, Steven N.&lt;/author&gt;&lt;/authors&gt;&lt;/contributors&gt;&lt;titles&gt;&lt;title&gt;Assessment of the Frequency and Variety of Persistent Symptoms Among Patients With COVID-19: A Systematic Review&lt;/title&gt;&lt;secondary-title&gt;JAMA Network Open&lt;/secondary-title&gt;&lt;/titles&gt;&lt;periodical&gt;&lt;full-title&gt;JAMA network open&lt;/full-title&gt;&lt;/periodical&gt;&lt;pages&gt;e2111417-e2111417&lt;/pages&gt;&lt;volume&gt;4&lt;/volume&gt;&lt;number&gt;5&lt;/number&gt;&lt;dates&gt;&lt;year&gt;2021&lt;/year&gt;&lt;/dates&gt;&lt;isbn&gt;2574-3805&lt;/isbn&gt;&lt;urls&gt;&lt;related-urls&gt;&lt;url&gt;https://doi.org/10.1001/jamanetworkopen.2021.11417&lt;/url&gt;&lt;/related-urls&gt;&lt;/urls&gt;&lt;electronic-resource-num&gt;10.1001/jamanetworkopen.2021.11417&lt;/electronic-resource-num&gt;&lt;access-date&gt;6/21/2022&lt;/access-date&gt;&lt;/record&gt;&lt;/Cite&gt;&lt;/EndNote&gt;</w:instrText>
      </w:r>
      <w:r w:rsidR="002C78D7">
        <w:rPr>
          <w:rFonts w:cs="Segoe UI"/>
          <w:szCs w:val="21"/>
          <w:lang w:val="en-GB"/>
        </w:rPr>
        <w:fldChar w:fldCharType="separate"/>
      </w:r>
      <w:r w:rsidR="00833B75">
        <w:rPr>
          <w:rFonts w:cs="Segoe UI"/>
          <w:noProof/>
          <w:szCs w:val="21"/>
          <w:lang w:val="en-GB"/>
        </w:rPr>
        <w:t>[53]</w:t>
      </w:r>
      <w:r w:rsidR="002C78D7">
        <w:rPr>
          <w:rFonts w:cs="Segoe UI"/>
          <w:szCs w:val="21"/>
          <w:lang w:val="en-GB"/>
        </w:rPr>
        <w:fldChar w:fldCharType="end"/>
      </w:r>
      <w:r w:rsidRPr="003F102B">
        <w:rPr>
          <w:rFonts w:cs="Segoe UI"/>
          <w:szCs w:val="21"/>
          <w:lang w:val="en-GB"/>
        </w:rPr>
        <w:t xml:space="preserve"> Evidence suggests </w:t>
      </w:r>
      <w:r w:rsidR="009A73B8" w:rsidRPr="003F102B">
        <w:rPr>
          <w:rFonts w:cs="Segoe UI"/>
          <w:szCs w:val="21"/>
          <w:lang w:val="en-GB"/>
        </w:rPr>
        <w:t>that mild</w:t>
      </w:r>
      <w:r w:rsidRPr="003F102B">
        <w:rPr>
          <w:rFonts w:cs="Segoe UI"/>
          <w:szCs w:val="21"/>
          <w:lang w:val="en-GB"/>
        </w:rPr>
        <w:t xml:space="preserve"> cases of COVID-19 could lead to prominent neuroinflammation, causing physical damage to the white matter in the brain. This disrupts regular cellular processes, similar to damage which occurs during chemotherapy. </w:t>
      </w:r>
      <w:r w:rsidR="002C78D7">
        <w:rPr>
          <w:rFonts w:cs="Segoe UI"/>
          <w:szCs w:val="21"/>
          <w:lang w:val="en-GB"/>
        </w:rPr>
        <w:fldChar w:fldCharType="begin"/>
      </w:r>
      <w:r w:rsidR="00833B75">
        <w:rPr>
          <w:rFonts w:cs="Segoe UI"/>
          <w:szCs w:val="21"/>
          <w:lang w:val="en-GB"/>
        </w:rPr>
        <w:instrText xml:space="preserve"> ADDIN EN.CITE &lt;EndNote&gt;&lt;Cite&gt;&lt;Author&gt;Fernández-Castañeda&lt;/Author&gt;&lt;Year&gt;2022&lt;/Year&gt;&lt;RecNum&gt;3506&lt;/RecNum&gt;&lt;DisplayText&gt;[54]&lt;/DisplayText&gt;&lt;record&gt;&lt;rec-number&gt;3506&lt;/rec-number&gt;&lt;foreign-keys&gt;&lt;key app="EN" db-id="t9055fx0pep2f9edzt2ppp2kr2x90zsw0fe2" timestamp="1655783356" guid="ba90fa12-9bf9-49d4-b045-361573ab2497"&gt;3506&lt;/key&gt;&lt;/foreign-keys&gt;&lt;ref-type name="Web Page"&gt;12&lt;/ref-type&gt;&lt;contributors&gt;&lt;authors&gt;&lt;author&gt;Fernández-Castañeda, A., Lu, P., et al.&lt;/author&gt;&lt;/authors&gt;&lt;/contributors&gt;&lt;titles&gt;&lt;title&gt;Mild respiratory COVID can cause multi-lineage neural cell and myelin dysregulation&lt;/title&gt;&lt;secondary-title&gt;Cell&lt;/secondary-title&gt;&lt;/titles&gt;&lt;periodical&gt;&lt;full-title&gt;Cell&lt;/full-title&gt;&lt;/periodical&gt;&lt;dates&gt;&lt;year&gt;2022&lt;/year&gt;&lt;pub-dates&gt;&lt;date&gt;12 June 2022&lt;/date&gt;&lt;/pub-dates&gt;&lt;/dates&gt;&lt;urls&gt;&lt;related-urls&gt;&lt;url&gt;https://doi.org/10.1016/j.cell.2022.06.008.&lt;/url&gt;&lt;/related-urls&gt;&lt;/urls&gt;&lt;electronic-resource-num&gt;: https://doi.org/10.1016/j.cell.2022.06.008.&lt;/electronic-resource-num&gt;&lt;/record&gt;&lt;/Cite&gt;&lt;/EndNote&gt;</w:instrText>
      </w:r>
      <w:r w:rsidR="002C78D7">
        <w:rPr>
          <w:rFonts w:cs="Segoe UI"/>
          <w:szCs w:val="21"/>
          <w:lang w:val="en-GB"/>
        </w:rPr>
        <w:fldChar w:fldCharType="separate"/>
      </w:r>
      <w:r w:rsidR="00833B75">
        <w:rPr>
          <w:rFonts w:cs="Segoe UI"/>
          <w:noProof/>
          <w:szCs w:val="21"/>
          <w:lang w:val="en-GB"/>
        </w:rPr>
        <w:t>[54]</w:t>
      </w:r>
      <w:r w:rsidR="002C78D7">
        <w:rPr>
          <w:rFonts w:cs="Segoe UI"/>
          <w:szCs w:val="21"/>
          <w:lang w:val="en-GB"/>
        </w:rPr>
        <w:fldChar w:fldCharType="end"/>
      </w:r>
      <w:r w:rsidRPr="003F102B">
        <w:rPr>
          <w:rFonts w:cs="Segoe UI"/>
          <w:szCs w:val="21"/>
          <w:lang w:val="en-GB"/>
        </w:rPr>
        <w:t xml:space="preserve"> This damage appears to contribute to the lingering neurological symptom</w:t>
      </w:r>
      <w:r w:rsidR="000D0F1E" w:rsidRPr="003F102B">
        <w:rPr>
          <w:rFonts w:cs="Segoe UI"/>
          <w:szCs w:val="21"/>
          <w:lang w:val="en-GB"/>
        </w:rPr>
        <w:t>(s)</w:t>
      </w:r>
      <w:r w:rsidRPr="003F102B">
        <w:rPr>
          <w:rFonts w:cs="Segoe UI"/>
          <w:szCs w:val="21"/>
          <w:lang w:val="en-GB"/>
        </w:rPr>
        <w:t xml:space="preserve"> (often termed ‘brain-fog’) reported by many with long COVID or undergoing chemotherapy. A positive association is the potential for cancer therapy related treatments to provide insight into appropriate treatments for long COVID-induced neurological symptoms. </w:t>
      </w:r>
      <w:r w:rsidR="002C78D7">
        <w:rPr>
          <w:rFonts w:cs="Segoe UI"/>
          <w:szCs w:val="21"/>
          <w:lang w:val="en-GB"/>
        </w:rPr>
        <w:fldChar w:fldCharType="begin"/>
      </w:r>
      <w:r w:rsidR="00833B75">
        <w:rPr>
          <w:rFonts w:cs="Segoe UI"/>
          <w:szCs w:val="21"/>
          <w:lang w:val="en-GB"/>
        </w:rPr>
        <w:instrText xml:space="preserve"> ADDIN EN.CITE &lt;EndNote&gt;&lt;Cite&gt;&lt;Author&gt;Fernández-Castañeda&lt;/Author&gt;&lt;Year&gt;2022&lt;/Year&gt;&lt;RecNum&gt;3506&lt;/RecNum&gt;&lt;DisplayText&gt;[54]&lt;/DisplayText&gt;&lt;record&gt;&lt;rec-number&gt;3506&lt;/rec-number&gt;&lt;foreign-keys&gt;&lt;key app="EN" db-id="t9055fx0pep2f9edzt2ppp2kr2x90zsw0fe2" timestamp="1655783356" guid="ba90fa12-9bf9-49d4-b045-361573ab2497"&gt;3506&lt;/key&gt;&lt;/foreign-keys&gt;&lt;ref-type name="Web Page"&gt;12&lt;/ref-type&gt;&lt;contributors&gt;&lt;authors&gt;&lt;author&gt;Fernández-Castañeda, A., Lu, P., et al.&lt;/author&gt;&lt;/authors&gt;&lt;/contributors&gt;&lt;titles&gt;&lt;title&gt;Mild respiratory COVID can cause multi-lineage neural cell and myelin dysregulation&lt;/title&gt;&lt;secondary-title&gt;Cell&lt;/secondary-title&gt;&lt;/titles&gt;&lt;periodical&gt;&lt;full-title&gt;Cell&lt;/full-title&gt;&lt;/periodical&gt;&lt;dates&gt;&lt;year&gt;2022&lt;/year&gt;&lt;pub-dates&gt;&lt;date&gt;12 June 2022&lt;/date&gt;&lt;/pub-dates&gt;&lt;/dates&gt;&lt;urls&gt;&lt;related-urls&gt;&lt;url&gt;https://doi.org/10.1016/j.cell.2022.06.008.&lt;/url&gt;&lt;/related-urls&gt;&lt;/urls&gt;&lt;electronic-resource-num&gt;: https://doi.org/10.1016/j.cell.2022.06.008.&lt;/electronic-resource-num&gt;&lt;/record&gt;&lt;/Cite&gt;&lt;/EndNote&gt;</w:instrText>
      </w:r>
      <w:r w:rsidR="002C78D7">
        <w:rPr>
          <w:rFonts w:cs="Segoe UI"/>
          <w:szCs w:val="21"/>
          <w:lang w:val="en-GB"/>
        </w:rPr>
        <w:fldChar w:fldCharType="separate"/>
      </w:r>
      <w:r w:rsidR="00833B75">
        <w:rPr>
          <w:rFonts w:cs="Segoe UI"/>
          <w:noProof/>
          <w:szCs w:val="21"/>
          <w:lang w:val="en-GB"/>
        </w:rPr>
        <w:t>[54]</w:t>
      </w:r>
      <w:r w:rsidR="002C78D7">
        <w:rPr>
          <w:rFonts w:cs="Segoe UI"/>
          <w:szCs w:val="21"/>
          <w:lang w:val="en-GB"/>
        </w:rPr>
        <w:fldChar w:fldCharType="end"/>
      </w:r>
      <w:r w:rsidRPr="003F102B">
        <w:rPr>
          <w:rFonts w:cs="Segoe UI"/>
          <w:szCs w:val="21"/>
          <w:lang w:val="en-GB"/>
        </w:rPr>
        <w:t xml:space="preserve"> </w:t>
      </w:r>
    </w:p>
    <w:p w14:paraId="2EE73609" w14:textId="61A6B18E" w:rsidR="005862DC" w:rsidRPr="003F102B" w:rsidRDefault="005862DC" w:rsidP="005862DC">
      <w:pPr>
        <w:rPr>
          <w:rFonts w:cs="Segoe UI"/>
          <w:szCs w:val="21"/>
          <w:lang w:val="en-GB"/>
        </w:rPr>
      </w:pPr>
      <w:r w:rsidRPr="003F102B">
        <w:rPr>
          <w:rFonts w:cs="Segoe UI"/>
          <w:szCs w:val="21"/>
          <w:lang w:val="en-GB"/>
        </w:rPr>
        <w:t xml:space="preserve">There is also evidence of COVID-19 infections leading to persistent cardio-renal inflammation and activation of the haemostatic pathways, which have implications </w:t>
      </w:r>
      <w:r w:rsidR="00A304BB">
        <w:rPr>
          <w:rFonts w:cs="Segoe UI"/>
          <w:szCs w:val="21"/>
          <w:lang w:val="en-GB"/>
        </w:rPr>
        <w:t xml:space="preserve">for </w:t>
      </w:r>
      <w:r w:rsidRPr="003F102B">
        <w:rPr>
          <w:rFonts w:cs="Segoe UI"/>
          <w:szCs w:val="21"/>
          <w:lang w:val="en-GB"/>
        </w:rPr>
        <w:t xml:space="preserve">reduced pulmonary and lung function. </w:t>
      </w:r>
      <w:r w:rsidR="00464873">
        <w:rPr>
          <w:rFonts w:cs="Segoe UI"/>
          <w:szCs w:val="21"/>
          <w:lang w:val="en-GB"/>
        </w:rPr>
        <w:fldChar w:fldCharType="begin">
          <w:fldData xml:space="preserve">PEVuZE5vdGU+PENpdGUgRXhjbHVkZUF1dGg9IjEiIEV4Y2x1ZGVZZWFyPSIxIj48WWVhcj4yMDIy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PEVuZE5vdGU+PENpdGUgRXhjbHVkZUF1dGg9IjEiIEV4Y2x1ZGVZZWFyPSIxIj48WWVhcj4yMDIy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833B75">
        <w:rPr>
          <w:rFonts w:cs="Segoe UI"/>
          <w:noProof/>
          <w:szCs w:val="21"/>
          <w:lang w:val="en-GB"/>
        </w:rPr>
        <w:t>[55, 56]</w:t>
      </w:r>
      <w:r w:rsidR="00464873">
        <w:rPr>
          <w:rFonts w:cs="Segoe UI"/>
          <w:szCs w:val="21"/>
          <w:lang w:val="en-GB"/>
        </w:rPr>
        <w:fldChar w:fldCharType="end"/>
      </w:r>
    </w:p>
    <w:p w14:paraId="56BCEC4B" w14:textId="232087A5" w:rsidR="00243119" w:rsidRDefault="00243119" w:rsidP="00243119">
      <w:pPr>
        <w:pStyle w:val="Heading4"/>
      </w:pPr>
      <w:bookmarkStart w:id="9" w:name="_Toc120870015"/>
      <w:r>
        <w:t>Omicron</w:t>
      </w:r>
      <w:bookmarkEnd w:id="9"/>
    </w:p>
    <w:p w14:paraId="1FEE120D" w14:textId="2D62B0ED" w:rsidR="002B0A3A" w:rsidRPr="003F102B" w:rsidRDefault="002B0A3A" w:rsidP="002B0A3A">
      <w:pPr>
        <w:rPr>
          <w:szCs w:val="21"/>
          <w:lang w:val="en-GB"/>
        </w:rPr>
      </w:pPr>
      <w:r w:rsidRPr="003F102B">
        <w:rPr>
          <w:szCs w:val="21"/>
          <w:lang w:val="en-GB"/>
        </w:rPr>
        <w:t xml:space="preserve">Studies suggest that while </w:t>
      </w:r>
      <w:r w:rsidR="0048607F" w:rsidRPr="003F102B">
        <w:rPr>
          <w:szCs w:val="21"/>
          <w:lang w:val="en-GB"/>
        </w:rPr>
        <w:t xml:space="preserve">the </w:t>
      </w:r>
      <w:r w:rsidRPr="003F102B">
        <w:rPr>
          <w:szCs w:val="21"/>
          <w:lang w:val="en-GB"/>
        </w:rPr>
        <w:t xml:space="preserve">individual risk of developing long COIVD from Omicron infections is lower than </w:t>
      </w:r>
      <w:r w:rsidR="00321CE3">
        <w:rPr>
          <w:szCs w:val="21"/>
          <w:lang w:val="en-GB"/>
        </w:rPr>
        <w:t xml:space="preserve">for </w:t>
      </w:r>
      <w:r w:rsidRPr="003F102B">
        <w:rPr>
          <w:szCs w:val="21"/>
          <w:lang w:val="en-GB"/>
        </w:rPr>
        <w:t xml:space="preserve">previous variants, continued high case rates indicate that long COVID cases are expected to increase, leading to </w:t>
      </w:r>
      <w:r w:rsidR="008D33AC" w:rsidRPr="003F102B">
        <w:rPr>
          <w:szCs w:val="21"/>
          <w:lang w:val="en-GB"/>
        </w:rPr>
        <w:t xml:space="preserve">a </w:t>
      </w:r>
      <w:r w:rsidRPr="003F102B">
        <w:rPr>
          <w:szCs w:val="21"/>
          <w:lang w:val="en-GB"/>
        </w:rPr>
        <w:t xml:space="preserve">potentially widespread impact on health systems. </w:t>
      </w:r>
      <w:r w:rsidR="002C78D7">
        <w:rPr>
          <w:rFonts w:cs="Segoe UI"/>
          <w:szCs w:val="21"/>
          <w:lang w:val="en-GB"/>
        </w:rPr>
        <w:fldChar w:fldCharType="begin">
          <w:fldData xml:space="preserve">PEVuZE5vdGU+PENpdGU+PEF1dGhvcj5BbnRvbmVsbGk8L0F1dGhvcj48WWVhcj4yMDIyPC9ZZWFy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PEVuZE5vdGU+PENpdGU+PEF1dGhvcj5BbnRvbmVsbGk8L0F1dGhvcj48WWVhcj4yMDIyPC9ZZWFy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833B75">
        <w:rPr>
          <w:rFonts w:cs="Segoe UI"/>
          <w:noProof/>
          <w:szCs w:val="21"/>
          <w:lang w:val="en-GB"/>
        </w:rPr>
        <w:t>[57, 58]</w:t>
      </w:r>
      <w:r w:rsidR="002C78D7">
        <w:rPr>
          <w:rFonts w:cs="Segoe UI"/>
          <w:szCs w:val="21"/>
          <w:lang w:val="en-GB"/>
        </w:rPr>
        <w:fldChar w:fldCharType="end"/>
      </w:r>
    </w:p>
    <w:p w14:paraId="6376D5B3" w14:textId="2550F74E" w:rsidR="002B0A3A" w:rsidRPr="003F102B" w:rsidRDefault="002B0A3A" w:rsidP="00535FA7">
      <w:pPr>
        <w:rPr>
          <w:rFonts w:cs="Segoe UI"/>
          <w:szCs w:val="21"/>
          <w:lang w:val="en-GB"/>
        </w:rPr>
      </w:pPr>
      <w:r w:rsidRPr="003F102B">
        <w:rPr>
          <w:rFonts w:cs="Segoe UI"/>
          <w:szCs w:val="21"/>
          <w:lang w:val="en-GB"/>
        </w:rPr>
        <w:t xml:space="preserve">The UK’s Office for National Statistics (ONS) suggests that despite Omicron having lower case severity there is still significant long COVID burden, largely driven by the high case numbers. </w:t>
      </w:r>
      <w:r w:rsidR="007E519A">
        <w:rPr>
          <w:rFonts w:cs="Segoe UI"/>
          <w:szCs w:val="21"/>
          <w:lang w:val="en-GB"/>
        </w:rPr>
        <w:fldChar w:fldCharType="begin"/>
      </w:r>
      <w:r w:rsidR="00833B75">
        <w:rPr>
          <w:rFonts w:cs="Segoe UI"/>
          <w:szCs w:val="21"/>
          <w:lang w:val="en-GB"/>
        </w:rPr>
        <w:instrText xml:space="preserve"> ADDIN EN.CITE &lt;EndNote&gt;&lt;Cite&gt;&lt;Author&gt;Office for National Statistics UK&lt;/Author&gt;&lt;Year&gt;2022&lt;/Year&gt;&lt;RecNum&gt;6586&lt;/RecNum&gt;&lt;DisplayText&gt;[59]&lt;/DisplayText&gt;&lt;record&gt;&lt;rec-number&gt;6586&lt;/rec-number&gt;&lt;foreign-keys&gt;&lt;key app="EN" db-id="xtzp9pe5ja2pfcesp2dx52x5ftewxxdwtpdx" timestamp="1669596825" guid="efdf0c40-27e2-47a8-8f01-69eecb4dfc60"&gt;6586&lt;/key&gt;&lt;/foreign-keys&gt;&lt;ref-type name="Web Page"&gt;12&lt;/ref-type&gt;&lt;contributors&gt;&lt;authors&gt;&lt;author&gt;Office for National Statistics UK,.&lt;/author&gt;&lt;/authors&gt;&lt;/contributors&gt;&lt;titles&gt;&lt;title&gt;Prevalence of ongoing symptoms following coronavirus (COVID-19) infection in the UK: 3 November 2022&lt;/title&gt;&lt;/titles&gt;&lt;dates&gt;&lt;year&gt;2022&lt;/year&gt;&lt;/dates&gt;&lt;urls&gt;&lt;related-urls&gt;&lt;url&gt;https://www.ons.gov.uk/peoplepopulationandcommunity/healthandsocialcare/conditionsanddiseases/bulletins/prevalenceofongoingsymptomsfollowingcoronaviruscovid19infectionintheuk/latest&lt;/url&gt;&lt;/related-urls&gt;&lt;/urls&gt;&lt;/record&gt;&lt;/Cite&gt;&lt;/EndNote&gt;</w:instrText>
      </w:r>
      <w:r w:rsidR="007E519A">
        <w:rPr>
          <w:rFonts w:cs="Segoe UI"/>
          <w:szCs w:val="21"/>
          <w:lang w:val="en-GB"/>
        </w:rPr>
        <w:fldChar w:fldCharType="separate"/>
      </w:r>
      <w:r w:rsidR="00833B75">
        <w:rPr>
          <w:rFonts w:cs="Segoe UI"/>
          <w:noProof/>
          <w:szCs w:val="21"/>
          <w:lang w:val="en-GB"/>
        </w:rPr>
        <w:t>[59]</w:t>
      </w:r>
      <w:r w:rsidR="007E519A">
        <w:rPr>
          <w:rFonts w:cs="Segoe UI"/>
          <w:szCs w:val="21"/>
          <w:lang w:val="en-GB"/>
        </w:rPr>
        <w:fldChar w:fldCharType="end"/>
      </w:r>
      <w:r w:rsidR="00531EBD">
        <w:rPr>
          <w:rFonts w:cs="Segoe UI"/>
          <w:szCs w:val="21"/>
          <w:lang w:val="en-GB"/>
        </w:rPr>
        <w:t xml:space="preserve">  </w:t>
      </w:r>
    </w:p>
    <w:p w14:paraId="60F128EA" w14:textId="7C06797D" w:rsidR="002B0A3A" w:rsidRPr="003F102B" w:rsidRDefault="00426D03" w:rsidP="002B0A3A">
      <w:pPr>
        <w:rPr>
          <w:rFonts w:cs="Segoe UI"/>
          <w:szCs w:val="21"/>
          <w:lang w:val="en-GB"/>
        </w:rPr>
      </w:pPr>
      <w:r>
        <w:lastRenderedPageBreak/>
        <w:t xml:space="preserve">BA.5 continues to be the </w:t>
      </w:r>
      <w:r w:rsidR="00B20C42">
        <w:t>prevalent</w:t>
      </w:r>
      <w:r>
        <w:t xml:space="preserve"> Omicron </w:t>
      </w:r>
      <w:r w:rsidR="00B20C42">
        <w:t>sub-</w:t>
      </w:r>
      <w:r>
        <w:t>lineage across N</w:t>
      </w:r>
      <w:r w:rsidR="00B20C42">
        <w:t xml:space="preserve">ew </w:t>
      </w:r>
      <w:r>
        <w:t>Z</w:t>
      </w:r>
      <w:r w:rsidR="00B20C42">
        <w:t>ealand</w:t>
      </w:r>
      <w:r w:rsidR="002B0A3A" w:rsidRPr="003F102B">
        <w:rPr>
          <w:rFonts w:cs="Segoe UI"/>
          <w:szCs w:val="21"/>
          <w:lang w:val="en-GB"/>
        </w:rPr>
        <w:t xml:space="preserve"> as of</w:t>
      </w:r>
      <w:r w:rsidR="00B20C42">
        <w:rPr>
          <w:rFonts w:cs="Segoe UI"/>
          <w:szCs w:val="21"/>
          <w:lang w:val="en-GB"/>
        </w:rPr>
        <w:t xml:space="preserve"> November</w:t>
      </w:r>
      <w:r w:rsidR="002B0A3A" w:rsidRPr="003F102B">
        <w:rPr>
          <w:rFonts w:cs="Segoe UI"/>
          <w:szCs w:val="21"/>
          <w:lang w:val="en-GB"/>
        </w:rPr>
        <w:t xml:space="preserve"> 2022</w:t>
      </w:r>
      <w:r w:rsidR="00B20C42">
        <w:rPr>
          <w:rFonts w:cs="Segoe UI"/>
          <w:szCs w:val="21"/>
          <w:lang w:val="en-GB"/>
        </w:rPr>
        <w:t xml:space="preserve"> however, this proport</w:t>
      </w:r>
      <w:r w:rsidR="003C22A5">
        <w:rPr>
          <w:rFonts w:cs="Segoe UI"/>
          <w:szCs w:val="21"/>
          <w:lang w:val="en-GB"/>
        </w:rPr>
        <w:t>ion is decreasing as the proportion of new sub-var</w:t>
      </w:r>
      <w:r w:rsidR="00B71996">
        <w:rPr>
          <w:rFonts w:cs="Segoe UI"/>
          <w:szCs w:val="21"/>
          <w:lang w:val="en-GB"/>
        </w:rPr>
        <w:t>iants increases</w:t>
      </w:r>
      <w:r w:rsidR="002B0A3A" w:rsidRPr="003F102B">
        <w:rPr>
          <w:rFonts w:cs="Segoe UI"/>
          <w:szCs w:val="21"/>
          <w:lang w:val="en-GB"/>
        </w:rPr>
        <w:t xml:space="preserve">. The </w:t>
      </w:r>
      <w:r w:rsidR="00892F9E" w:rsidRPr="003F102B">
        <w:rPr>
          <w:rFonts w:cs="Segoe UI"/>
          <w:szCs w:val="21"/>
          <w:lang w:val="en-GB"/>
        </w:rPr>
        <w:t>effect on</w:t>
      </w:r>
      <w:r w:rsidR="002B0A3A" w:rsidRPr="003F102B">
        <w:rPr>
          <w:rFonts w:cs="Segoe UI"/>
          <w:szCs w:val="21"/>
          <w:lang w:val="en-GB"/>
        </w:rPr>
        <w:t xml:space="preserve"> long COVID incidence as a result from infection with these new sub-variants is currently unknown</w:t>
      </w:r>
      <w:r w:rsidR="002A5F86">
        <w:rPr>
          <w:rFonts w:cs="Segoe UI"/>
          <w:szCs w:val="21"/>
          <w:lang w:val="en-GB"/>
        </w:rPr>
        <w:t xml:space="preserve">, however </w:t>
      </w:r>
      <w:r w:rsidR="002B0A3A" w:rsidRPr="003F102B">
        <w:rPr>
          <w:rFonts w:cs="Segoe UI"/>
          <w:szCs w:val="21"/>
          <w:lang w:val="en-GB"/>
        </w:rPr>
        <w:t xml:space="preserve">literature suggests that these variants are capable of increased immune evasion due to mutations in the surface spike proteins. </w:t>
      </w:r>
      <w:r w:rsidR="00464873">
        <w:rPr>
          <w:rFonts w:cs="Segoe UI"/>
          <w:szCs w:val="21"/>
          <w:lang w:val="en-GB"/>
        </w:rPr>
        <w:fldChar w:fldCharType="begin"/>
      </w:r>
      <w:r w:rsidR="00833B75">
        <w:rPr>
          <w:rFonts w:cs="Segoe UI"/>
          <w:szCs w:val="21"/>
          <w:lang w:val="en-GB"/>
        </w:rPr>
        <w:instrText xml:space="preserve"> ADDIN EN.CITE &lt;EndNote&gt;&lt;Cite&gt;&lt;Author&gt;Reynolds&lt;/Author&gt;&lt;Year&gt;2022&lt;/Year&gt;&lt;RecNum&gt;4816&lt;/RecNum&gt;&lt;DisplayText&gt;[60]&lt;/DisplayText&gt;&lt;record&gt;&lt;rec-number&gt;4816&lt;/rec-number&gt;&lt;foreign-keys&gt;&lt;key app="EN" db-id="t9055fx0pep2f9edzt2ppp2kr2x90zsw0fe2" timestamp="1658718810" guid="2969a7ec-c819-4cee-bfab-111441c686e2"&gt;4816&lt;/key&gt;&lt;/foreign-keys&gt;&lt;ref-type name="Web Page"&gt;12&lt;/ref-type&gt;&lt;contributors&gt;&lt;authors&gt;&lt;author&gt;Reynolds, Catherine J&lt;/author&gt;&lt;author&gt;Pade, Corinna&lt;/author&gt;&lt;author&gt;Gibbons, Joseph M&lt;/author&gt;&lt;author&gt;Otter, Ashley D&lt;/author&gt;&lt;author&gt;Lin, Kai-Min&lt;/author&gt;&lt;author&gt;Muñoz Sandoval, Diana&lt;/author&gt;&lt;author&gt;Pieper, Franziska P&lt;/author&gt;&lt;author&gt;Butler, David K&lt;/author&gt;&lt;author&gt;Liu, Siyi&lt;/author&gt;&lt;author&gt;Joy, George&lt;/author&gt;&lt;/authors&gt;&lt;/contributors&gt;&lt;titles&gt;&lt;title&gt;Immune boosting by B. 1.1. 529 (Omicron) depends on previous SARS-CoV-2 exposure&lt;/title&gt;&lt;secondary-title&gt;Science&lt;/secondary-title&gt;&lt;/titles&gt;&lt;periodical&gt;&lt;full-title&gt;Science&lt;/full-title&gt;&lt;/periodical&gt;&lt;pages&gt;eabq1841&lt;/pages&gt;&lt;volume&gt;377&lt;/volume&gt;&lt;number&gt;6603&lt;/number&gt;&lt;dates&gt;&lt;year&gt;2022&lt;/year&gt;&lt;/dates&gt;&lt;isbn&gt;0036-8075&lt;/isbn&gt;&lt;urls&gt;&lt;related-urls&gt;&lt;url&gt;https://www.science.org/doi/abs/10.1126/science.abq1841&lt;/url&gt;&lt;/related-urls&gt;&lt;/urls&gt;&lt;/record&gt;&lt;/Cite&gt;&lt;/EndNote&gt;</w:instrText>
      </w:r>
      <w:r w:rsidR="00464873">
        <w:rPr>
          <w:rFonts w:cs="Segoe UI"/>
          <w:szCs w:val="21"/>
          <w:lang w:val="en-GB"/>
        </w:rPr>
        <w:fldChar w:fldCharType="separate"/>
      </w:r>
      <w:r w:rsidR="00833B75">
        <w:rPr>
          <w:rFonts w:cs="Segoe UI"/>
          <w:noProof/>
          <w:szCs w:val="21"/>
          <w:lang w:val="en-GB"/>
        </w:rPr>
        <w:t>[60]</w:t>
      </w:r>
      <w:r w:rsidR="00464873">
        <w:rPr>
          <w:rFonts w:cs="Segoe UI"/>
          <w:szCs w:val="21"/>
          <w:lang w:val="en-GB"/>
        </w:rPr>
        <w:fldChar w:fldCharType="end"/>
      </w:r>
      <w:r w:rsidR="002B0A3A" w:rsidRPr="003F102B">
        <w:rPr>
          <w:rFonts w:cs="Segoe UI"/>
          <w:szCs w:val="21"/>
          <w:lang w:val="en-GB"/>
        </w:rPr>
        <w:t xml:space="preserve"> Internationally it is estimated that second and third waves of infection due to new sub-variants are likely to increase </w:t>
      </w:r>
      <w:r w:rsidR="00261752" w:rsidRPr="003F102B">
        <w:rPr>
          <w:rFonts w:cs="Segoe UI"/>
          <w:szCs w:val="21"/>
          <w:lang w:val="en-GB"/>
        </w:rPr>
        <w:t xml:space="preserve">the </w:t>
      </w:r>
      <w:r w:rsidR="002B0A3A" w:rsidRPr="003F102B">
        <w:rPr>
          <w:rFonts w:cs="Segoe UI"/>
          <w:szCs w:val="21"/>
          <w:lang w:val="en-GB"/>
        </w:rPr>
        <w:t>prevalence of long COVID, particularly amongst those in high exposure environments</w:t>
      </w:r>
      <w:r w:rsidR="009E7E69" w:rsidRPr="003F102B">
        <w:rPr>
          <w:rFonts w:cs="Segoe UI"/>
          <w:szCs w:val="21"/>
          <w:lang w:val="en-GB"/>
        </w:rPr>
        <w:t xml:space="preserve"> </w:t>
      </w:r>
      <w:r w:rsidR="00C11EA2">
        <w:rPr>
          <w:rFonts w:cs="Segoe UI"/>
          <w:szCs w:val="21"/>
          <w:lang w:val="en-GB"/>
        </w:rPr>
        <w:t>such as</w:t>
      </w:r>
      <w:r w:rsidR="002B0A3A" w:rsidRPr="003F102B">
        <w:rPr>
          <w:rFonts w:cs="Segoe UI"/>
          <w:szCs w:val="21"/>
          <w:lang w:val="en-GB"/>
        </w:rPr>
        <w:t xml:space="preserve"> healthcare. </w:t>
      </w:r>
      <w:r w:rsidR="00464873">
        <w:rPr>
          <w:rFonts w:cs="Segoe UI"/>
          <w:szCs w:val="21"/>
          <w:lang w:val="en-GB"/>
        </w:rPr>
        <w:fldChar w:fldCharType="begin"/>
      </w:r>
      <w:r w:rsidR="00833B75">
        <w:rPr>
          <w:rFonts w:cs="Segoe UI"/>
          <w:szCs w:val="21"/>
          <w:lang w:val="en-GB"/>
        </w:rPr>
        <w:instrText xml:space="preserve"> ADDIN EN.CITE &lt;EndNote&gt;&lt;Cite&gt;&lt;Author&gt;Pagel&lt;/Author&gt;&lt;Year&gt;2022&lt;/Year&gt;&lt;RecNum&gt;4817&lt;/RecNum&gt;&lt;DisplayText&gt;[61]&lt;/DisplayText&gt;&lt;record&gt;&lt;rec-number&gt;4817&lt;/rec-number&gt;&lt;foreign-keys&gt;&lt;key app="EN" db-id="t9055fx0pep2f9edzt2ppp2kr2x90zsw0fe2" timestamp="1658718810" guid="e1373cbd-6857-4635-8c2f-6abcfdeef603"&gt;4817&lt;/key&gt;&lt;/foreign-keys&gt;&lt;ref-type name="Web Page"&gt;12&lt;/ref-type&gt;&lt;contributors&gt;&lt;authors&gt;&lt;author&gt;Pagel, Christina&lt;/author&gt;&lt;/authors&gt;&lt;/contributors&gt;&lt;titles&gt;&lt;title&gt;The covid waves continue to come&lt;/title&gt;&lt;/titles&gt;&lt;volume&gt;377&lt;/volume&gt;&lt;dates&gt;&lt;year&gt;2022&lt;/year&gt;&lt;/dates&gt;&lt;publisher&gt;British Medical Journal Publishing Group&lt;/publisher&gt;&lt;isbn&gt;1756-1833&lt;/isbn&gt;&lt;urls&gt;&lt;related-urls&gt;&lt;url&gt;https://www.bmj.com/content/377/bmj.o1504&lt;/url&gt;&lt;/related-urls&gt;&lt;/urls&gt;&lt;/record&gt;&lt;/Cite&gt;&lt;/EndNote&gt;</w:instrText>
      </w:r>
      <w:r w:rsidR="00464873">
        <w:rPr>
          <w:rFonts w:cs="Segoe UI"/>
          <w:szCs w:val="21"/>
          <w:lang w:val="en-GB"/>
        </w:rPr>
        <w:fldChar w:fldCharType="separate"/>
      </w:r>
      <w:r w:rsidR="00833B75">
        <w:rPr>
          <w:rFonts w:cs="Segoe UI"/>
          <w:noProof/>
          <w:szCs w:val="21"/>
          <w:lang w:val="en-GB"/>
        </w:rPr>
        <w:t>[61]</w:t>
      </w:r>
      <w:r w:rsidR="00464873">
        <w:rPr>
          <w:rFonts w:cs="Segoe UI"/>
          <w:szCs w:val="21"/>
          <w:lang w:val="en-GB"/>
        </w:rPr>
        <w:fldChar w:fldCharType="end"/>
      </w:r>
    </w:p>
    <w:p w14:paraId="1EBB80A3" w14:textId="6926E19D" w:rsidR="002B0A3A" w:rsidRPr="003F102B" w:rsidRDefault="002B0A3A" w:rsidP="002B0A3A">
      <w:pPr>
        <w:rPr>
          <w:rFonts w:eastAsia="Helvetica" w:cs="Segoe UI"/>
          <w:color w:val="C00000"/>
          <w:szCs w:val="21"/>
          <w:lang w:val="en-GB"/>
        </w:rPr>
      </w:pPr>
      <w:r w:rsidRPr="003F102B">
        <w:rPr>
          <w:rFonts w:cs="Segoe UI"/>
          <w:szCs w:val="21"/>
          <w:lang w:val="en-GB"/>
        </w:rPr>
        <w:t xml:space="preserve">There is no published evidence, grey literature or media reports suggesting a decline in demand for </w:t>
      </w:r>
      <w:r w:rsidR="009E7E69" w:rsidRPr="003F102B">
        <w:rPr>
          <w:rFonts w:cs="Segoe UI"/>
          <w:szCs w:val="21"/>
          <w:lang w:val="en-GB"/>
        </w:rPr>
        <w:t xml:space="preserve">health </w:t>
      </w:r>
      <w:r w:rsidRPr="003F102B">
        <w:rPr>
          <w:rFonts w:cs="Segoe UI"/>
          <w:szCs w:val="21"/>
          <w:lang w:val="en-GB"/>
        </w:rPr>
        <w:t xml:space="preserve">services with Omicron, </w:t>
      </w:r>
      <w:r w:rsidR="00507F2E">
        <w:rPr>
          <w:rFonts w:eastAsia="Helvetica" w:cs="Segoe UI"/>
          <w:szCs w:val="21"/>
          <w:lang w:val="en-GB"/>
        </w:rPr>
        <w:t>with</w:t>
      </w:r>
      <w:r w:rsidRPr="003F102B">
        <w:rPr>
          <w:rFonts w:eastAsia="Helvetica" w:cs="Segoe UI"/>
          <w:szCs w:val="21"/>
          <w:lang w:val="en-GB"/>
        </w:rPr>
        <w:t xml:space="preserve"> the number of people self-reporting persistent symptoms beyond four weeks in the UK </w:t>
      </w:r>
      <w:r w:rsidR="00507FF2">
        <w:rPr>
          <w:rFonts w:eastAsia="Helvetica" w:cs="Segoe UI"/>
          <w:szCs w:val="21"/>
          <w:lang w:val="en-GB"/>
        </w:rPr>
        <w:t>has been reported</w:t>
      </w:r>
      <w:r w:rsidR="00746F81">
        <w:rPr>
          <w:rFonts w:eastAsia="Helvetica" w:cs="Segoe UI"/>
          <w:szCs w:val="21"/>
          <w:lang w:val="en-GB"/>
        </w:rPr>
        <w:t xml:space="preserve"> to have </w:t>
      </w:r>
      <w:r w:rsidR="00DF4036">
        <w:rPr>
          <w:rFonts w:eastAsia="Helvetica" w:cs="Segoe UI"/>
          <w:szCs w:val="21"/>
          <w:lang w:val="en-GB"/>
        </w:rPr>
        <w:t>decreased</w:t>
      </w:r>
      <w:r w:rsidR="00746F81">
        <w:rPr>
          <w:rFonts w:eastAsia="Helvetica" w:cs="Segoe UI"/>
          <w:szCs w:val="21"/>
          <w:lang w:val="en-GB"/>
        </w:rPr>
        <w:t xml:space="preserve"> to 2.1 milli</w:t>
      </w:r>
      <w:r w:rsidR="004A0DA8">
        <w:rPr>
          <w:rFonts w:eastAsia="Helvetica" w:cs="Segoe UI"/>
          <w:szCs w:val="21"/>
          <w:lang w:val="en-GB"/>
        </w:rPr>
        <w:t>on</w:t>
      </w:r>
      <w:r w:rsidR="00507F2E">
        <w:rPr>
          <w:rFonts w:eastAsia="Helvetica" w:cs="Segoe UI"/>
          <w:szCs w:val="21"/>
          <w:lang w:val="en-GB"/>
        </w:rPr>
        <w:t xml:space="preserve"> </w:t>
      </w:r>
      <w:r w:rsidRPr="003F102B">
        <w:rPr>
          <w:rFonts w:eastAsia="Helvetica" w:cs="Segoe UI"/>
          <w:szCs w:val="21"/>
          <w:lang w:val="en-GB"/>
        </w:rPr>
        <w:t xml:space="preserve">from </w:t>
      </w:r>
      <w:r w:rsidR="004A0DA8">
        <w:rPr>
          <w:rFonts w:eastAsia="Helvetica" w:cs="Segoe UI"/>
          <w:szCs w:val="21"/>
          <w:lang w:val="en-GB"/>
        </w:rPr>
        <w:t xml:space="preserve">an </w:t>
      </w:r>
      <w:r w:rsidRPr="003F102B">
        <w:rPr>
          <w:rFonts w:eastAsia="Helvetica" w:cs="Segoe UI"/>
          <w:szCs w:val="21"/>
          <w:lang w:val="en-GB"/>
        </w:rPr>
        <w:t>approximate 2</w:t>
      </w:r>
      <w:r w:rsidR="00DF4036">
        <w:rPr>
          <w:rFonts w:eastAsia="Helvetica" w:cs="Segoe UI"/>
          <w:szCs w:val="21"/>
          <w:lang w:val="en-GB"/>
        </w:rPr>
        <w:t>.3</w:t>
      </w:r>
      <w:r w:rsidRPr="003F102B">
        <w:rPr>
          <w:rFonts w:eastAsia="Helvetica" w:cs="Segoe UI"/>
          <w:szCs w:val="21"/>
          <w:lang w:val="en-GB"/>
        </w:rPr>
        <w:t xml:space="preserve"> between </w:t>
      </w:r>
      <w:r w:rsidR="004A0DA8">
        <w:rPr>
          <w:rFonts w:eastAsia="Helvetica" w:cs="Segoe UI"/>
          <w:szCs w:val="21"/>
          <w:lang w:val="en-GB"/>
        </w:rPr>
        <w:t>September</w:t>
      </w:r>
      <w:r w:rsidRPr="003F102B">
        <w:rPr>
          <w:rFonts w:eastAsia="Helvetica" w:cs="Segoe UI"/>
          <w:szCs w:val="21"/>
          <w:lang w:val="en-GB"/>
        </w:rPr>
        <w:t xml:space="preserve"> and </w:t>
      </w:r>
      <w:r w:rsidR="004A0DA8">
        <w:rPr>
          <w:rFonts w:eastAsia="Helvetica" w:cs="Segoe UI"/>
          <w:szCs w:val="21"/>
          <w:lang w:val="en-GB"/>
        </w:rPr>
        <w:t>October</w:t>
      </w:r>
      <w:r w:rsidR="009E7E69" w:rsidRPr="003F102B">
        <w:rPr>
          <w:rFonts w:eastAsia="Helvetica" w:cs="Segoe UI"/>
          <w:szCs w:val="21"/>
          <w:lang w:val="en-GB"/>
        </w:rPr>
        <w:t xml:space="preserve"> 2022</w:t>
      </w:r>
      <w:r w:rsidRPr="003F102B">
        <w:rPr>
          <w:rFonts w:eastAsia="Helvetica" w:cs="Segoe UI"/>
          <w:szCs w:val="21"/>
          <w:lang w:val="en-GB"/>
        </w:rPr>
        <w:t xml:space="preserve">, which may have impacted demand. However, the number reporting persistent symptoms beyond 12 weeks </w:t>
      </w:r>
      <w:r w:rsidR="00F66486">
        <w:rPr>
          <w:rFonts w:eastAsia="Helvetica" w:cs="Segoe UI"/>
          <w:szCs w:val="21"/>
          <w:lang w:val="en-GB"/>
        </w:rPr>
        <w:t>increased from 1</w:t>
      </w:r>
      <w:r w:rsidR="000141A5">
        <w:rPr>
          <w:rFonts w:eastAsia="Helvetica" w:cs="Segoe UI"/>
          <w:szCs w:val="21"/>
          <w:lang w:val="en-GB"/>
        </w:rPr>
        <w:t>.6 to 1.8</w:t>
      </w:r>
      <w:r w:rsidR="006A0009" w:rsidRPr="003F102B">
        <w:rPr>
          <w:rFonts w:eastAsia="Helvetica" w:cs="Segoe UI"/>
          <w:szCs w:val="21"/>
          <w:lang w:val="en-GB"/>
        </w:rPr>
        <w:t xml:space="preserve"> </w:t>
      </w:r>
      <w:r w:rsidRPr="003F102B">
        <w:rPr>
          <w:rFonts w:eastAsia="Helvetica" w:cs="Segoe UI"/>
          <w:szCs w:val="21"/>
          <w:lang w:val="en-GB"/>
        </w:rPr>
        <w:t>million.</w:t>
      </w:r>
      <w:r w:rsidR="00531EBD">
        <w:rPr>
          <w:rFonts w:eastAsia="Helvetica" w:cs="Segoe UI"/>
          <w:szCs w:val="21"/>
          <w:lang w:val="en-GB"/>
        </w:rPr>
        <w:t xml:space="preserve"> </w:t>
      </w:r>
      <w:r w:rsidR="007E519A">
        <w:rPr>
          <w:rFonts w:eastAsia="Helvetica" w:cs="Segoe UI"/>
          <w:szCs w:val="21"/>
          <w:lang w:val="en-GB"/>
        </w:rPr>
        <w:fldChar w:fldCharType="begin"/>
      </w:r>
      <w:r w:rsidR="00833B75">
        <w:rPr>
          <w:rFonts w:eastAsia="Helvetica" w:cs="Segoe UI"/>
          <w:szCs w:val="21"/>
          <w:lang w:val="en-GB"/>
        </w:rPr>
        <w:instrText xml:space="preserve"> ADDIN EN.CITE &lt;EndNote&gt;&lt;Cite&gt;&lt;Author&gt;UK&lt;/Author&gt;&lt;Year&gt;2022&lt;/Year&gt;&lt;RecNum&gt;6603&lt;/RecNum&gt;&lt;DisplayText&gt;[62]&lt;/DisplayText&gt;&lt;record&gt;&lt;rec-number&gt;6603&lt;/rec-number&gt;&lt;foreign-keys&gt;&lt;key app="EN" db-id="xtzp9pe5ja2pfcesp2dx52x5ftewxxdwtpdx" timestamp="1669597772" guid="71321564-1373-47d2-b79e-227b7d5a4f4f"&gt;6603&lt;/key&gt;&lt;/foreign-keys&gt;&lt;ref-type name="Web Page"&gt;12&lt;/ref-type&gt;&lt;contributors&gt;&lt;authors&gt;&lt;author&gt;Office for National Statistics UK&lt;/author&gt;&lt;/authors&gt;&lt;/contributors&gt;&lt;titles&gt;&lt;title&gt;Prevalence of ongoing symptoms following coronavirus (COVID-19) infection in the UK: 3 November 2022&lt;/title&gt;&lt;/titles&gt;&lt;dates&gt;&lt;year&gt;2022&lt;/year&gt;&lt;/dates&gt;&lt;pub-location&gt;Office for National Statistics UK&lt;/pub-location&gt;&lt;urls&gt;&lt;related-urls&gt;&lt;url&gt;https://www.ons.gov.uk/peoplepopulationandcommunity/healthandsocialcare/conditionsanddiseases/bulletins/prevalenceofongoingsymptomsfollowingcoronaviruscovid19infectionintheuk/3november2022&lt;/url&gt;&lt;/related-urls&gt;&lt;/urls&gt;&lt;/record&gt;&lt;/Cite&gt;&lt;/EndNote&gt;</w:instrText>
      </w:r>
      <w:r w:rsidR="007E519A">
        <w:rPr>
          <w:rFonts w:eastAsia="Helvetica" w:cs="Segoe UI"/>
          <w:szCs w:val="21"/>
          <w:lang w:val="en-GB"/>
        </w:rPr>
        <w:fldChar w:fldCharType="separate"/>
      </w:r>
      <w:r w:rsidR="00833B75">
        <w:rPr>
          <w:rFonts w:eastAsia="Helvetica" w:cs="Segoe UI"/>
          <w:noProof/>
          <w:szCs w:val="21"/>
          <w:lang w:val="en-GB"/>
        </w:rPr>
        <w:t>[62]</w:t>
      </w:r>
      <w:r w:rsidR="007E519A">
        <w:rPr>
          <w:rFonts w:eastAsia="Helvetica" w:cs="Segoe UI"/>
          <w:szCs w:val="21"/>
          <w:lang w:val="en-GB"/>
        </w:rPr>
        <w:fldChar w:fldCharType="end"/>
      </w:r>
    </w:p>
    <w:p w14:paraId="64B25E58" w14:textId="40190D37" w:rsidR="00D448D6" w:rsidRDefault="00CC78BF" w:rsidP="00270D8B">
      <w:pPr>
        <w:pStyle w:val="Heading3"/>
      </w:pPr>
      <w:bookmarkStart w:id="10" w:name="_Toc111103845"/>
      <w:bookmarkStart w:id="11" w:name="_Toc120870016"/>
      <w:r w:rsidRPr="00270D8B">
        <w:t>Epidemiology</w:t>
      </w:r>
      <w:bookmarkEnd w:id="10"/>
      <w:bookmarkEnd w:id="11"/>
    </w:p>
    <w:p w14:paraId="5F8F6290" w14:textId="77777777" w:rsidR="00BF35A1" w:rsidRPr="00BF35A1" w:rsidRDefault="00BF35A1" w:rsidP="00BF35A1">
      <w:pPr>
        <w:pStyle w:val="Heading4"/>
        <w:rPr>
          <w:rStyle w:val="Heading3Char"/>
          <w:b w:val="0"/>
          <w:color w:val="0A6AB4"/>
          <w:spacing w:val="0"/>
          <w:sz w:val="28"/>
        </w:rPr>
      </w:pPr>
      <w:bookmarkStart w:id="12" w:name="_Toc111103846"/>
      <w:bookmarkStart w:id="13" w:name="_Toc120870017"/>
      <w:r w:rsidRPr="00BF35A1">
        <w:rPr>
          <w:rStyle w:val="Heading3Char"/>
          <w:b w:val="0"/>
          <w:color w:val="0A6AB4"/>
          <w:spacing w:val="0"/>
          <w:sz w:val="28"/>
        </w:rPr>
        <w:t>Prevalence</w:t>
      </w:r>
      <w:bookmarkEnd w:id="13"/>
      <w:r w:rsidRPr="00BF35A1">
        <w:rPr>
          <w:rStyle w:val="Heading3Char"/>
          <w:b w:val="0"/>
          <w:color w:val="0A6AB4"/>
          <w:spacing w:val="0"/>
          <w:sz w:val="28"/>
        </w:rPr>
        <w:t xml:space="preserve"> </w:t>
      </w:r>
      <w:bookmarkEnd w:id="12"/>
    </w:p>
    <w:p w14:paraId="1AC5103F" w14:textId="23400AB6" w:rsidR="00BF35A1" w:rsidRPr="003F102B" w:rsidRDefault="00BF35A1" w:rsidP="00F611D0">
      <w:pPr>
        <w:rPr>
          <w:rFonts w:eastAsia="MS Gothic"/>
          <w:szCs w:val="21"/>
          <w:lang w:val="en-GB"/>
        </w:rPr>
      </w:pPr>
      <w:r w:rsidRPr="003F102B">
        <w:rPr>
          <w:szCs w:val="21"/>
          <w:lang w:val="en-GB"/>
        </w:rPr>
        <w:t>Various studies and meta-analyses have reported widely varying estimates of long COVID prevalence, ranging from single digit estimates</w:t>
      </w:r>
      <w:r w:rsidRPr="003F102B">
        <w:rPr>
          <w:rStyle w:val="FootnoteReference"/>
          <w:rFonts w:cs="Segoe UI"/>
          <w:szCs w:val="21"/>
          <w:lang w:val="en-GB"/>
        </w:rPr>
        <w:footnoteReference w:id="6"/>
      </w:r>
      <w:r w:rsidRPr="003F102B">
        <w:rPr>
          <w:szCs w:val="21"/>
          <w:lang w:val="en-GB"/>
        </w:rPr>
        <w:t xml:space="preserve"> to </w:t>
      </w:r>
      <w:r w:rsidR="00774488" w:rsidRPr="003F102B">
        <w:rPr>
          <w:szCs w:val="21"/>
          <w:lang w:val="en-GB"/>
        </w:rPr>
        <w:t>at least</w:t>
      </w:r>
      <w:r w:rsidRPr="003F102B">
        <w:rPr>
          <w:szCs w:val="21"/>
          <w:lang w:val="en-GB"/>
        </w:rPr>
        <w:t xml:space="preserve"> 80% of people following SARS-COV-2 infection. </w:t>
      </w:r>
      <w:r w:rsidR="00464873">
        <w:rPr>
          <w:szCs w:val="21"/>
          <w:lang w:val="en-GB"/>
        </w:rPr>
        <w:fldChar w:fldCharType="begin">
          <w:fldData xml:space="preserve">PEVuZE5vdGU+PENpdGU+PEF1dGhvcj5Mb3Blei1MZW9uPC9BdXRob3I+PFllYXI+MjAyMTwvWWVh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</w:fldData>
        </w:fldChar>
      </w:r>
      <w:r w:rsidR="00833B75">
        <w:rPr>
          <w:szCs w:val="21"/>
          <w:lang w:val="en-GB"/>
        </w:rPr>
        <w:instrText xml:space="preserve"> ADDIN EN.CITE </w:instrText>
      </w:r>
      <w:r w:rsidR="00833B75">
        <w:rPr>
          <w:szCs w:val="21"/>
          <w:lang w:val="en-GB"/>
        </w:rPr>
        <w:fldChar w:fldCharType="begin">
          <w:fldData xml:space="preserve">PEVuZE5vdGU+PENpdGU+PEF1dGhvcj5Mb3Blei1MZW9uPC9BdXRob3I+PFllYXI+MjAyMTwvWWVh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</w:fldData>
        </w:fldChar>
      </w:r>
      <w:r w:rsidR="00833B75">
        <w:rPr>
          <w:szCs w:val="21"/>
          <w:lang w:val="en-GB"/>
        </w:rPr>
        <w:instrText xml:space="preserve"> ADDIN EN.CITE.DATA </w:instrText>
      </w:r>
      <w:r w:rsidR="00833B75">
        <w:rPr>
          <w:szCs w:val="21"/>
          <w:lang w:val="en-GB"/>
        </w:rPr>
      </w:r>
      <w:r w:rsidR="00833B75">
        <w:rPr>
          <w:szCs w:val="21"/>
          <w:lang w:val="en-GB"/>
        </w:rPr>
        <w:fldChar w:fldCharType="end"/>
      </w:r>
      <w:r w:rsidR="00464873">
        <w:rPr>
          <w:szCs w:val="21"/>
          <w:lang w:val="en-GB"/>
        </w:rPr>
      </w:r>
      <w:r w:rsidR="00464873">
        <w:rPr>
          <w:szCs w:val="21"/>
          <w:lang w:val="en-GB"/>
        </w:rPr>
        <w:fldChar w:fldCharType="separate"/>
      </w:r>
      <w:r w:rsidR="00833B75">
        <w:rPr>
          <w:noProof/>
          <w:szCs w:val="21"/>
          <w:lang w:val="en-GB"/>
        </w:rPr>
        <w:t>[2, 4]</w:t>
      </w:r>
      <w:r w:rsidR="00464873">
        <w:rPr>
          <w:szCs w:val="21"/>
          <w:lang w:val="en-GB"/>
        </w:rPr>
        <w:fldChar w:fldCharType="end"/>
      </w:r>
      <w:r w:rsidR="00CF04A5" w:rsidRPr="003F102B">
        <w:rPr>
          <w:szCs w:val="21"/>
          <w:lang w:val="en-GB"/>
        </w:rPr>
        <w:t xml:space="preserve"> </w:t>
      </w:r>
      <w:r w:rsidRPr="003F102B">
        <w:rPr>
          <w:szCs w:val="21"/>
          <w:lang w:val="en-GB"/>
        </w:rPr>
        <w:t>Some have reported at least half of people experience at least one ongoing symptom during the 6-12 months after infection</w:t>
      </w:r>
      <w:r w:rsidR="00497880" w:rsidRPr="003F102B">
        <w:rPr>
          <w:szCs w:val="21"/>
          <w:lang w:val="en-GB"/>
        </w:rPr>
        <w:t>.</w:t>
      </w:r>
      <w:r w:rsidRPr="003F102B">
        <w:rPr>
          <w:szCs w:val="21"/>
          <w:lang w:val="en-GB"/>
        </w:rPr>
        <w:t xml:space="preserve"> </w:t>
      </w:r>
      <w:r w:rsidR="002C78D7">
        <w:rPr>
          <w:szCs w:val="21"/>
          <w:lang w:val="en-GB"/>
        </w:rPr>
        <w:fldChar w:fldCharType="begin">
          <w:fldData xml:space="preserve">PEVuZE5vdGU+PENpdGU+PEF1dGhvcj5Hcm9mZjwvQXV0aG9yPjxZZWFyPjIwMjE8L1llYXI+PFJl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</w:fldData>
        </w:fldChar>
      </w:r>
      <w:r w:rsidR="00833B75">
        <w:rPr>
          <w:szCs w:val="21"/>
          <w:lang w:val="en-GB"/>
        </w:rPr>
        <w:instrText xml:space="preserve"> ADDIN EN.CITE </w:instrText>
      </w:r>
      <w:r w:rsidR="00833B75">
        <w:rPr>
          <w:szCs w:val="21"/>
          <w:lang w:val="en-GB"/>
        </w:rPr>
        <w:fldChar w:fldCharType="begin">
          <w:fldData xml:space="preserve">PEVuZE5vdGU+PENpdGU+PEF1dGhvcj5Hcm9mZjwvQXV0aG9yPjxZZWFyPjIwMjE8L1llYXI+PFJl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</w:fldData>
        </w:fldChar>
      </w:r>
      <w:r w:rsidR="00833B75">
        <w:rPr>
          <w:szCs w:val="21"/>
          <w:lang w:val="en-GB"/>
        </w:rPr>
        <w:instrText xml:space="preserve"> ADDIN EN.CITE.DATA </w:instrText>
      </w:r>
      <w:r w:rsidR="00833B75">
        <w:rPr>
          <w:szCs w:val="21"/>
          <w:lang w:val="en-GB"/>
        </w:rPr>
      </w:r>
      <w:r w:rsidR="00833B75">
        <w:rPr>
          <w:szCs w:val="21"/>
          <w:lang w:val="en-GB"/>
        </w:rPr>
        <w:fldChar w:fldCharType="end"/>
      </w:r>
      <w:r w:rsidR="002C78D7">
        <w:rPr>
          <w:szCs w:val="21"/>
          <w:lang w:val="en-GB"/>
        </w:rPr>
      </w:r>
      <w:r w:rsidR="002C78D7">
        <w:rPr>
          <w:szCs w:val="21"/>
          <w:lang w:val="en-GB"/>
        </w:rPr>
        <w:fldChar w:fldCharType="separate"/>
      </w:r>
      <w:r w:rsidR="00833B75">
        <w:rPr>
          <w:noProof/>
          <w:szCs w:val="21"/>
          <w:lang w:val="en-GB"/>
        </w:rPr>
        <w:t>[63, 64]</w:t>
      </w:r>
      <w:r w:rsidR="002C78D7">
        <w:rPr>
          <w:szCs w:val="21"/>
          <w:lang w:val="en-GB"/>
        </w:rPr>
        <w:fldChar w:fldCharType="end"/>
      </w:r>
      <w:r w:rsidRPr="003F102B">
        <w:rPr>
          <w:rFonts w:eastAsia="MS Gothic"/>
          <w:szCs w:val="21"/>
          <w:lang w:val="en-GB"/>
        </w:rPr>
        <w:t xml:space="preserve"> In a meta-analysis published in April 2022, global estimated pooled prevalence of post-COVID-19 condition was 0.43 (95% CI, </w:t>
      </w:r>
      <w:r w:rsidR="00984CA8" w:rsidRPr="003F102B">
        <w:rPr>
          <w:rFonts w:eastAsia="MS Gothic"/>
          <w:szCs w:val="21"/>
          <w:lang w:val="en-GB"/>
        </w:rPr>
        <w:t>0</w:t>
      </w:r>
      <w:r w:rsidRPr="003F102B">
        <w:rPr>
          <w:rFonts w:eastAsia="MS Gothic"/>
          <w:szCs w:val="21"/>
          <w:lang w:val="en-GB"/>
        </w:rPr>
        <w:t>.39-</w:t>
      </w:r>
      <w:r w:rsidR="00984CA8" w:rsidRPr="003F102B">
        <w:rPr>
          <w:rFonts w:eastAsia="MS Gothic"/>
          <w:szCs w:val="21"/>
          <w:lang w:val="en-GB"/>
        </w:rPr>
        <w:t>0</w:t>
      </w:r>
      <w:r w:rsidRPr="003F102B">
        <w:rPr>
          <w:rFonts w:eastAsia="MS Gothic"/>
          <w:szCs w:val="21"/>
          <w:lang w:val="en-GB"/>
        </w:rPr>
        <w:t xml:space="preserve">.46). </w:t>
      </w:r>
      <w:r w:rsidR="002C78D7">
        <w:rPr>
          <w:rFonts w:eastAsia="MS Gothic"/>
          <w:szCs w:val="21"/>
          <w:lang w:val="en-GB"/>
        </w:rPr>
        <w:fldChar w:fldCharType="begin"/>
      </w:r>
      <w:r w:rsidR="00833B75">
        <w:rPr>
          <w:rFonts w:eastAsia="MS Gothic"/>
          <w:szCs w:val="21"/>
          <w:lang w:val="en-GB"/>
        </w:rPr>
        <w:instrText xml:space="preserve"> ADDIN EN.CITE &lt;EndNote&gt;&lt;Cite&gt;&lt;Author&gt;Chen&lt;/Author&gt;&lt;Year&gt;2022&lt;/Year&gt;&lt;RecNum&gt;2776&lt;/RecNum&gt;&lt;DisplayText&gt;[5]&lt;/DisplayText&gt;&lt;record&gt;&lt;rec-number&gt;2776&lt;/rec-number&gt;&lt;foreign-keys&gt;&lt;key app="EN" db-id="t9055fx0pep2f9edzt2ppp2kr2x90zsw0fe2" timestamp="1655352790" guid="c41de4a3-e924-4c78-afea-ee5cb4bdfc15"&gt;2776&lt;/key&gt;&lt;/foreign-keys&gt;&lt;ref-type name="Web Page"&gt;12&lt;/ref-type&gt;&lt;contributors&gt;&lt;authors&gt;&lt;author&gt;Chen, Chen&lt;/author&gt;&lt;author&gt;Haupert, Spencer R.&lt;/author&gt;&lt;author&gt;Zimmermann, Lauren&lt;/author&gt;&lt;author&gt;Shi, Xu&lt;/author&gt;&lt;author&gt;Fritsche, Lars G.&lt;/author&gt;&lt;author&gt;Mukherjee, Bhramar&lt;/author&gt;&lt;/authors&gt;&lt;/contributors&gt;&lt;titles&gt;&lt;title&gt;Global Prevalence of Post COVID-19 Condition or Long COVID: A Meta-Analysis and Systematic Review&lt;/title&gt;&lt;secondary-title&gt;The Journal of Infectious Diseases&lt;/secondary-title&gt;&lt;/titles&gt;&lt;periodical&gt;&lt;full-title&gt;The Journal of Infectious Diseases&lt;/full-title&gt;&lt;/periodical&gt;&lt;dates&gt;&lt;year&gt;2022&lt;/year&gt;&lt;/dates&gt;&lt;isbn&gt;0022-1899&lt;/isbn&gt;&lt;urls&gt;&lt;related-urls&gt;&lt;url&gt;https://doi.org/10.1093/infdis/jiac136&lt;/url&gt;&lt;/related-urls&gt;&lt;/urls&gt;&lt;electronic-resource-num&gt;10.1093/infdis/jiac136&lt;/electronic-resource-num&gt;&lt;access-date&gt;5/4/2022&lt;/access-date&gt;&lt;/record&gt;&lt;/Cite&gt;&lt;/EndNote&gt;</w:instrText>
      </w:r>
      <w:r w:rsidR="002C78D7">
        <w:rPr>
          <w:rFonts w:eastAsia="MS Gothic"/>
          <w:szCs w:val="21"/>
          <w:lang w:val="en-GB"/>
        </w:rPr>
        <w:fldChar w:fldCharType="separate"/>
      </w:r>
      <w:r w:rsidR="00833B75">
        <w:rPr>
          <w:rFonts w:eastAsia="MS Gothic"/>
          <w:noProof/>
          <w:szCs w:val="21"/>
          <w:lang w:val="en-GB"/>
        </w:rPr>
        <w:t>[5]</w:t>
      </w:r>
      <w:r w:rsidR="002C78D7">
        <w:rPr>
          <w:rFonts w:eastAsia="MS Gothic"/>
          <w:szCs w:val="21"/>
          <w:lang w:val="en-GB"/>
        </w:rPr>
        <w:fldChar w:fldCharType="end"/>
      </w:r>
      <w:r w:rsidR="008B46DA" w:rsidRPr="003F102B">
        <w:rPr>
          <w:rFonts w:eastAsia="MS Gothic"/>
          <w:szCs w:val="21"/>
          <w:lang w:val="en-GB"/>
        </w:rPr>
        <w:t xml:space="preserve"> </w:t>
      </w:r>
      <w:r w:rsidR="009A6919" w:rsidRPr="003F102B">
        <w:rPr>
          <w:rFonts w:eastAsia="MS Gothic"/>
          <w:szCs w:val="21"/>
          <w:lang w:val="en-GB"/>
        </w:rPr>
        <w:t>Hospitali</w:t>
      </w:r>
      <w:r w:rsidR="009A6919">
        <w:rPr>
          <w:rFonts w:eastAsia="MS Gothic"/>
          <w:szCs w:val="21"/>
          <w:lang w:val="en-GB"/>
        </w:rPr>
        <w:t>s</w:t>
      </w:r>
      <w:r w:rsidR="009A6919" w:rsidRPr="003F102B">
        <w:rPr>
          <w:rFonts w:eastAsia="MS Gothic"/>
          <w:szCs w:val="21"/>
          <w:lang w:val="en-GB"/>
        </w:rPr>
        <w:t xml:space="preserve">ed </w:t>
      </w:r>
      <w:r w:rsidRPr="003F102B">
        <w:rPr>
          <w:rFonts w:eastAsia="MS Gothic"/>
          <w:szCs w:val="21"/>
          <w:lang w:val="en-GB"/>
        </w:rPr>
        <w:t>and non-</w:t>
      </w:r>
      <w:r w:rsidR="009A6919" w:rsidRPr="003F102B">
        <w:rPr>
          <w:rFonts w:eastAsia="MS Gothic"/>
          <w:szCs w:val="21"/>
          <w:lang w:val="en-GB"/>
        </w:rPr>
        <w:t>hospitali</w:t>
      </w:r>
      <w:r w:rsidR="009A6919">
        <w:rPr>
          <w:rFonts w:eastAsia="MS Gothic"/>
          <w:szCs w:val="21"/>
          <w:lang w:val="en-GB"/>
        </w:rPr>
        <w:t>s</w:t>
      </w:r>
      <w:r w:rsidR="009A6919" w:rsidRPr="003F102B">
        <w:rPr>
          <w:rFonts w:eastAsia="MS Gothic"/>
          <w:szCs w:val="21"/>
          <w:lang w:val="en-GB"/>
        </w:rPr>
        <w:t xml:space="preserve">ed </w:t>
      </w:r>
      <w:r w:rsidRPr="003F102B">
        <w:rPr>
          <w:rFonts w:eastAsia="MS Gothic"/>
          <w:szCs w:val="21"/>
          <w:lang w:val="en-GB"/>
        </w:rPr>
        <w:t xml:space="preserve">patients had estimates of 0.54 (95% CI, </w:t>
      </w:r>
      <w:r w:rsidR="00765629" w:rsidRPr="003F102B">
        <w:rPr>
          <w:rFonts w:eastAsia="MS Gothic"/>
          <w:szCs w:val="21"/>
          <w:lang w:val="en-GB"/>
        </w:rPr>
        <w:t>0</w:t>
      </w:r>
      <w:r w:rsidRPr="003F102B">
        <w:rPr>
          <w:rFonts w:eastAsia="MS Gothic"/>
          <w:szCs w:val="21"/>
          <w:lang w:val="en-GB"/>
        </w:rPr>
        <w:t>.44-</w:t>
      </w:r>
      <w:r w:rsidR="00765629" w:rsidRPr="003F102B">
        <w:rPr>
          <w:rFonts w:eastAsia="MS Gothic"/>
          <w:szCs w:val="21"/>
          <w:lang w:val="en-GB"/>
        </w:rPr>
        <w:t>0</w:t>
      </w:r>
      <w:r w:rsidRPr="003F102B">
        <w:rPr>
          <w:rFonts w:eastAsia="MS Gothic"/>
          <w:szCs w:val="21"/>
          <w:lang w:val="en-GB"/>
        </w:rPr>
        <w:t xml:space="preserve">.63) and 0.34 (95% CI, </w:t>
      </w:r>
      <w:r w:rsidR="00765629" w:rsidRPr="003F102B">
        <w:rPr>
          <w:rFonts w:eastAsia="MS Gothic"/>
          <w:szCs w:val="21"/>
          <w:lang w:val="en-GB"/>
        </w:rPr>
        <w:t>0</w:t>
      </w:r>
      <w:r w:rsidRPr="003F102B">
        <w:rPr>
          <w:rFonts w:eastAsia="MS Gothic"/>
          <w:szCs w:val="21"/>
          <w:lang w:val="en-GB"/>
        </w:rPr>
        <w:t>.25-</w:t>
      </w:r>
      <w:r w:rsidR="00765629" w:rsidRPr="003F102B">
        <w:rPr>
          <w:rFonts w:eastAsia="MS Gothic"/>
          <w:szCs w:val="21"/>
          <w:lang w:val="en-GB"/>
        </w:rPr>
        <w:t>0</w:t>
      </w:r>
      <w:r w:rsidRPr="003F102B">
        <w:rPr>
          <w:rFonts w:eastAsia="MS Gothic"/>
          <w:szCs w:val="21"/>
          <w:lang w:val="en-GB"/>
        </w:rPr>
        <w:t xml:space="preserve">.46) respectively. Regional prevalence estimates were highest for Asia (0.51; 95% CI, </w:t>
      </w:r>
      <w:r w:rsidR="00765629" w:rsidRPr="003F102B">
        <w:rPr>
          <w:rFonts w:eastAsia="MS Gothic"/>
          <w:szCs w:val="21"/>
          <w:lang w:val="en-GB"/>
        </w:rPr>
        <w:t>0</w:t>
      </w:r>
      <w:r w:rsidRPr="003F102B">
        <w:rPr>
          <w:rFonts w:eastAsia="MS Gothic"/>
          <w:szCs w:val="21"/>
          <w:lang w:val="en-GB"/>
        </w:rPr>
        <w:t>.37-</w:t>
      </w:r>
      <w:r w:rsidR="00765629" w:rsidRPr="003F102B">
        <w:rPr>
          <w:rFonts w:eastAsia="MS Gothic"/>
          <w:szCs w:val="21"/>
          <w:lang w:val="en-GB"/>
        </w:rPr>
        <w:t>0</w:t>
      </w:r>
      <w:r w:rsidRPr="003F102B">
        <w:rPr>
          <w:rFonts w:eastAsia="MS Gothic"/>
          <w:szCs w:val="21"/>
          <w:lang w:val="en-GB"/>
        </w:rPr>
        <w:t xml:space="preserve">.65), Europe (0.44; 95% CI, </w:t>
      </w:r>
      <w:r w:rsidR="00765629" w:rsidRPr="003F102B">
        <w:rPr>
          <w:rFonts w:eastAsia="MS Gothic"/>
          <w:szCs w:val="21"/>
          <w:lang w:val="en-GB"/>
        </w:rPr>
        <w:t>0</w:t>
      </w:r>
      <w:r w:rsidRPr="003F102B">
        <w:rPr>
          <w:rFonts w:eastAsia="MS Gothic"/>
          <w:szCs w:val="21"/>
          <w:lang w:val="en-GB"/>
        </w:rPr>
        <w:t>.32-</w:t>
      </w:r>
      <w:r w:rsidR="00765629" w:rsidRPr="003F102B">
        <w:rPr>
          <w:rFonts w:eastAsia="MS Gothic"/>
          <w:szCs w:val="21"/>
          <w:lang w:val="en-GB"/>
        </w:rPr>
        <w:t>0</w:t>
      </w:r>
      <w:r w:rsidRPr="003F102B">
        <w:rPr>
          <w:rFonts w:eastAsia="MS Gothic"/>
          <w:szCs w:val="21"/>
          <w:lang w:val="en-GB"/>
        </w:rPr>
        <w:t xml:space="preserve">.56), and United States of America (0.31; 95% CI, </w:t>
      </w:r>
      <w:r w:rsidR="00765629" w:rsidRPr="003F102B">
        <w:rPr>
          <w:rFonts w:eastAsia="MS Gothic"/>
          <w:szCs w:val="21"/>
          <w:lang w:val="en-GB"/>
        </w:rPr>
        <w:t>0</w:t>
      </w:r>
      <w:r w:rsidRPr="003F102B">
        <w:rPr>
          <w:rFonts w:eastAsia="MS Gothic"/>
          <w:szCs w:val="21"/>
          <w:lang w:val="en-GB"/>
        </w:rPr>
        <w:t>.21-</w:t>
      </w:r>
      <w:r w:rsidR="00765629" w:rsidRPr="003F102B">
        <w:rPr>
          <w:rFonts w:eastAsia="MS Gothic"/>
          <w:szCs w:val="21"/>
          <w:lang w:val="en-GB"/>
        </w:rPr>
        <w:t>0</w:t>
      </w:r>
      <w:r w:rsidRPr="003F102B">
        <w:rPr>
          <w:rFonts w:eastAsia="MS Gothic"/>
          <w:szCs w:val="21"/>
          <w:lang w:val="en-GB"/>
        </w:rPr>
        <w:t xml:space="preserve">.43). Global prevalence for 30, 60, 90, and 120 days after infection were estimated to be 0.37 (95% CI, </w:t>
      </w:r>
      <w:r w:rsidR="00765629" w:rsidRPr="003F102B">
        <w:rPr>
          <w:rFonts w:eastAsia="MS Gothic"/>
          <w:szCs w:val="21"/>
          <w:lang w:val="en-GB"/>
        </w:rPr>
        <w:t>0</w:t>
      </w:r>
      <w:r w:rsidRPr="003F102B">
        <w:rPr>
          <w:rFonts w:eastAsia="MS Gothic"/>
          <w:szCs w:val="21"/>
          <w:lang w:val="en-GB"/>
        </w:rPr>
        <w:t>.26-</w:t>
      </w:r>
      <w:r w:rsidR="00765629" w:rsidRPr="003F102B">
        <w:rPr>
          <w:rFonts w:eastAsia="MS Gothic"/>
          <w:szCs w:val="21"/>
          <w:lang w:val="en-GB"/>
        </w:rPr>
        <w:t>0</w:t>
      </w:r>
      <w:r w:rsidRPr="003F102B">
        <w:rPr>
          <w:rFonts w:eastAsia="MS Gothic"/>
          <w:szCs w:val="21"/>
          <w:lang w:val="en-GB"/>
        </w:rPr>
        <w:t xml:space="preserve">.49), 0.25 (95% CI, </w:t>
      </w:r>
      <w:r w:rsidR="00765629" w:rsidRPr="003F102B">
        <w:rPr>
          <w:rFonts w:eastAsia="MS Gothic"/>
          <w:szCs w:val="21"/>
          <w:lang w:val="en-GB"/>
        </w:rPr>
        <w:t>0</w:t>
      </w:r>
      <w:r w:rsidRPr="003F102B">
        <w:rPr>
          <w:rFonts w:eastAsia="MS Gothic"/>
          <w:szCs w:val="21"/>
          <w:lang w:val="en-GB"/>
        </w:rPr>
        <w:t>.15-</w:t>
      </w:r>
      <w:r w:rsidR="00765629" w:rsidRPr="003F102B">
        <w:rPr>
          <w:rFonts w:eastAsia="MS Gothic"/>
          <w:szCs w:val="21"/>
          <w:lang w:val="en-GB"/>
        </w:rPr>
        <w:t>0</w:t>
      </w:r>
      <w:r w:rsidRPr="003F102B">
        <w:rPr>
          <w:rFonts w:eastAsia="MS Gothic"/>
          <w:szCs w:val="21"/>
          <w:lang w:val="en-GB"/>
        </w:rPr>
        <w:t xml:space="preserve">.38), 0.32 (95% CI, </w:t>
      </w:r>
      <w:r w:rsidR="00765629" w:rsidRPr="003F102B">
        <w:rPr>
          <w:rFonts w:eastAsia="MS Gothic"/>
          <w:szCs w:val="21"/>
          <w:lang w:val="en-GB"/>
        </w:rPr>
        <w:t>0</w:t>
      </w:r>
      <w:r w:rsidRPr="003F102B">
        <w:rPr>
          <w:rFonts w:eastAsia="MS Gothic"/>
          <w:szCs w:val="21"/>
          <w:lang w:val="en-GB"/>
        </w:rPr>
        <w:t>.14-</w:t>
      </w:r>
      <w:r w:rsidR="00765629" w:rsidRPr="003F102B">
        <w:rPr>
          <w:rFonts w:eastAsia="MS Gothic"/>
          <w:szCs w:val="21"/>
          <w:lang w:val="en-GB"/>
        </w:rPr>
        <w:t>0</w:t>
      </w:r>
      <w:r w:rsidRPr="003F102B">
        <w:rPr>
          <w:rFonts w:eastAsia="MS Gothic"/>
          <w:szCs w:val="21"/>
          <w:lang w:val="en-GB"/>
        </w:rPr>
        <w:t xml:space="preserve">.57), and 0.49 (95% CI, </w:t>
      </w:r>
      <w:r w:rsidR="00765629" w:rsidRPr="003F102B">
        <w:rPr>
          <w:rFonts w:eastAsia="MS Gothic"/>
          <w:szCs w:val="21"/>
          <w:lang w:val="en-GB"/>
        </w:rPr>
        <w:t>0</w:t>
      </w:r>
      <w:r w:rsidRPr="003F102B">
        <w:rPr>
          <w:rFonts w:eastAsia="MS Gothic"/>
          <w:szCs w:val="21"/>
          <w:lang w:val="en-GB"/>
        </w:rPr>
        <w:t>.40-</w:t>
      </w:r>
      <w:r w:rsidR="00765629" w:rsidRPr="003F102B">
        <w:rPr>
          <w:rFonts w:eastAsia="MS Gothic"/>
          <w:szCs w:val="21"/>
          <w:lang w:val="en-GB"/>
        </w:rPr>
        <w:t>0</w:t>
      </w:r>
      <w:r w:rsidRPr="003F102B">
        <w:rPr>
          <w:rFonts w:eastAsia="MS Gothic"/>
          <w:szCs w:val="21"/>
          <w:lang w:val="en-GB"/>
        </w:rPr>
        <w:t>.59), respectively</w:t>
      </w:r>
      <w:r w:rsidRPr="003F102B">
        <w:rPr>
          <w:rStyle w:val="FootnoteReference"/>
          <w:rFonts w:eastAsia="MS Gothic" w:cs="Segoe UI"/>
          <w:szCs w:val="21"/>
          <w:lang w:val="en-GB"/>
        </w:rPr>
        <w:footnoteReference w:id="7"/>
      </w:r>
      <w:r w:rsidRPr="003F102B">
        <w:rPr>
          <w:rFonts w:eastAsia="MS Gothic"/>
          <w:szCs w:val="21"/>
          <w:lang w:val="en-GB"/>
        </w:rPr>
        <w:t xml:space="preserve">. Some recent studies have reported a prevalence of closer to 20%. For example, a cross-sectional </w:t>
      </w:r>
      <w:r w:rsidR="00697C1F" w:rsidRPr="003F102B">
        <w:rPr>
          <w:rFonts w:eastAsia="MS Gothic"/>
          <w:szCs w:val="21"/>
          <w:lang w:val="en-GB"/>
        </w:rPr>
        <w:t>s</w:t>
      </w:r>
      <w:r w:rsidRPr="003F102B">
        <w:rPr>
          <w:rFonts w:eastAsia="MS Gothic"/>
          <w:szCs w:val="21"/>
          <w:lang w:val="en-GB"/>
        </w:rPr>
        <w:t xml:space="preserve">urvey carried out during the BA.5 surge in the US found that an estimated 21.5% (95% CI </w:t>
      </w:r>
      <w:r w:rsidR="00F423A4">
        <w:rPr>
          <w:rFonts w:eastAsia="MS Gothic"/>
          <w:szCs w:val="21"/>
          <w:lang w:val="en-GB"/>
        </w:rPr>
        <w:t>,</w:t>
      </w:r>
      <w:r w:rsidRPr="003F102B">
        <w:rPr>
          <w:rFonts w:eastAsia="MS Gothic"/>
          <w:szCs w:val="21"/>
          <w:lang w:val="en-GB"/>
        </w:rPr>
        <w:t>18.2</w:t>
      </w:r>
      <w:r w:rsidR="00E80C01" w:rsidRPr="003F102B">
        <w:rPr>
          <w:rFonts w:eastAsia="MS Gothic"/>
          <w:szCs w:val="21"/>
          <w:lang w:val="en-GB"/>
        </w:rPr>
        <w:t>-</w:t>
      </w:r>
      <w:r w:rsidRPr="003F102B">
        <w:rPr>
          <w:rFonts w:eastAsia="MS Gothic"/>
          <w:szCs w:val="21"/>
          <w:lang w:val="en-GB"/>
        </w:rPr>
        <w:t xml:space="preserve">24.7) of respondents with a SARS-CoV-2 infection more than </w:t>
      </w:r>
      <w:r w:rsidR="00F423A4">
        <w:rPr>
          <w:rFonts w:eastAsia="MS Gothic"/>
          <w:szCs w:val="21"/>
          <w:lang w:val="en-GB"/>
        </w:rPr>
        <w:t>four</w:t>
      </w:r>
      <w:r w:rsidR="00F423A4" w:rsidRPr="003F102B">
        <w:rPr>
          <w:rFonts w:eastAsia="MS Gothic"/>
          <w:szCs w:val="21"/>
          <w:lang w:val="en-GB"/>
        </w:rPr>
        <w:t xml:space="preserve"> </w:t>
      </w:r>
      <w:r w:rsidRPr="003F102B">
        <w:rPr>
          <w:rFonts w:eastAsia="MS Gothic"/>
          <w:szCs w:val="21"/>
          <w:lang w:val="en-GB"/>
        </w:rPr>
        <w:t>weeks prior reported long COVID symptoms.</w:t>
      </w:r>
      <w:r w:rsidR="00D66755" w:rsidRPr="003F102B">
        <w:rPr>
          <w:rFonts w:eastAsia="MS Gothic"/>
          <w:szCs w:val="21"/>
          <w:lang w:val="en-GB"/>
        </w:rPr>
        <w:t xml:space="preserve"> </w:t>
      </w:r>
      <w:r w:rsidR="00464873">
        <w:rPr>
          <w:rFonts w:eastAsia="MS Gothic"/>
          <w:szCs w:val="21"/>
          <w:lang w:val="en-GB"/>
        </w:rPr>
        <w:fldChar w:fldCharType="begin"/>
      </w:r>
      <w:r w:rsidR="00833B75">
        <w:rPr>
          <w:rFonts w:eastAsia="MS Gothic"/>
          <w:szCs w:val="21"/>
          <w:lang w:val="en-GB"/>
        </w:rPr>
        <w:instrText xml:space="preserve"> ADDIN EN.CITE &lt;EndNote&gt;&lt;Cite&gt;&lt;Author&gt;Qasmieh&lt;/Author&gt;&lt;Year&gt;2022&lt;/Year&gt;&lt;RecNum&gt;5583&lt;/RecNum&gt;&lt;DisplayText&gt;[65]&lt;/DisplayText&gt;&lt;record&gt;&lt;rec-number&gt;5583&lt;/rec-number&gt;&lt;foreign-keys&gt;&lt;key app="EN" db-id="xtzp9pe5ja2pfcesp2dx52x5ftewxxdwtpdx" timestamp="1665533598" guid="75dd2790-32b3-4a29-87aa-dddb7573daec"&gt;5583&lt;/key&gt;&lt;/foreign-keys&gt;&lt;ref-type name="Journal Article"&gt;17&lt;/ref-type&gt;&lt;contributors&gt;&lt;authors&gt;&lt;author&gt;Qasmieh, Saba A.&lt;/author&gt;&lt;author&gt;Robertson, McKaylee M.&lt;/author&gt;&lt;author&gt;Teasdale, Chloe A.&lt;/author&gt;&lt;author&gt;Kulkarni, Sarah G.&lt;/author&gt;&lt;author&gt;Jones, Heidi&lt;/author&gt;&lt;author&gt;McNairy, Margaret&lt;/author&gt;&lt;author&gt;Borrell, Luisa N.&lt;/author&gt;&lt;author&gt;Nash, Denis&lt;/author&gt;&lt;/authors&gt;&lt;/contributors&gt;&lt;titles&gt;&lt;title&gt;The prevalence of SARS-CoV-2 infection and long COVID in US adults during the BA.5 surge, June-July 2022&lt;/title&gt;&lt;secondary-title&gt;medRxiv&lt;/secondary-title&gt;&lt;/titles&gt;&lt;periodical&gt;&lt;full-title&gt;medRxiv&lt;/full-title&gt;&lt;/periodical&gt;&lt;pages&gt;2022.09.04.22279588&lt;/pages&gt;&lt;dates&gt;&lt;year&gt;2022&lt;/year&gt;&lt;/dates&gt;&lt;urls&gt;&lt;related-urls&gt;&lt;url&gt;http://medrxiv.org/content/early/2022/09/06/2022.09.04.22279588.abstract&lt;/url&gt;&lt;/related-urls&gt;&lt;/urls&gt;&lt;electronic-resource-num&gt;10.1101/2022.09.04.22279588&lt;/electronic-resource-num&gt;&lt;/record&gt;&lt;/Cite&gt;&lt;/EndNote&gt;</w:instrText>
      </w:r>
      <w:r w:rsidR="00464873">
        <w:rPr>
          <w:rFonts w:eastAsia="MS Gothic"/>
          <w:szCs w:val="21"/>
          <w:lang w:val="en-GB"/>
        </w:rPr>
        <w:fldChar w:fldCharType="separate"/>
      </w:r>
      <w:r w:rsidR="00833B75">
        <w:rPr>
          <w:rFonts w:eastAsia="MS Gothic"/>
          <w:noProof/>
          <w:szCs w:val="21"/>
          <w:lang w:val="en-GB"/>
        </w:rPr>
        <w:t>[65]</w:t>
      </w:r>
      <w:r w:rsidR="00464873">
        <w:rPr>
          <w:rFonts w:eastAsia="MS Gothic"/>
          <w:szCs w:val="21"/>
          <w:lang w:val="en-GB"/>
        </w:rPr>
        <w:fldChar w:fldCharType="end"/>
      </w:r>
    </w:p>
    <w:p w14:paraId="150D03E0" w14:textId="7A77AD76" w:rsidR="00BF35A1" w:rsidRPr="003F102B" w:rsidRDefault="00BF35A1" w:rsidP="00BF35A1">
      <w:pPr>
        <w:rPr>
          <w:rFonts w:eastAsia="Segoe UI" w:cs="Segoe UI"/>
          <w:szCs w:val="21"/>
          <w:lang w:val="en-GB"/>
        </w:rPr>
      </w:pPr>
      <w:r w:rsidRPr="003F102B">
        <w:rPr>
          <w:rFonts w:cs="Segoe UI"/>
          <w:szCs w:val="21"/>
          <w:lang w:val="en-GB"/>
        </w:rPr>
        <w:t>A study published in August 2022 is unique in that it corrected for symptoms present before SARS-CoV-2 infection, as well as controlling for symptom dynamics in age and sex-matched controls</w:t>
      </w:r>
      <w:r w:rsidR="00BF053D" w:rsidRPr="003F102B">
        <w:rPr>
          <w:rFonts w:cs="Segoe UI"/>
          <w:szCs w:val="21"/>
          <w:lang w:val="en-GB"/>
        </w:rPr>
        <w:t xml:space="preserve">. </w:t>
      </w:r>
      <w:r w:rsidR="00464873">
        <w:rPr>
          <w:rFonts w:cs="Segoe UI"/>
          <w:szCs w:val="21"/>
          <w:lang w:val="en-GB"/>
        </w:rPr>
        <w:fldChar w:fldCharType="begin"/>
      </w:r>
      <w:r w:rsidR="00833B75">
        <w:rPr>
          <w:rFonts w:cs="Segoe UI"/>
          <w:szCs w:val="21"/>
          <w:lang w:val="en-GB"/>
        </w:rPr>
        <w:instrText xml:space="preserve"> ADDIN EN.CITE &lt;EndNote&gt;&lt;Cite&gt;&lt;Author&gt;Ballering&lt;/Author&gt;&lt;Year&gt;2022&lt;/Year&gt;&lt;RecNum&gt;5578&lt;/RecNum&gt;&lt;DisplayText&gt;[66]&lt;/DisplayText&gt;&lt;record&gt;&lt;rec-number&gt;5578&lt;/rec-number&gt;&lt;foreign-keys&gt;&lt;key app="EN" db-id="xtzp9pe5ja2pfcesp2dx52x5ftewxxdwtpdx" timestamp="1665369355" guid="5544a3a3-bbbb-4467-b8ea-7c7a19a4f299"&gt;5578&lt;/key&gt;&lt;/foreign-keys&gt;&lt;ref-type name="Journal Article"&gt;17&lt;/ref-type&gt;&lt;contributors&gt;&lt;authors&gt;&lt;author&gt;Ballering, Aranka V.&lt;/author&gt;&lt;author&gt;van Zon, Sander K. R.&lt;/author&gt;&lt;author&gt;olde Hartman, Tim C.&lt;/author&gt;&lt;author&gt;Rosmalen, Judith G. M.&lt;/author&gt;&lt;/authors&gt;&lt;/contributors&gt;&lt;titles&gt;&lt;title&gt;Persistence of somatic symptoms after COVID-19 in the Netherlands: an observational cohort study&lt;/title&gt;&lt;secondary-title&gt;The Lancet&lt;/secondary-title&gt;&lt;/titles&gt;&lt;periodical&gt;&lt;full-title&gt;The Lancet&lt;/full-title&gt;&lt;/periodical&gt;&lt;pages&gt;452-461&lt;/pages&gt;&lt;volume&gt;400&lt;/volume&gt;&lt;number&gt;10350&lt;/number&gt;&lt;dates&gt;&lt;year&gt;2022&lt;/year&gt;&lt;/dates&gt;&lt;publisher&gt;Elsevier&lt;/publisher&gt;&lt;isbn&gt;0140-6736&lt;/isbn&gt;&lt;urls&gt;&lt;related-urls&gt;&lt;url&gt;https://doi.org/10.1016/S0140-6736(22)01214-4&lt;/url&gt;&lt;/related-urls&gt;&lt;/urls&gt;&lt;electronic-resource-num&gt;10.1016/S0140-6736(22)01214-4&lt;/electronic-resource-num&gt;&lt;access-date&gt;2022/10/09&lt;/access-date&gt;&lt;/record&gt;&lt;/Cite&gt;&lt;/EndNote&gt;</w:instrText>
      </w:r>
      <w:r w:rsidR="00464873">
        <w:rPr>
          <w:rFonts w:cs="Segoe UI"/>
          <w:szCs w:val="21"/>
          <w:lang w:val="en-GB"/>
        </w:rPr>
        <w:fldChar w:fldCharType="separate"/>
      </w:r>
      <w:r w:rsidR="00833B75">
        <w:rPr>
          <w:rFonts w:cs="Segoe UI"/>
          <w:noProof/>
          <w:szCs w:val="21"/>
          <w:lang w:val="en-GB"/>
        </w:rPr>
        <w:t>[66]</w:t>
      </w:r>
      <w:r w:rsidR="00464873">
        <w:rPr>
          <w:rFonts w:cs="Segoe UI"/>
          <w:szCs w:val="21"/>
          <w:lang w:val="en-GB"/>
        </w:rPr>
        <w:fldChar w:fldCharType="end"/>
      </w:r>
      <w:r w:rsidRPr="003F102B">
        <w:rPr>
          <w:szCs w:val="21"/>
        </w:rPr>
        <w:t xml:space="preserve"> The occurrence of 23 symptoms were assessed </w:t>
      </w:r>
      <w:r w:rsidRPr="003F102B">
        <w:rPr>
          <w:rFonts w:cs="Segoe UI"/>
          <w:szCs w:val="21"/>
          <w:lang w:val="en-GB"/>
        </w:rPr>
        <w:t xml:space="preserve">in COVID-19-positive participants at 90–150 days after </w:t>
      </w:r>
      <w:r w:rsidRPr="003F102B">
        <w:rPr>
          <w:rFonts w:cs="Segoe UI"/>
          <w:szCs w:val="21"/>
          <w:lang w:val="en-GB"/>
        </w:rPr>
        <w:lastRenderedPageBreak/>
        <w:t>infection</w:t>
      </w:r>
      <w:r w:rsidR="00B04A89" w:rsidRPr="003F102B">
        <w:rPr>
          <w:rFonts w:cs="Segoe UI"/>
          <w:szCs w:val="21"/>
          <w:lang w:val="en-GB"/>
        </w:rPr>
        <w:t xml:space="preserve"> and</w:t>
      </w:r>
      <w:r w:rsidRPr="003F102B">
        <w:rPr>
          <w:rFonts w:cs="Segoe UI"/>
          <w:szCs w:val="21"/>
          <w:lang w:val="en-GB"/>
        </w:rPr>
        <w:t xml:space="preserve"> compared with </w:t>
      </w:r>
      <w:r w:rsidR="003E27A7" w:rsidRPr="003F102B">
        <w:rPr>
          <w:rFonts w:cs="Segoe UI"/>
          <w:szCs w:val="21"/>
          <w:lang w:val="en-GB"/>
        </w:rPr>
        <w:t xml:space="preserve">occurrence </w:t>
      </w:r>
      <w:r w:rsidRPr="003F102B">
        <w:rPr>
          <w:rFonts w:cs="Segoe UI"/>
          <w:szCs w:val="21"/>
          <w:lang w:val="en-GB"/>
        </w:rPr>
        <w:t xml:space="preserve">before </w:t>
      </w:r>
      <w:r w:rsidR="003E27A7" w:rsidRPr="003F102B">
        <w:rPr>
          <w:rFonts w:cs="Segoe UI"/>
          <w:szCs w:val="21"/>
          <w:lang w:val="en-GB"/>
        </w:rPr>
        <w:t>infection</w:t>
      </w:r>
      <w:r w:rsidRPr="003F102B">
        <w:rPr>
          <w:rFonts w:cs="Segoe UI"/>
          <w:szCs w:val="21"/>
          <w:lang w:val="en-GB"/>
        </w:rPr>
        <w:t xml:space="preserve"> </w:t>
      </w:r>
      <w:r w:rsidR="00A26906" w:rsidRPr="003F102B">
        <w:rPr>
          <w:rFonts w:cs="Segoe UI"/>
          <w:szCs w:val="21"/>
          <w:lang w:val="en-GB"/>
        </w:rPr>
        <w:t>and</w:t>
      </w:r>
      <w:r w:rsidR="003E27A7" w:rsidRPr="003F102B">
        <w:rPr>
          <w:rFonts w:cs="Segoe UI"/>
          <w:szCs w:val="21"/>
          <w:lang w:val="en-GB"/>
        </w:rPr>
        <w:t xml:space="preserve"> </w:t>
      </w:r>
      <w:r w:rsidRPr="003F102B">
        <w:rPr>
          <w:rFonts w:cs="Segoe UI"/>
          <w:szCs w:val="21"/>
          <w:lang w:val="en-GB"/>
        </w:rPr>
        <w:t>with matched controls.</w:t>
      </w:r>
      <w:r w:rsidRPr="003F102B">
        <w:rPr>
          <w:rFonts w:eastAsia="Segoe UI" w:cs="Segoe UI"/>
          <w:szCs w:val="21"/>
          <w:lang w:val="en-GB"/>
        </w:rPr>
        <w:t xml:space="preserve"> It was concluded that in 12</w:t>
      </w:r>
      <w:r w:rsidR="00914004">
        <w:rPr>
          <w:rFonts w:eastAsia="Segoe UI" w:cs="Segoe UI"/>
          <w:szCs w:val="21"/>
          <w:lang w:val="en-GB"/>
        </w:rPr>
        <w:t>.</w:t>
      </w:r>
      <w:r w:rsidRPr="003F102B">
        <w:rPr>
          <w:rFonts w:eastAsia="Segoe UI" w:cs="Segoe UI"/>
          <w:szCs w:val="21"/>
          <w:lang w:val="en-GB"/>
        </w:rPr>
        <w:t>7% of patients, ongoing symptoms could be attributed to COVID-19, as 381 (21</w:t>
      </w:r>
      <w:r w:rsidR="00914004">
        <w:rPr>
          <w:rFonts w:eastAsia="Segoe UI" w:cs="Segoe UI"/>
          <w:szCs w:val="21"/>
          <w:lang w:val="en-GB"/>
        </w:rPr>
        <w:t>.</w:t>
      </w:r>
      <w:r w:rsidRPr="003F102B">
        <w:rPr>
          <w:rFonts w:eastAsia="Segoe UI" w:cs="Segoe UI"/>
          <w:szCs w:val="21"/>
          <w:lang w:val="en-GB"/>
        </w:rPr>
        <w:t>4%) of 1782 COVID-19-positive participants versus 361 (8</w:t>
      </w:r>
      <w:r w:rsidR="00914004">
        <w:rPr>
          <w:rFonts w:eastAsia="Segoe UI" w:cs="Segoe UI"/>
          <w:szCs w:val="21"/>
          <w:lang w:val="en-GB"/>
        </w:rPr>
        <w:t>.</w:t>
      </w:r>
      <w:r w:rsidRPr="003F102B">
        <w:rPr>
          <w:rFonts w:eastAsia="Segoe UI" w:cs="Segoe UI"/>
          <w:szCs w:val="21"/>
          <w:lang w:val="en-GB"/>
        </w:rPr>
        <w:t xml:space="preserve">7%) of 4130 COVID-19-negative controls had at least one of these core symptoms substantially increased to at least moderate severity at 90–150 days after COVID-19 diagnosis or matched timepoint. </w:t>
      </w:r>
    </w:p>
    <w:p w14:paraId="2F5A6AB0" w14:textId="72F1979A" w:rsidR="00BF35A1" w:rsidRPr="003F102B" w:rsidRDefault="00F94E6E" w:rsidP="00BF35A1">
      <w:pPr>
        <w:rPr>
          <w:rFonts w:eastAsia="Segoe UI" w:cs="Segoe UI"/>
          <w:color w:val="000000" w:themeColor="text1"/>
          <w:szCs w:val="21"/>
          <w:lang w:val="en-GB"/>
        </w:rPr>
      </w:pPr>
      <w:r w:rsidRPr="003F102B">
        <w:rPr>
          <w:rFonts w:eastAsia="Segoe UI" w:cs="Segoe UI"/>
          <w:color w:val="000000" w:themeColor="text1"/>
          <w:szCs w:val="21"/>
          <w:lang w:val="en-GB"/>
        </w:rPr>
        <w:t xml:space="preserve">The way in which long COVID is defined and measured </w:t>
      </w:r>
      <w:r w:rsidR="00EB07F7" w:rsidRPr="003F102B">
        <w:rPr>
          <w:rFonts w:eastAsia="Segoe UI" w:cs="Segoe UI"/>
          <w:color w:val="000000" w:themeColor="text1"/>
          <w:szCs w:val="21"/>
          <w:lang w:val="en-GB"/>
        </w:rPr>
        <w:t>will affect prevalence estimates.</w:t>
      </w:r>
      <w:r w:rsidR="00A707A4">
        <w:rPr>
          <w:rFonts w:eastAsia="Segoe UI" w:cs="Segoe UI"/>
          <w:color w:val="000000" w:themeColor="text1"/>
          <w:szCs w:val="21"/>
          <w:lang w:val="en-GB"/>
        </w:rPr>
        <w:t xml:space="preserve"> </w:t>
      </w:r>
      <w:r w:rsidR="00464873">
        <w:rPr>
          <w:rFonts w:eastAsia="Segoe UI" w:cs="Segoe UI"/>
          <w:color w:val="000000" w:themeColor="text1"/>
          <w:szCs w:val="21"/>
          <w:lang w:val="en-GB"/>
        </w:rPr>
        <w:fldChar w:fldCharType="begin"/>
      </w:r>
      <w:r w:rsidR="00833B75">
        <w:rPr>
          <w:rFonts w:eastAsia="Segoe UI" w:cs="Segoe UI"/>
          <w:color w:val="000000" w:themeColor="text1"/>
          <w:szCs w:val="21"/>
          <w:lang w:val="en-GB"/>
        </w:rPr>
        <w:instrText xml:space="preserve"> ADDIN EN.CITE &lt;EndNote&gt;&lt;Cite&gt;&lt;Author&gt;Woodrow&lt;/Author&gt;&lt;Year&gt;2022&lt;/Year&gt;&lt;RecNum&gt;5771&lt;/RecNum&gt;&lt;DisplayText&gt;[39, 40]&lt;/DisplayText&gt;&lt;record&gt;&lt;rec-number&gt;5771&lt;/rec-number&gt;&lt;foreign-keys&gt;&lt;key app="EN" db-id="xtzp9pe5ja2pfcesp2dx52x5ftewxxdwtpdx" timestamp="1668976199" guid="2ac07772-c907-4a1e-aed6-6029b1e93d2e"&gt;5771&lt;/key&gt;&lt;/foreign-keys&gt;&lt;ref-type name="Web Page"&gt;12&lt;/ref-type&gt;&lt;contributors&gt;&lt;authors&gt;&lt;author&gt;Woodrow, Mirembe&lt;/author&gt;&lt;author&gt;Carey, Charles&lt;/author&gt;&lt;author&gt;Ziauddeen, Nida&lt;/author&gt;&lt;author&gt;Thomas, Rebecca&lt;/author&gt;&lt;author&gt;Akrami, Athena&lt;/author&gt;&lt;author&gt;Lutje, Vittoria&lt;/author&gt;&lt;author&gt;Greenwood, Darren C.&lt;/author&gt;&lt;author&gt;Alwan, Nisreen A.&lt;/author&gt;&lt;/authors&gt;&lt;/contributors&gt;&lt;titles&gt;&lt;title&gt;Systematic review of the prevalence of Long Covid&lt;/title&gt;&lt;secondary-title&gt;medRxiv&lt;/secondary-title&gt;&lt;/titles&gt;&lt;periodical&gt;&lt;full-title&gt;medRxiv&lt;/full-title&gt;&lt;/periodical&gt;&lt;pages&gt;2022.11.06.22281979&lt;/pages&gt;&lt;dates&gt;&lt;year&gt;2022&lt;/year&gt;&lt;/dates&gt;&lt;urls&gt;&lt;related-urls&gt;&lt;url&gt;http://medrxiv.org/content/early/2022/11/07/2022.11.06.22281979.abstract&lt;/url&gt;&lt;/related-urls&gt;&lt;/urls&gt;&lt;electronic-resource-num&gt;10.1101/2022.11.06.22281979&lt;/electronic-resource-num&gt;&lt;/record&gt;&lt;/Cite&gt;&lt;Cite&gt;&lt;Author&gt;Meyerowitz-Katz&lt;/Author&gt;&lt;Year&gt;2022&lt;/Year&gt;&lt;RecNum&gt;6585&lt;/RecNum&gt;&lt;record&gt;&lt;rec-number&gt;6585&lt;/rec-number&gt;&lt;foreign-keys&gt;&lt;key app="EN" db-id="xtzp9pe5ja2pfcesp2dx52x5ftewxxdwtpdx" timestamp="1669596825" guid="8a430533-1f50-46f2-91d4-384d1aa7820a"&gt;6585&lt;/key&gt;&lt;/foreign-keys&gt;&lt;ref-type name="Web Page"&gt;12&lt;/ref-type&gt;&lt;contributors&gt;&lt;authors&gt;&lt;author&gt;Meyerowitz-Katz, G.&lt;/author&gt;&lt;/authors&gt;&lt;/contributors&gt;&lt;titles&gt;&lt;title&gt;How Many People Get Long Covid? Why the answer is more complicated than you might think&lt;/title&gt;&lt;/titles&gt;&lt;dates&gt;&lt;year&gt;2022&lt;/year&gt;&lt;pub-dates&gt;&lt;date&gt;4 August 2022&lt;/date&gt;&lt;/pub-dates&gt;&lt;/dates&gt;&lt;urls&gt;&lt;related-urls&gt;&lt;url&gt;https://gidmk.medium.com/how-many-people-get-long-covid-15d2e433a846&lt;/url&gt;&lt;/related-urls&gt;&lt;/urls&gt;&lt;/record&gt;&lt;/Cite&gt;&lt;/EndNote&gt;</w:instrText>
      </w:r>
      <w:r w:rsidR="00464873">
        <w:rPr>
          <w:rFonts w:eastAsia="Segoe UI" w:cs="Segoe UI"/>
          <w:color w:val="000000" w:themeColor="text1"/>
          <w:szCs w:val="21"/>
          <w:lang w:val="en-GB"/>
        </w:rPr>
        <w:fldChar w:fldCharType="separate"/>
      </w:r>
      <w:r w:rsidR="00833B75">
        <w:rPr>
          <w:rFonts w:eastAsia="Segoe UI" w:cs="Segoe UI"/>
          <w:noProof/>
          <w:color w:val="000000" w:themeColor="text1"/>
          <w:szCs w:val="21"/>
          <w:lang w:val="en-GB"/>
        </w:rPr>
        <w:t>[39, 40]</w:t>
      </w:r>
      <w:r w:rsidR="00464873">
        <w:rPr>
          <w:rFonts w:eastAsia="Segoe UI" w:cs="Segoe UI"/>
          <w:color w:val="000000" w:themeColor="text1"/>
          <w:szCs w:val="21"/>
          <w:lang w:val="en-GB"/>
        </w:rPr>
        <w:fldChar w:fldCharType="end"/>
      </w:r>
      <w:r w:rsidR="009B119C">
        <w:rPr>
          <w:rFonts w:eastAsia="Segoe UI" w:cs="Segoe UI"/>
          <w:color w:val="000000" w:themeColor="text1"/>
          <w:szCs w:val="21"/>
          <w:lang w:val="en-GB"/>
        </w:rPr>
        <w:t>.</w:t>
      </w:r>
      <w:r w:rsidR="00BF35A1" w:rsidRPr="003F102B">
        <w:rPr>
          <w:rFonts w:eastAsia="Segoe UI" w:cs="Segoe UI"/>
          <w:color w:val="000000" w:themeColor="text1"/>
          <w:szCs w:val="21"/>
          <w:lang w:val="en-GB"/>
        </w:rPr>
        <w:t xml:space="preserve"> The broader the definition, the more people will fall under this category. The severity of ongoing symptoms may vary widely.</w:t>
      </w:r>
      <w:r w:rsidR="00BF35A1" w:rsidRPr="003F102B">
        <w:rPr>
          <w:szCs w:val="21"/>
        </w:rPr>
        <w:t xml:space="preserve"> For example, the</w:t>
      </w:r>
      <w:r w:rsidR="00DA75AA">
        <w:rPr>
          <w:szCs w:val="21"/>
        </w:rPr>
        <w:t xml:space="preserve"> ONS</w:t>
      </w:r>
      <w:r w:rsidR="00BF35A1" w:rsidRPr="003F102B">
        <w:rPr>
          <w:szCs w:val="21"/>
        </w:rPr>
        <w:t xml:space="preserve"> in the UK estimated that as of 3 </w:t>
      </w:r>
      <w:r w:rsidR="00B52B82">
        <w:rPr>
          <w:szCs w:val="21"/>
        </w:rPr>
        <w:t>November</w:t>
      </w:r>
      <w:r w:rsidR="00BF35A1" w:rsidRPr="003F102B">
        <w:rPr>
          <w:szCs w:val="21"/>
        </w:rPr>
        <w:t xml:space="preserve"> 2022, an estimated 2.</w:t>
      </w:r>
      <w:r w:rsidR="00B52B82">
        <w:rPr>
          <w:szCs w:val="21"/>
        </w:rPr>
        <w:t>1</w:t>
      </w:r>
      <w:r w:rsidR="00BF35A1" w:rsidRPr="003F102B">
        <w:rPr>
          <w:szCs w:val="21"/>
        </w:rPr>
        <w:t xml:space="preserve"> million people living in private households in the UK (3.</w:t>
      </w:r>
      <w:r w:rsidR="00B52B82">
        <w:rPr>
          <w:szCs w:val="21"/>
        </w:rPr>
        <w:t>3</w:t>
      </w:r>
      <w:r w:rsidR="00BF35A1" w:rsidRPr="003F102B">
        <w:rPr>
          <w:szCs w:val="21"/>
        </w:rPr>
        <w:t>% of the population) were experiencing self-reported long COVID (symptoms continuing for more than four weeks after the first confirmed or suspected coronavirus (COVID-19) infection that were not explained by something else). Long COVID symptoms adversely affected the day-to-day activities of 1.6 million people (7</w:t>
      </w:r>
      <w:r w:rsidR="00B52B82">
        <w:rPr>
          <w:szCs w:val="21"/>
        </w:rPr>
        <w:t>3</w:t>
      </w:r>
      <w:r w:rsidR="00BF35A1" w:rsidRPr="003F102B">
        <w:rPr>
          <w:szCs w:val="21"/>
        </w:rPr>
        <w:t>% of those with self-reported long COVID), with 3</w:t>
      </w:r>
      <w:r w:rsidR="00B52B82">
        <w:rPr>
          <w:szCs w:val="21"/>
        </w:rPr>
        <w:t>30</w:t>
      </w:r>
      <w:r w:rsidR="00BF35A1" w:rsidRPr="003F102B">
        <w:rPr>
          <w:szCs w:val="21"/>
        </w:rPr>
        <w:t>,000 (1</w:t>
      </w:r>
      <w:r w:rsidR="00B52B82">
        <w:rPr>
          <w:szCs w:val="21"/>
        </w:rPr>
        <w:t>6</w:t>
      </w:r>
      <w:r w:rsidR="00BF35A1" w:rsidRPr="003F102B">
        <w:rPr>
          <w:szCs w:val="21"/>
        </w:rPr>
        <w:t>%) reporting that their ability to undertake their day-to-day activities had been “limited a lot”</w:t>
      </w:r>
      <w:r w:rsidR="00547096">
        <w:rPr>
          <w:szCs w:val="21"/>
        </w:rPr>
        <w:t>.</w:t>
      </w:r>
      <w:r w:rsidR="00464873">
        <w:rPr>
          <w:szCs w:val="21"/>
        </w:rPr>
        <w:fldChar w:fldCharType="begin"/>
      </w:r>
      <w:r w:rsidR="00833B75">
        <w:rPr>
          <w:szCs w:val="21"/>
        </w:rPr>
        <w:instrText xml:space="preserve"> ADDIN EN.CITE &lt;EndNote&gt;&lt;Cite&gt;&lt;Author&gt;Office for National Statistics UK&lt;/Author&gt;&lt;Year&gt;2022&lt;/Year&gt;&lt;RecNum&gt;6586&lt;/RecNum&gt;&lt;DisplayText&gt;[59]&lt;/DisplayText&gt;&lt;record&gt;&lt;rec-number&gt;6586&lt;/rec-number&gt;&lt;foreign-keys&gt;&lt;key app="EN" db-id="xtzp9pe5ja2pfcesp2dx52x5ftewxxdwtpdx" timestamp="1669596825" guid="efdf0c40-27e2-47a8-8f01-69eecb4dfc60"&gt;6586&lt;/key&gt;&lt;/foreign-keys&gt;&lt;ref-type name="Web Page"&gt;12&lt;/ref-type&gt;&lt;contributors&gt;&lt;authors&gt;&lt;author&gt;Office for National Statistics UK,.&lt;/author&gt;&lt;/authors&gt;&lt;/contributors&gt;&lt;titles&gt;&lt;title&gt;Prevalence of ongoing symptoms following coronavirus (COVID-19) infection in the UK: 3 November 2022&lt;/title&gt;&lt;/titles&gt;&lt;dates&gt;&lt;year&gt;2022&lt;/year&gt;&lt;/dates&gt;&lt;urls&gt;&lt;related-urls&gt;&lt;url&gt;https://www.ons.gov.uk/peoplepopulationandcommunity/healthandsocialcare/conditionsanddiseases/bulletins/prevalenceofongoingsymptomsfollowingcoronaviruscovid19infectionintheuk/latest&lt;/url&gt;&lt;/related-urls&gt;&lt;/urls&gt;&lt;/record&gt;&lt;/Cite&gt;&lt;/EndNote&gt;</w:instrText>
      </w:r>
      <w:r w:rsidR="00464873">
        <w:rPr>
          <w:szCs w:val="21"/>
        </w:rPr>
        <w:fldChar w:fldCharType="separate"/>
      </w:r>
      <w:r w:rsidR="00833B75">
        <w:rPr>
          <w:noProof/>
          <w:szCs w:val="21"/>
        </w:rPr>
        <w:t>[59]</w:t>
      </w:r>
      <w:r w:rsidR="00464873">
        <w:rPr>
          <w:szCs w:val="21"/>
        </w:rPr>
        <w:fldChar w:fldCharType="end"/>
      </w:r>
    </w:p>
    <w:p w14:paraId="1CB494BD" w14:textId="3DAE1D26" w:rsidR="00BF35A1" w:rsidRPr="003F102B" w:rsidRDefault="00BF35A1" w:rsidP="00BF35A1">
      <w:pPr>
        <w:rPr>
          <w:rFonts w:eastAsia="Lucida Sans" w:cs="Segoe UI"/>
          <w:color w:val="C00000"/>
          <w:szCs w:val="21"/>
          <w:lang w:val="en-GB"/>
        </w:rPr>
      </w:pPr>
      <w:r w:rsidRPr="003F102B">
        <w:rPr>
          <w:rFonts w:cs="Segoe UI"/>
          <w:szCs w:val="21"/>
          <w:lang w:val="en-GB"/>
        </w:rPr>
        <w:t xml:space="preserve">Despite </w:t>
      </w:r>
      <w:r w:rsidR="0046450A" w:rsidRPr="003F102B">
        <w:rPr>
          <w:rFonts w:cs="Segoe UI"/>
          <w:szCs w:val="21"/>
          <w:lang w:val="en-GB"/>
        </w:rPr>
        <w:t>the</w:t>
      </w:r>
      <w:r w:rsidRPr="003F102B">
        <w:rPr>
          <w:rFonts w:cs="Segoe UI"/>
          <w:szCs w:val="21"/>
          <w:lang w:val="en-GB"/>
        </w:rPr>
        <w:t xml:space="preserve"> limitations</w:t>
      </w:r>
      <w:r w:rsidR="006E0420" w:rsidRPr="003F102B">
        <w:rPr>
          <w:rFonts w:cs="Segoe UI"/>
          <w:szCs w:val="21"/>
          <w:lang w:val="en-GB"/>
        </w:rPr>
        <w:t xml:space="preserve"> of studies investigating long COVID prevalence (</w:t>
      </w:r>
      <w:r w:rsidR="008245C6">
        <w:rPr>
          <w:rFonts w:cs="Segoe UI"/>
          <w:szCs w:val="21"/>
          <w:lang w:val="en-GB"/>
        </w:rPr>
        <w:t>as discussed above</w:t>
      </w:r>
      <w:r w:rsidR="006E0420" w:rsidRPr="003F102B">
        <w:rPr>
          <w:rFonts w:cs="Segoe UI"/>
          <w:szCs w:val="21"/>
          <w:lang w:val="en-GB"/>
        </w:rPr>
        <w:t>)</w:t>
      </w:r>
      <w:r w:rsidRPr="003F102B">
        <w:rPr>
          <w:rFonts w:cs="Segoe UI"/>
          <w:szCs w:val="21"/>
          <w:lang w:val="en-GB"/>
        </w:rPr>
        <w:t xml:space="preserve">, there is increasing evidence that a significant number of people experience long COVID, </w:t>
      </w:r>
      <w:r w:rsidR="003A2258">
        <w:rPr>
          <w:rFonts w:cs="Segoe UI"/>
          <w:szCs w:val="21"/>
          <w:lang w:val="en-GB"/>
        </w:rPr>
        <w:t xml:space="preserve">with the potential to </w:t>
      </w:r>
      <w:r w:rsidR="00AD0FB4">
        <w:rPr>
          <w:rFonts w:cs="Segoe UI"/>
          <w:szCs w:val="21"/>
          <w:lang w:val="en-GB"/>
        </w:rPr>
        <w:t>greatly affect</w:t>
      </w:r>
      <w:r w:rsidR="003A2258">
        <w:rPr>
          <w:rFonts w:cs="Segoe UI"/>
          <w:szCs w:val="21"/>
          <w:lang w:val="en-GB"/>
        </w:rPr>
        <w:t xml:space="preserve"> health system capacities </w:t>
      </w:r>
      <w:r w:rsidR="00AD0FB4">
        <w:rPr>
          <w:rFonts w:cs="Segoe UI"/>
          <w:szCs w:val="21"/>
          <w:lang w:val="en-GB"/>
        </w:rPr>
        <w:t xml:space="preserve">worldwide. </w:t>
      </w:r>
      <w:r w:rsidR="002C78D7">
        <w:rPr>
          <w:rFonts w:cs="Segoe UI"/>
          <w:szCs w:val="21"/>
          <w:lang w:val="en-GB"/>
        </w:rPr>
        <w:fldChar w:fldCharType="begin"/>
      </w:r>
      <w:r w:rsidR="00833B75">
        <w:rPr>
          <w:rFonts w:cs="Segoe UI"/>
          <w:szCs w:val="21"/>
          <w:lang w:val="en-GB"/>
        </w:rPr>
        <w:instrText xml:space="preserve"> ADDIN EN.CITE &lt;EndNote&gt;&lt;Cite&gt;&lt;Author&gt;Groff&lt;/Author&gt;&lt;Year&gt;2021&lt;/Year&gt;&lt;RecNum&gt;2319&lt;/RecNum&gt;&lt;DisplayText&gt;[63]&lt;/DisplayText&gt;&lt;record&gt;&lt;rec-number&gt;2319&lt;/rec-number&gt;&lt;foreign-keys&gt;&lt;key app="EN" db-id="t9055fx0pep2f9edzt2ppp2kr2x90zsw0fe2" timestamp="1655352660" guid="d46e7089-c543-4800-a96e-8b0897b9999b"&gt;2319&lt;/key&gt;&lt;/foreign-keys&gt;&lt;ref-type name="Web Page"&gt;12&lt;/ref-type&gt;&lt;contributors&gt;&lt;authors&gt;&lt;author&gt;Groff, Destin&lt;/author&gt;&lt;author&gt;Sun, Ashley&lt;/author&gt;&lt;author&gt;Ssentongo, Anna E.&lt;/author&gt;&lt;author&gt;Ba, Djibril M.&lt;/author&gt;&lt;author&gt;Parsons, Nicholas&lt;/author&gt;&lt;author&gt;Poudel, Govinda R.&lt;/author&gt;&lt;author&gt;Lekoubou, Alain&lt;/author&gt;&lt;author&gt;Oh, John S.&lt;/author&gt;&lt;author&gt;Ericson, Jessica E.&lt;/author&gt;&lt;author&gt;Ssentongo, Paddy&lt;/author&gt;&lt;author&gt;Chinchilli, Vernon M.&lt;/author&gt;&lt;/authors&gt;&lt;/contributors&gt;&lt;titles&gt;&lt;title&gt;Short-term and Long-term Rates of Postacute Sequelae of SARS-CoV-2 Infection: A Systematic Review&lt;/title&gt;&lt;secondary-title&gt;JAMA Network Open&lt;/secondary-title&gt;&lt;/titles&gt;&lt;periodical&gt;&lt;full-title&gt;JAMA network open&lt;/full-title&gt;&lt;/periodical&gt;&lt;pages&gt;e2128568-e2128568&lt;/pages&gt;&lt;volume&gt;4&lt;/volume&gt;&lt;number&gt;10&lt;/number&gt;&lt;dates&gt;&lt;year&gt;2021&lt;/year&gt;&lt;/dates&gt;&lt;isbn&gt;2574-3805&lt;/isbn&gt;&lt;label&gt;long COVID, systematic review, 2021&lt;/label&gt;&lt;urls&gt;&lt;related-urls&gt;&lt;url&gt;https://doi.org/10.1001/jamanetworkopen.2021.28568&lt;/url&gt;&lt;/related-urls&gt;&lt;/urls&gt;&lt;electronic-resource-num&gt;10.1001/jamanetworkopen.2021.28568&lt;/electronic-resource-num&gt;&lt;access-date&gt;1/17/2022&lt;/access-date&gt;&lt;/record&gt;&lt;/Cite&gt;&lt;/EndNote&gt;</w:instrText>
      </w:r>
      <w:r w:rsidR="002C78D7">
        <w:rPr>
          <w:rFonts w:cs="Segoe UI"/>
          <w:szCs w:val="21"/>
          <w:lang w:val="en-GB"/>
        </w:rPr>
        <w:fldChar w:fldCharType="separate"/>
      </w:r>
      <w:r w:rsidR="00833B75">
        <w:rPr>
          <w:rFonts w:cs="Segoe UI"/>
          <w:noProof/>
          <w:szCs w:val="21"/>
          <w:lang w:val="en-GB"/>
        </w:rPr>
        <w:t>[63]</w:t>
      </w:r>
      <w:r w:rsidR="002C78D7">
        <w:rPr>
          <w:rFonts w:cs="Segoe UI"/>
          <w:szCs w:val="21"/>
          <w:lang w:val="en-GB"/>
        </w:rPr>
        <w:fldChar w:fldCharType="end"/>
      </w:r>
      <w:r w:rsidRPr="003F102B">
        <w:rPr>
          <w:rFonts w:cs="Segoe UI"/>
          <w:color w:val="000000" w:themeColor="text1"/>
          <w:szCs w:val="21"/>
          <w:lang w:val="en-GB"/>
        </w:rPr>
        <w:t xml:space="preserve"> In September 2022, WHO/Europe reported on modelling </w:t>
      </w:r>
      <w:r w:rsidR="00732275" w:rsidRPr="003F102B">
        <w:rPr>
          <w:rFonts w:cs="Segoe UI"/>
          <w:color w:val="000000" w:themeColor="text1"/>
          <w:szCs w:val="21"/>
          <w:lang w:val="en-GB"/>
        </w:rPr>
        <w:t xml:space="preserve">that </w:t>
      </w:r>
      <w:r w:rsidRPr="003F102B">
        <w:rPr>
          <w:rFonts w:cs="Segoe UI"/>
          <w:color w:val="000000" w:themeColor="text1"/>
          <w:szCs w:val="21"/>
          <w:lang w:val="en-GB"/>
        </w:rPr>
        <w:t>show</w:t>
      </w:r>
      <w:r w:rsidR="00732275" w:rsidRPr="003F102B">
        <w:rPr>
          <w:rFonts w:cs="Segoe UI"/>
          <w:color w:val="000000" w:themeColor="text1"/>
          <w:szCs w:val="21"/>
          <w:lang w:val="en-GB"/>
        </w:rPr>
        <w:t>ed</w:t>
      </w:r>
      <w:r w:rsidRPr="003F102B">
        <w:rPr>
          <w:rFonts w:cs="Segoe UI"/>
          <w:color w:val="000000" w:themeColor="text1"/>
          <w:szCs w:val="21"/>
          <w:lang w:val="en-GB"/>
        </w:rPr>
        <w:t xml:space="preserve"> that an estimated 17 million people in the European Region met the WHO criteria for long COVID in 2020 and 2021</w:t>
      </w:r>
      <w:r w:rsidR="003538D2">
        <w:rPr>
          <w:rFonts w:cs="Segoe UI"/>
          <w:color w:val="000000" w:themeColor="text1"/>
          <w:szCs w:val="21"/>
          <w:lang w:val="en-GB"/>
        </w:rPr>
        <w:t xml:space="preserve">. </w:t>
      </w:r>
      <w:r w:rsidR="00464873">
        <w:rPr>
          <w:rFonts w:cs="Segoe UI"/>
          <w:color w:val="000000" w:themeColor="text1"/>
          <w:szCs w:val="21"/>
          <w:lang w:val="en-GB"/>
        </w:rPr>
        <w:fldChar w:fldCharType="begin"/>
      </w:r>
      <w:r w:rsidR="00833B75">
        <w:rPr>
          <w:rFonts w:cs="Segoe UI"/>
          <w:color w:val="000000" w:themeColor="text1"/>
          <w:szCs w:val="21"/>
          <w:lang w:val="en-GB"/>
        </w:rPr>
        <w:instrText xml:space="preserve"> ADDIN EN.CITE &lt;EndNote&gt;&lt;Cite&gt;&lt;Author&gt;World Health Organization&lt;/Author&gt;&lt;Year&gt;2022&lt;/Year&gt;&lt;RecNum&gt;6587&lt;/RecNum&gt;&lt;DisplayText&gt;[67]&lt;/DisplayText&gt;&lt;record&gt;&lt;rec-number&gt;6587&lt;/rec-number&gt;&lt;foreign-keys&gt;&lt;key app="EN" db-id="xtzp9pe5ja2pfcesp2dx52x5ftewxxdwtpdx" timestamp="1669596825" guid="e5f6e535-4195-41de-ae76-680d8cdd8657"&gt;6587&lt;/key&gt;&lt;/foreign-keys&gt;&lt;ref-type name="Web Page"&gt;12&lt;/ref-type&gt;&lt;contributors&gt;&lt;authors&gt;&lt;author&gt;World Health Organization,.&lt;/author&gt;&lt;/authors&gt;&lt;/contributors&gt;&lt;titles&gt;&lt;title&gt;At least 17 million people in the WHO European Region experienced long COVID in the first two years of the pandemic; millions may have to live with it for years to come&lt;/title&gt;&lt;/titles&gt;&lt;dates&gt;&lt;year&gt;2022&lt;/year&gt;&lt;pub-dates&gt;&lt;date&gt;13 September 2022&lt;/date&gt;&lt;/pub-dates&gt;&lt;/dates&gt;&lt;urls&gt;&lt;related-urls&gt;&lt;url&gt;https://www.who.int/europe/news/item/13-09-2022-at-least-17-million-people-in-the-who-european-region-experienced-long-covid-in-the-first-two-years-of-the-pandemic--millions-may-have-to-live-with-it-for-years-to-come&lt;/url&gt;&lt;/related-urls&gt;&lt;/urls&gt;&lt;/record&gt;&lt;/Cite&gt;&lt;/EndNote&gt;</w:instrText>
      </w:r>
      <w:r w:rsidR="00464873">
        <w:rPr>
          <w:rFonts w:cs="Segoe UI"/>
          <w:color w:val="000000" w:themeColor="text1"/>
          <w:szCs w:val="21"/>
          <w:lang w:val="en-GB"/>
        </w:rPr>
        <w:fldChar w:fldCharType="separate"/>
      </w:r>
      <w:r w:rsidR="00833B75">
        <w:rPr>
          <w:rFonts w:cs="Segoe UI"/>
          <w:noProof/>
          <w:color w:val="000000" w:themeColor="text1"/>
          <w:szCs w:val="21"/>
          <w:lang w:val="en-GB"/>
        </w:rPr>
        <w:t>[67]</w:t>
      </w:r>
      <w:r w:rsidR="00464873">
        <w:rPr>
          <w:rFonts w:cs="Segoe UI"/>
          <w:color w:val="000000" w:themeColor="text1"/>
          <w:szCs w:val="21"/>
          <w:lang w:val="en-GB"/>
        </w:rPr>
        <w:fldChar w:fldCharType="end"/>
      </w:r>
      <w:r w:rsidR="00C84EB2">
        <w:rPr>
          <w:rFonts w:cs="Segoe UI"/>
          <w:color w:val="000000" w:themeColor="text1"/>
          <w:szCs w:val="21"/>
          <w:lang w:val="en-GB"/>
        </w:rPr>
        <w:t xml:space="preserve"> T</w:t>
      </w:r>
      <w:r w:rsidRPr="003F102B">
        <w:rPr>
          <w:rFonts w:cs="Segoe UI"/>
          <w:color w:val="000000" w:themeColor="text1"/>
          <w:szCs w:val="21"/>
          <w:lang w:val="en-GB"/>
        </w:rPr>
        <w:t xml:space="preserve">he modelling indicates that there was a 307% increase in new long COVID cases identified between 2020 and 2021, driven by the rapid increase in confirmed COVID-19 cases from late 2020 and throughout 2021. </w:t>
      </w:r>
    </w:p>
    <w:p w14:paraId="56BAD54D" w14:textId="78DB6557" w:rsidR="00BF35A1" w:rsidRPr="003F102B" w:rsidRDefault="00BF35A1" w:rsidP="00BF35A1">
      <w:pPr>
        <w:rPr>
          <w:rFonts w:cs="Segoe UI"/>
          <w:szCs w:val="21"/>
          <w:lang w:val="en-GB"/>
        </w:rPr>
      </w:pPr>
      <w:r w:rsidRPr="003F102B">
        <w:rPr>
          <w:rFonts w:cs="Segoe UI"/>
          <w:szCs w:val="21"/>
          <w:lang w:val="en-GB"/>
        </w:rPr>
        <w:t>More details about prevalence estimates from some key sources, systematic reviews, and meta-analyses can be found in earlier versions of this evidence brief (see particularly 17 October 2022).</w:t>
      </w:r>
    </w:p>
    <w:p w14:paraId="420FD01C" w14:textId="2A613DF5" w:rsidR="00CA3B41" w:rsidRDefault="00CA3B41" w:rsidP="00CA3B41">
      <w:pPr>
        <w:pStyle w:val="Heading4"/>
      </w:pPr>
      <w:bookmarkStart w:id="14" w:name="_Toc120870018"/>
      <w:r>
        <w:t>Prevalence of long COVID in Aotearoa New Zealand</w:t>
      </w:r>
      <w:bookmarkEnd w:id="14"/>
    </w:p>
    <w:p w14:paraId="612F717D" w14:textId="5275176A" w:rsidR="00C62AFB" w:rsidRPr="003F102B" w:rsidRDefault="00F2141E" w:rsidP="00C62AFB">
      <w:pPr>
        <w:rPr>
          <w:rFonts w:eastAsiaTheme="minorEastAsia" w:cs="Segoe UI"/>
          <w:szCs w:val="21"/>
          <w:lang w:val="en-GB"/>
        </w:rPr>
      </w:pPr>
      <w:bookmarkStart w:id="15" w:name="_Hlk119066353"/>
      <w:r w:rsidRPr="003F102B">
        <w:rPr>
          <w:rFonts w:eastAsiaTheme="minorEastAsia" w:cs="Segoe UI"/>
          <w:szCs w:val="21"/>
          <w:lang w:val="en-GB"/>
        </w:rPr>
        <w:t>Currently,</w:t>
      </w:r>
      <w:r w:rsidR="00C62AFB" w:rsidRPr="003F102B">
        <w:rPr>
          <w:rFonts w:eastAsiaTheme="minorEastAsia" w:cs="Segoe UI"/>
          <w:szCs w:val="21"/>
          <w:lang w:val="en-GB"/>
        </w:rPr>
        <w:t xml:space="preserve"> the prevalence of long COVID in Aotearoa New Zealand is unknown. However, it is likely that some groups will be disproportionately affected given the varying rates of acute COVID-19 infection. Preliminary results from the </w:t>
      </w:r>
      <w:proofErr w:type="spellStart"/>
      <w:r w:rsidR="00C62AFB" w:rsidRPr="003F102B">
        <w:rPr>
          <w:rFonts w:eastAsiaTheme="minorEastAsia" w:cs="Segoe UI"/>
          <w:szCs w:val="21"/>
          <w:lang w:val="en-GB"/>
        </w:rPr>
        <w:t>Ngā</w:t>
      </w:r>
      <w:proofErr w:type="spellEnd"/>
      <w:r w:rsidR="00C62AFB" w:rsidRPr="003F102B">
        <w:rPr>
          <w:rFonts w:eastAsiaTheme="minorEastAsia" w:cs="Segoe UI"/>
          <w:szCs w:val="21"/>
          <w:lang w:val="en-GB"/>
        </w:rPr>
        <w:t xml:space="preserve"> </w:t>
      </w:r>
      <w:proofErr w:type="spellStart"/>
      <w:r w:rsidR="00C62AFB" w:rsidRPr="003F102B">
        <w:rPr>
          <w:rFonts w:eastAsiaTheme="minorEastAsia" w:cs="Segoe UI"/>
          <w:szCs w:val="21"/>
          <w:lang w:val="en-GB"/>
        </w:rPr>
        <w:t>Kawekawe</w:t>
      </w:r>
      <w:proofErr w:type="spellEnd"/>
      <w:r w:rsidR="00C62AFB" w:rsidRPr="003F102B">
        <w:rPr>
          <w:rFonts w:eastAsiaTheme="minorEastAsia" w:cs="Segoe UI"/>
          <w:szCs w:val="21"/>
          <w:lang w:val="en-GB"/>
        </w:rPr>
        <w:t xml:space="preserve"> o Mate Korona </w:t>
      </w:r>
      <w:bookmarkEnd w:id="15"/>
      <w:r w:rsidR="00C62AFB" w:rsidRPr="003F102B">
        <w:rPr>
          <w:rFonts w:eastAsiaTheme="minorEastAsia" w:cs="Segoe UI"/>
          <w:szCs w:val="21"/>
          <w:lang w:val="en-GB"/>
        </w:rPr>
        <w:t>study suggest that the prevalence may vary across groups. Of 65 Māori participants, 43% (28</w:t>
      </w:r>
      <w:r w:rsidR="00F81FC1" w:rsidRPr="003F102B">
        <w:rPr>
          <w:rFonts w:eastAsiaTheme="minorEastAsia" w:cs="Segoe UI"/>
          <w:szCs w:val="21"/>
          <w:lang w:val="en-GB"/>
        </w:rPr>
        <w:t>/65</w:t>
      </w:r>
      <w:r w:rsidR="00C62AFB" w:rsidRPr="003F102B">
        <w:rPr>
          <w:rFonts w:eastAsiaTheme="minorEastAsia" w:cs="Segoe UI"/>
          <w:szCs w:val="21"/>
          <w:lang w:val="en-GB"/>
        </w:rPr>
        <w:t>) reported symptoms for more than one month, and of these participants, 75% (21</w:t>
      </w:r>
      <w:r w:rsidR="00F81FC1" w:rsidRPr="003F102B">
        <w:rPr>
          <w:rFonts w:eastAsiaTheme="minorEastAsia" w:cs="Segoe UI"/>
          <w:szCs w:val="21"/>
          <w:lang w:val="en-GB"/>
        </w:rPr>
        <w:t>/65</w:t>
      </w:r>
      <w:r w:rsidR="00C62AFB" w:rsidRPr="003F102B">
        <w:rPr>
          <w:rFonts w:eastAsiaTheme="minorEastAsia" w:cs="Segoe UI"/>
          <w:szCs w:val="21"/>
          <w:lang w:val="en-GB"/>
        </w:rPr>
        <w:t>) reported experiencing long COVID symptoms for more than three months post-infection. In comparison, of the 405 participants who were non-Māori, 47% (190</w:t>
      </w:r>
      <w:r w:rsidR="00F81FC1" w:rsidRPr="003F102B">
        <w:rPr>
          <w:rFonts w:eastAsiaTheme="minorEastAsia" w:cs="Segoe UI"/>
          <w:szCs w:val="21"/>
          <w:lang w:val="en-GB"/>
        </w:rPr>
        <w:t>/405</w:t>
      </w:r>
      <w:r w:rsidR="00C62AFB" w:rsidRPr="003F102B">
        <w:rPr>
          <w:rFonts w:eastAsiaTheme="minorEastAsia" w:cs="Segoe UI"/>
          <w:szCs w:val="21"/>
          <w:lang w:val="en-GB"/>
        </w:rPr>
        <w:t>) reported symptoms for more than one month, and of these individuals, 65% (124</w:t>
      </w:r>
      <w:r w:rsidR="00F81FC1" w:rsidRPr="003F102B">
        <w:rPr>
          <w:rFonts w:eastAsiaTheme="minorEastAsia" w:cs="Segoe UI"/>
          <w:szCs w:val="21"/>
          <w:lang w:val="en-GB"/>
        </w:rPr>
        <w:t>/405</w:t>
      </w:r>
      <w:r w:rsidR="00C62AFB" w:rsidRPr="003F102B">
        <w:rPr>
          <w:rFonts w:eastAsiaTheme="minorEastAsia" w:cs="Segoe UI"/>
          <w:szCs w:val="21"/>
          <w:lang w:val="en-GB"/>
        </w:rPr>
        <w:t>) reported symptoms which lasted more than three months</w:t>
      </w:r>
      <w:r w:rsidR="00C62AFB">
        <w:rPr>
          <w:rFonts w:eastAsiaTheme="minorEastAsia" w:cs="Segoe UI"/>
          <w:szCs w:val="21"/>
          <w:lang w:val="en-GB"/>
        </w:rPr>
        <w:t xml:space="preserve">. </w:t>
      </w:r>
      <w:r w:rsidR="00464873">
        <w:rPr>
          <w:rFonts w:eastAsiaTheme="minorEastAsia" w:cs="Segoe UI"/>
          <w:szCs w:val="21"/>
          <w:lang w:val="en-GB"/>
        </w:rPr>
        <w:fldChar w:fldCharType="begin"/>
      </w:r>
      <w:r w:rsidR="00833B75">
        <w:rPr>
          <w:rFonts w:eastAsiaTheme="minorEastAsia" w:cs="Segoe UI"/>
          <w:szCs w:val="21"/>
          <w:lang w:val="en-GB"/>
        </w:rPr>
        <w:instrText xml:space="preserve"> ADDIN EN.CITE &lt;EndNote&gt;&lt;Cite&gt;&lt;Author&gt;Victoria University of Wellington&lt;/Author&gt;&lt;Year&gt;2022&lt;/Year&gt;&lt;RecNum&gt;6588&lt;/RecNum&gt;&lt;DisplayText&gt;[68]&lt;/DisplayText&gt;&lt;record&gt;&lt;rec-number&gt;6588&lt;/rec-number&gt;&lt;foreign-keys&gt;&lt;key app="EN" db-id="xtzp9pe5ja2pfcesp2dx52x5ftewxxdwtpdx" timestamp="1669596825" guid="ff42b3a9-90d9-43b0-9dfc-791779bd3006"&gt;6588&lt;/key&gt;&lt;/foreign-keys&gt;&lt;ref-type name="Web Page"&gt;12&lt;/ref-type&gt;&lt;contributors&gt;&lt;authors&gt;&lt;author&gt;Victoria University of Wellington,.&lt;/author&gt;&lt;/authors&gt;&lt;/contributors&gt;&lt;titles&gt;&lt;title&gt;Impacts of Long COVID in Aotearoa New Zealand&lt;/title&gt;&lt;/titles&gt;&lt;dates&gt;&lt;year&gt;2022&lt;/year&gt;&lt;/dates&gt;&lt;urls&gt;&lt;related-urls&gt;&lt;url&gt;https://az659834.vo.msecnd.net/eventsairaueprod/production-otago-public/807dc49eb03f42ee8ae809865bd972eb&lt;/url&gt;&lt;/related-urls&gt;&lt;/urls&gt;&lt;/record&gt;&lt;/Cite&gt;&lt;/EndNote&gt;</w:instrText>
      </w:r>
      <w:r w:rsidR="00464873">
        <w:rPr>
          <w:rFonts w:eastAsiaTheme="minorEastAsia" w:cs="Segoe UI"/>
          <w:szCs w:val="21"/>
          <w:lang w:val="en-GB"/>
        </w:rPr>
        <w:fldChar w:fldCharType="separate"/>
      </w:r>
      <w:r w:rsidR="00833B75">
        <w:rPr>
          <w:rFonts w:eastAsiaTheme="minorEastAsia" w:cs="Segoe UI"/>
          <w:noProof/>
          <w:szCs w:val="21"/>
          <w:lang w:val="en-GB"/>
        </w:rPr>
        <w:t>[68]</w:t>
      </w:r>
      <w:r w:rsidR="00464873">
        <w:rPr>
          <w:rFonts w:eastAsiaTheme="minorEastAsia" w:cs="Segoe UI"/>
          <w:szCs w:val="21"/>
          <w:lang w:val="en-GB"/>
        </w:rPr>
        <w:fldChar w:fldCharType="end"/>
      </w:r>
      <w:r w:rsidR="000C4765">
        <w:rPr>
          <w:rFonts w:eastAsiaTheme="minorEastAsia" w:cs="Segoe UI"/>
          <w:szCs w:val="21"/>
          <w:lang w:val="en-GB"/>
        </w:rPr>
        <w:t xml:space="preserve"> </w:t>
      </w:r>
      <w:r w:rsidR="00C62AFB" w:rsidRPr="003F102B">
        <w:rPr>
          <w:rFonts w:eastAsiaTheme="minorEastAsia" w:cs="Segoe UI"/>
          <w:szCs w:val="21"/>
          <w:lang w:val="en-GB"/>
        </w:rPr>
        <w:t xml:space="preserve">While similar proportions reported ongoing symptoms overall, slightly more Māori participants reported symptoms for three months or longer. </w:t>
      </w:r>
      <w:r w:rsidR="00C62AFB" w:rsidRPr="003F102B">
        <w:rPr>
          <w:rFonts w:eastAsiaTheme="minorEastAsia" w:cs="Segoe UI"/>
          <w:color w:val="000000" w:themeColor="text1"/>
          <w:szCs w:val="21"/>
          <w:lang w:val="en-GB"/>
        </w:rPr>
        <w:t xml:space="preserve">It is not possible to draw conclusions about the overall prevalence of long COVID given that participants were self-selected into the study and there was a particular focus on recruiting </w:t>
      </w:r>
      <w:r w:rsidR="00C62AFB" w:rsidRPr="003F102B">
        <w:rPr>
          <w:rFonts w:eastAsiaTheme="minorEastAsia" w:cs="Segoe UI"/>
          <w:szCs w:val="21"/>
          <w:lang w:val="en-GB"/>
        </w:rPr>
        <w:t xml:space="preserve">Māori participants. </w:t>
      </w:r>
    </w:p>
    <w:p w14:paraId="3C6E9A23" w14:textId="3F9A8FA9" w:rsidR="00682008" w:rsidRPr="003F102B" w:rsidRDefault="00682008" w:rsidP="00C62AFB">
      <w:pPr>
        <w:rPr>
          <w:rFonts w:eastAsiaTheme="minorEastAsia" w:cs="Segoe UI"/>
          <w:szCs w:val="21"/>
          <w:lang w:val="en-GB"/>
        </w:rPr>
      </w:pPr>
      <w:r w:rsidRPr="003F102B">
        <w:rPr>
          <w:rFonts w:eastAsiaTheme="minorEastAsia" w:cs="Segoe UI"/>
          <w:szCs w:val="21"/>
          <w:lang w:val="en-GB"/>
        </w:rPr>
        <w:t xml:space="preserve">In Aotearoa New Zealand, Māori may have an increased risk of developing long COVID given the higher rates of COVID-19 in this group, and lower vaccination rates. The potential inequitable impact </w:t>
      </w:r>
      <w:r w:rsidRPr="003F102B">
        <w:rPr>
          <w:rFonts w:eastAsiaTheme="minorEastAsia" w:cs="Segoe UI"/>
          <w:szCs w:val="21"/>
          <w:lang w:val="en-GB"/>
        </w:rPr>
        <w:lastRenderedPageBreak/>
        <w:t>of long COVID on Māori is concerning and is receiving recent media attention</w:t>
      </w:r>
      <w:r w:rsidR="00680B3F">
        <w:rPr>
          <w:rFonts w:eastAsiaTheme="minorEastAsia" w:cs="Segoe UI"/>
          <w:szCs w:val="21"/>
          <w:lang w:val="en-GB"/>
        </w:rPr>
        <w:t>.</w:t>
      </w:r>
      <w:r w:rsidRPr="003F102B">
        <w:rPr>
          <w:rFonts w:eastAsiaTheme="minorEastAsia" w:cs="Segoe UI"/>
          <w:szCs w:val="21"/>
          <w:lang w:val="en-GB"/>
        </w:rPr>
        <w:t xml:space="preserve"> </w:t>
      </w:r>
      <w:r w:rsidR="002C78D7">
        <w:rPr>
          <w:rFonts w:eastAsiaTheme="minorEastAsia" w:cs="Segoe UI"/>
          <w:szCs w:val="21"/>
          <w:lang w:val="en-GB"/>
        </w:rPr>
        <w:fldChar w:fldCharType="begin"/>
      </w:r>
      <w:r w:rsidR="00833B75">
        <w:rPr>
          <w:rFonts w:eastAsiaTheme="minorEastAsia" w:cs="Segoe UI"/>
          <w:szCs w:val="21"/>
          <w:lang w:val="en-GB"/>
        </w:rPr>
        <w:instrText xml:space="preserve"> ADDIN EN.CITE &lt;EndNote&gt;&lt;Cite&gt;&lt;Author&gt;Tahana&lt;/Author&gt;&lt;Year&gt;2022&lt;/Year&gt;&lt;RecNum&gt;5505&lt;/RecNum&gt;&lt;DisplayText&gt;[69]&lt;/DisplayText&gt;&lt;record&gt;&lt;rec-number&gt;5505&lt;/rec-number&gt;&lt;foreign-keys&gt;&lt;key app="EN" db-id="t9055fx0pep2f9edzt2ppp2kr2x90zsw0fe2" timestamp="1664559444" guid="09e36259-1868-491d-ac7c-4a002fde7036"&gt;5505&lt;/key&gt;&lt;/foreign-keys&gt;&lt;ref-type name="Web Page"&gt;12&lt;/ref-type&gt;&lt;contributors&gt;&lt;authors&gt;&lt;author&gt;Jamie Tahana&lt;/author&gt;&lt;/authors&gt;&lt;/contributors&gt;&lt;titles&gt;&lt;title&gt;Fears equity disaster on the horizon as threat of long Covid among Māori emerges&lt;/title&gt;&lt;/titles&gt;&lt;dates&gt;&lt;year&gt;2022&lt;/year&gt;&lt;/dates&gt;&lt;publisher&gt;Radio New Zealand&lt;/publisher&gt;&lt;urls&gt;&lt;related-urls&gt;&lt;url&gt;https://www.rnz.co.nz/news/te-manu-korihi/469058/fears-equity-disaster-on-the-horizon-as-threat-of-long-covid-among-maori-emerges&lt;/url&gt;&lt;/related-urls&gt;&lt;/urls&gt;&lt;/record&gt;&lt;/Cite&gt;&lt;/EndNote&gt;</w:instrText>
      </w:r>
      <w:r w:rsidR="002C78D7">
        <w:rPr>
          <w:rFonts w:eastAsiaTheme="minorEastAsia" w:cs="Segoe UI"/>
          <w:szCs w:val="21"/>
          <w:lang w:val="en-GB"/>
        </w:rPr>
        <w:fldChar w:fldCharType="separate"/>
      </w:r>
      <w:r w:rsidR="00833B75">
        <w:rPr>
          <w:rFonts w:eastAsiaTheme="minorEastAsia" w:cs="Segoe UI"/>
          <w:noProof/>
          <w:szCs w:val="21"/>
          <w:lang w:val="en-GB"/>
        </w:rPr>
        <w:t>[69]</w:t>
      </w:r>
      <w:r w:rsidR="002C78D7">
        <w:rPr>
          <w:rFonts w:eastAsiaTheme="minorEastAsia" w:cs="Segoe UI"/>
          <w:szCs w:val="21"/>
          <w:lang w:val="en-GB"/>
        </w:rPr>
        <w:fldChar w:fldCharType="end"/>
      </w:r>
      <w:r w:rsidR="00BB2E7C">
        <w:rPr>
          <w:rFonts w:eastAsiaTheme="minorEastAsia" w:cs="Segoe UI"/>
          <w:szCs w:val="21"/>
          <w:lang w:val="en-GB"/>
        </w:rPr>
        <w:t xml:space="preserve"> </w:t>
      </w:r>
      <w:r w:rsidRPr="003F102B">
        <w:rPr>
          <w:rFonts w:eastAsiaTheme="minorEastAsia" w:cs="Segoe UI"/>
          <w:szCs w:val="21"/>
          <w:lang w:val="en-GB"/>
        </w:rPr>
        <w:t>While data is still emerging, it is likely that Māori will be disproportionately affected by long COVID. Māori continue to experience inequities in vaccination rates and incidence of severe illness requiring hospitalisation, both of which are associated with a higher likelihood of developing long COVID.</w:t>
      </w:r>
      <w:r w:rsidR="00EA0199">
        <w:rPr>
          <w:rFonts w:eastAsiaTheme="minorEastAsia" w:cs="Segoe UI"/>
          <w:szCs w:val="21"/>
          <w:lang w:val="en-GB"/>
        </w:rPr>
        <w:t xml:space="preserve"> </w:t>
      </w:r>
      <w:r w:rsidR="00EA0199" w:rsidRPr="003F102B">
        <w:rPr>
          <w:rFonts w:eastAsiaTheme="minorEastAsia" w:cs="Segoe UI"/>
          <w:szCs w:val="21"/>
          <w:lang w:val="en-GB"/>
        </w:rPr>
        <w:t>Māori</w:t>
      </w:r>
      <w:r w:rsidR="00EA0199">
        <w:rPr>
          <w:rFonts w:eastAsiaTheme="minorEastAsia" w:cs="Segoe UI"/>
          <w:szCs w:val="21"/>
          <w:lang w:val="en-GB"/>
        </w:rPr>
        <w:t xml:space="preserve"> are also at greater risk of COVID-19 mortality compared with European and Other groups. </w:t>
      </w:r>
      <w:r w:rsidR="008E4CB7">
        <w:rPr>
          <w:rFonts w:eastAsiaTheme="minorEastAsia" w:cs="Segoe UI"/>
          <w:szCs w:val="21"/>
          <w:lang w:val="en-GB"/>
        </w:rPr>
        <w:fldChar w:fldCharType="begin"/>
      </w:r>
      <w:r w:rsidR="00833B75">
        <w:rPr>
          <w:rFonts w:eastAsiaTheme="minorEastAsia" w:cs="Segoe UI"/>
          <w:szCs w:val="21"/>
          <w:lang w:val="en-GB"/>
        </w:rPr>
        <w:instrText xml:space="preserve"> ADDIN EN.CITE &lt;EndNote&gt;&lt;Cite&gt;&lt;Author&gt;Ministry of Health&lt;/Author&gt;&lt;Year&gt;2022&lt;/Year&gt;&lt;RecNum&gt;5514&lt;/RecNum&gt;&lt;DisplayText&gt;[7]&lt;/DisplayText&gt;&lt;record&gt;&lt;rec-number&gt;5514&lt;/rec-number&gt;&lt;foreign-keys&gt;&lt;key app="EN" db-id="xtzp9pe5ja2pfcesp2dx52x5ftewxxdwtpdx" timestamp="1664757247" guid="b635856b-9dba-4068-bda1-8f1e1392f4db"&gt;5514&lt;/key&gt;&lt;/foreign-keys&gt;&lt;ref-type name="Web Page"&gt;12&lt;/ref-type&gt;&lt;contributors&gt;&lt;authors&gt;&lt;author&gt;Ministry of Health,&lt;/author&gt;&lt;/authors&gt;&lt;/contributors&gt;&lt;titles&gt;&lt;title&gt;COVID-19 Mortality in Aotearoa New Zealand: Inequities in Risk&lt;/title&gt;&lt;/titles&gt;&lt;dates&gt;&lt;year&gt;2022&lt;/year&gt;&lt;/dates&gt;&lt;urls&gt;&lt;related-urls&gt;&lt;url&gt;https://www.health.govt.nz/publication/covid-19-mortality-aotearoa-new-zealand-inequities-risk&lt;/url&gt;&lt;/related-urls&gt;&lt;/urls&gt;&lt;/record&gt;&lt;/Cite&gt;&lt;/EndNote&gt;</w:instrText>
      </w:r>
      <w:r w:rsidR="008E4CB7">
        <w:rPr>
          <w:rFonts w:eastAsiaTheme="minorEastAsia" w:cs="Segoe UI"/>
          <w:szCs w:val="21"/>
          <w:lang w:val="en-GB"/>
        </w:rPr>
        <w:fldChar w:fldCharType="separate"/>
      </w:r>
      <w:r w:rsidR="00833B75">
        <w:rPr>
          <w:rFonts w:eastAsiaTheme="minorEastAsia" w:cs="Segoe UI"/>
          <w:noProof/>
          <w:szCs w:val="21"/>
          <w:lang w:val="en-GB"/>
        </w:rPr>
        <w:t>[7]</w:t>
      </w:r>
      <w:r w:rsidR="008E4CB7">
        <w:rPr>
          <w:rFonts w:eastAsiaTheme="minorEastAsia" w:cs="Segoe UI"/>
          <w:szCs w:val="21"/>
          <w:lang w:val="en-GB"/>
        </w:rPr>
        <w:fldChar w:fldCharType="end"/>
      </w:r>
    </w:p>
    <w:p w14:paraId="7421A7CA" w14:textId="511FA815" w:rsidR="00C62AFB" w:rsidRPr="003F102B" w:rsidRDefault="00C62AFB" w:rsidP="00C62AFB">
      <w:pPr>
        <w:rPr>
          <w:rFonts w:eastAsiaTheme="minorEastAsia" w:cs="Segoe UI"/>
          <w:szCs w:val="21"/>
          <w:lang w:val="en-GB"/>
        </w:rPr>
      </w:pPr>
      <w:r w:rsidRPr="003F102B">
        <w:rPr>
          <w:rFonts w:eastAsiaTheme="minorEastAsia" w:cs="Segoe UI"/>
          <w:color w:val="000000" w:themeColor="text1"/>
          <w:szCs w:val="21"/>
          <w:lang w:val="en-GB"/>
        </w:rPr>
        <w:t xml:space="preserve">With clinical codes now established for use in Aotearoa New Zealand, it will be possible to gain a clearer picture of the number of people affected. The Ministry of Health is funding </w:t>
      </w:r>
      <w:r w:rsidR="00E24AEF" w:rsidRPr="003F102B">
        <w:rPr>
          <w:rFonts w:eastAsiaTheme="minorEastAsia" w:cs="Segoe UI"/>
          <w:color w:val="000000" w:themeColor="text1"/>
          <w:szCs w:val="21"/>
          <w:lang w:val="en-GB"/>
        </w:rPr>
        <w:t>several</w:t>
      </w:r>
      <w:r w:rsidRPr="003F102B">
        <w:rPr>
          <w:rFonts w:eastAsiaTheme="minorEastAsia" w:cs="Segoe UI"/>
          <w:color w:val="000000" w:themeColor="text1"/>
          <w:szCs w:val="21"/>
          <w:lang w:val="en-GB"/>
        </w:rPr>
        <w:t xml:space="preserve"> new research projects related to COVID-19, including some on long COVID in Aotearoa New Zealand, which will help give an indication of the prevalence of long COVID. One of these studies seeks to establish a registry of long COVID. </w:t>
      </w:r>
      <w:r w:rsidR="00464873">
        <w:rPr>
          <w:rFonts w:eastAsiaTheme="minorEastAsia" w:cs="Segoe UI"/>
          <w:color w:val="000000" w:themeColor="text1"/>
          <w:szCs w:val="21"/>
          <w:lang w:val="en-GB"/>
        </w:rPr>
        <w:fldChar w:fldCharType="begin"/>
      </w:r>
      <w:r w:rsidR="00833B75">
        <w:rPr>
          <w:rFonts w:eastAsiaTheme="minorEastAsia" w:cs="Segoe UI"/>
          <w:color w:val="000000" w:themeColor="text1"/>
          <w:szCs w:val="21"/>
          <w:lang w:val="en-GB"/>
        </w:rPr>
        <w:instrText xml:space="preserve"> ADDIN EN.CITE &lt;EndNote&gt;&lt;Cite&gt;&lt;Author&gt;Ministry of Health&lt;/Author&gt;&lt;Year&gt;2022&lt;/Year&gt;&lt;RecNum&gt;6590&lt;/RecNum&gt;&lt;DisplayText&gt;[6]&lt;/DisplayText&gt;&lt;record&gt;&lt;rec-number&gt;6590&lt;/rec-number&gt;&lt;foreign-keys&gt;&lt;key app="EN" db-id="xtzp9pe5ja2pfcesp2dx52x5ftewxxdwtpdx" timestamp="1669596825" guid="898c3c7d-83fe-407d-b763-1118b10f9f09"&gt;6590&lt;/key&gt;&lt;/foreign-keys&gt;&lt;ref-type name="Web Page"&gt;12&lt;/ref-type&gt;&lt;contributors&gt;&lt;authors&gt;&lt;author&gt;Ministry of Health,.&lt;/author&gt;&lt;/authors&gt;&lt;/contributors&gt;&lt;titles&gt;&lt;title&gt;COVID-19 and National Immunisation Programme research projects&lt;/title&gt;&lt;/titles&gt;&lt;dates&gt;&lt;year&gt;2022&lt;/year&gt;&lt;pub-dates&gt;&lt;date&gt;19 October 2022&lt;/date&gt;&lt;/pub-dates&gt;&lt;/dates&gt;&lt;urls&gt;&lt;related-urls&gt;&lt;url&gt;https://www.health.govt.nz/our-work/research-and-innovation/covid-19-and-national-immunisation-programme-research-projects&lt;/url&gt;&lt;/related-urls&gt;&lt;/urls&gt;&lt;/record&gt;&lt;/Cite&gt;&lt;/EndNote&gt;</w:instrText>
      </w:r>
      <w:r w:rsidR="00464873">
        <w:rPr>
          <w:rFonts w:eastAsiaTheme="minorEastAsia" w:cs="Segoe UI"/>
          <w:color w:val="000000" w:themeColor="text1"/>
          <w:szCs w:val="21"/>
          <w:lang w:val="en-GB"/>
        </w:rPr>
        <w:fldChar w:fldCharType="separate"/>
      </w:r>
      <w:r w:rsidR="00833B75">
        <w:rPr>
          <w:rFonts w:eastAsiaTheme="minorEastAsia" w:cs="Segoe UI"/>
          <w:noProof/>
          <w:color w:val="000000" w:themeColor="text1"/>
          <w:szCs w:val="21"/>
          <w:lang w:val="en-GB"/>
        </w:rPr>
        <w:t>[6]</w:t>
      </w:r>
      <w:r w:rsidR="00464873">
        <w:rPr>
          <w:rFonts w:eastAsiaTheme="minorEastAsia" w:cs="Segoe UI"/>
          <w:color w:val="000000" w:themeColor="text1"/>
          <w:szCs w:val="21"/>
          <w:lang w:val="en-GB"/>
        </w:rPr>
        <w:fldChar w:fldCharType="end"/>
      </w:r>
      <w:r w:rsidR="00803536" w:rsidRPr="003F102B">
        <w:rPr>
          <w:rFonts w:eastAsiaTheme="minorEastAsia" w:cs="Segoe UI"/>
          <w:szCs w:val="21"/>
          <w:lang w:val="en-GB"/>
        </w:rPr>
        <w:t xml:space="preserve"> </w:t>
      </w:r>
    </w:p>
    <w:p w14:paraId="376E7479" w14:textId="7CDDD146" w:rsidR="000737DA" w:rsidRDefault="000737DA" w:rsidP="00CA3B41">
      <w:pPr>
        <w:pStyle w:val="Heading4"/>
      </w:pPr>
      <w:bookmarkStart w:id="16" w:name="_Toc120870019"/>
      <w:r>
        <w:t>Aetiology</w:t>
      </w:r>
      <w:bookmarkEnd w:id="16"/>
    </w:p>
    <w:p w14:paraId="23771BFA" w14:textId="11725E43" w:rsidR="000737DA" w:rsidRPr="002C47B8" w:rsidRDefault="000737DA" w:rsidP="000737DA">
      <w:pPr>
        <w:rPr>
          <w:rFonts w:eastAsiaTheme="minorEastAsia" w:cs="Segoe UI"/>
          <w:szCs w:val="21"/>
          <w:lang w:val="en-GB"/>
        </w:rPr>
      </w:pPr>
      <w:r w:rsidRPr="002C47B8">
        <w:rPr>
          <w:rFonts w:eastAsiaTheme="minorEastAsia" w:cs="Segoe UI"/>
          <w:szCs w:val="21"/>
          <w:lang w:val="en-GB"/>
        </w:rPr>
        <w:t xml:space="preserve">Long COVID is complex and there is likely to be more than one mechanism that contributes to its development. Evidence continues to emerge on the molecular contributors to long COVID, which may inform advice for management and treatment. SARS-CoV-2 is not just a virus that affects the respiratory system; it can cause widespread tissue damage and inflammation, leading to multisystem disruption, systemic inflammation, and immune dysfunction. </w:t>
      </w:r>
      <w:r w:rsidR="002C78D7">
        <w:rPr>
          <w:rFonts w:eastAsiaTheme="minorEastAsia" w:cs="Segoe UI"/>
          <w:szCs w:val="21"/>
          <w:lang w:val="en-GB"/>
        </w:rPr>
        <w:fldChar w:fldCharType="begin"/>
      </w:r>
      <w:r w:rsidR="00833B75">
        <w:rPr>
          <w:rFonts w:eastAsiaTheme="minorEastAsia" w:cs="Segoe UI"/>
          <w:szCs w:val="21"/>
          <w:lang w:val="en-GB"/>
        </w:rPr>
        <w:instrText xml:space="preserve"> ADDIN EN.CITE &lt;EndNote&gt;&lt;Cite&gt;&lt;Author&gt;Brooks&lt;/Author&gt;&lt;Year&gt;2022&lt;/Year&gt;&lt;RecNum&gt;4762&lt;/RecNum&gt;&lt;DisplayText&gt;[8, 9]&lt;/DisplayText&gt;&lt;record&gt;&lt;rec-number&gt;4762&lt;/rec-number&gt;&lt;foreign-keys&gt;&lt;key app="EN" db-id="t9055fx0pep2f9edzt2ppp2kr2x90zsw0fe2" timestamp="1658114683" guid="bb857d0d-3581-4829-bcd4-c44ba4ad7a48"&gt;4762&lt;/key&gt;&lt;/foreign-keys&gt;&lt;ref-type name="Generic"&gt;13&lt;/ref-type&gt;&lt;contributors&gt;&lt;authors&gt;&lt;author&gt;Brooks, A. &lt;/author&gt;&lt;/authors&gt;&lt;/contributors&gt;&lt;titles&gt;&lt;title&gt;Immunity and Pathology&lt;/title&gt;&lt;secondary-title&gt;Long COVID: Journeying together through the fog (webinar)&lt;/secondary-title&gt;&lt;/titles&gt;&lt;dates&gt;&lt;year&gt;2022&lt;/year&gt;&lt;pub-dates&gt;&lt;date&gt;25 May 2022&lt;/date&gt;&lt;/pub-dates&gt;&lt;/dates&gt;&lt;publisher&gt;University of Otago, Wellington&lt;/publisher&gt;&lt;urls&gt;&lt;related-urls&gt;&lt;url&gt;https://www.youtube.com/watch?v=hPiCu95Fyuc&amp;amp;list=PLBof70ZGcFX-M9go91r6MAPtxBkllWD_e&amp;amp;index=1&lt;/url&gt;&lt;/related-urls&gt;&lt;/urls&gt;&lt;/record&gt;&lt;/Cite&gt;&lt;Cite&gt;&lt;Author&gt;Hurst&lt;/Author&gt;&lt;Year&gt;2022&lt;/Year&gt;&lt;RecNum&gt;4761&lt;/RecNum&gt;&lt;record&gt;&lt;rec-number&gt;4761&lt;/rec-number&gt;&lt;foreign-keys&gt;&lt;key app="EN" db-id="t9055fx0pep2f9edzt2ppp2kr2x90zsw0fe2" timestamp="1658111076" guid="786726e5-3125-44ab-942c-4df6e632a181"&gt;4761&lt;/key&gt;&lt;/foreign-keys&gt;&lt;ref-type name="Generic"&gt;13&lt;/ref-type&gt;&lt;contributors&gt;&lt;authors&gt;&lt;author&gt;Hurst, M.&lt;/author&gt;&lt;/authors&gt;&lt;/contributors&gt;&lt;titles&gt;&lt;title&gt;Long COVID (webinar)&lt;/title&gt;&lt;/titles&gt;&lt;dates&gt;&lt;year&gt;2022&lt;/year&gt;&lt;/dates&gt;&lt;publisher&gt;Goodfellow Unit&lt;/publisher&gt;&lt;urls&gt;&lt;related-urls&gt;&lt;url&gt;https://www.goodfellowunit.org/node/1046270&lt;/url&gt;&lt;/related-urls&gt;&lt;/urls&gt;&lt;access-date&gt;18 July 2022&lt;/access-date&gt;&lt;/record&gt;&lt;/Cite&gt;&lt;/EndNote&gt;</w:instrText>
      </w:r>
      <w:r w:rsidR="002C78D7">
        <w:rPr>
          <w:rFonts w:eastAsiaTheme="minorEastAsia" w:cs="Segoe UI"/>
          <w:szCs w:val="21"/>
          <w:lang w:val="en-GB"/>
        </w:rPr>
        <w:fldChar w:fldCharType="separate"/>
      </w:r>
      <w:r w:rsidR="00833B75">
        <w:rPr>
          <w:rFonts w:eastAsiaTheme="minorEastAsia" w:cs="Segoe UI"/>
          <w:noProof/>
          <w:szCs w:val="21"/>
          <w:lang w:val="en-GB"/>
        </w:rPr>
        <w:t>[8, 9]</w:t>
      </w:r>
      <w:r w:rsidR="002C78D7">
        <w:rPr>
          <w:rFonts w:eastAsiaTheme="minorEastAsia" w:cs="Segoe UI"/>
          <w:szCs w:val="21"/>
          <w:lang w:val="en-GB"/>
        </w:rPr>
        <w:fldChar w:fldCharType="end"/>
      </w:r>
      <w:r w:rsidRPr="002C47B8">
        <w:rPr>
          <w:rFonts w:eastAsiaTheme="minorEastAsia" w:cs="Segoe UI"/>
          <w:szCs w:val="21"/>
          <w:lang w:val="en-GB"/>
        </w:rPr>
        <w:t xml:space="preserve"> There are currently a few broad theories as to what causes long COVID symptoms</w:t>
      </w:r>
      <w:r w:rsidR="00B902FE" w:rsidRPr="002C47B8">
        <w:rPr>
          <w:rFonts w:eastAsiaTheme="minorEastAsia" w:cs="Segoe UI"/>
          <w:szCs w:val="21"/>
          <w:lang w:val="en-GB"/>
        </w:rPr>
        <w:t xml:space="preserve">. </w:t>
      </w:r>
      <w:r w:rsidR="00B902FE">
        <w:rPr>
          <w:rFonts w:eastAsiaTheme="minorEastAsia" w:cs="Segoe UI"/>
          <w:szCs w:val="21"/>
          <w:lang w:val="en-GB"/>
        </w:rPr>
        <w:fldChar w:fldCharType="begin"/>
      </w:r>
      <w:r w:rsidR="00833B75">
        <w:rPr>
          <w:rFonts w:eastAsiaTheme="minorEastAsia" w:cs="Segoe UI"/>
          <w:szCs w:val="21"/>
          <w:lang w:val="en-GB"/>
        </w:rPr>
        <w:instrText xml:space="preserve"> ADDIN EN.CITE &lt;EndNote&gt;&lt;Cite&gt;&lt;Author&gt;Hurst&lt;/Author&gt;&lt;Year&gt;2022&lt;/Year&gt;&lt;RecNum&gt;4761&lt;/RecNum&gt;&lt;DisplayText&gt;[9, 70]&lt;/DisplayText&gt;&lt;record&gt;&lt;rec-number&gt;4761&lt;/rec-number&gt;&lt;foreign-keys&gt;&lt;key app="EN" db-id="t9055fx0pep2f9edzt2ppp2kr2x90zsw0fe2" timestamp="1658111076" guid="786726e5-3125-44ab-942c-4df6e632a181"&gt;4761&lt;/key&gt;&lt;/foreign-keys&gt;&lt;ref-type name="Generic"&gt;13&lt;/ref-type&gt;&lt;contributors&gt;&lt;authors&gt;&lt;author&gt;Hurst, M.&lt;/author&gt;&lt;/authors&gt;&lt;/contributors&gt;&lt;titles&gt;&lt;title&gt;Long COVID (webinar)&lt;/title&gt;&lt;/titles&gt;&lt;dates&gt;&lt;year&gt;2022&lt;/year&gt;&lt;/dates&gt;&lt;publisher&gt;Goodfellow Unit&lt;/publisher&gt;&lt;urls&gt;&lt;related-urls&gt;&lt;url&gt;https://www.goodfellowunit.org/node/1046270&lt;/url&gt;&lt;/related-urls&gt;&lt;/urls&gt;&lt;access-date&gt;18 July 2022&lt;/access-date&gt;&lt;/record&gt;&lt;/Cite&gt;&lt;Cite&gt;&lt;Author&gt;Castanares-Zapatero&lt;/Author&gt;&lt;Year&gt;2022&lt;/Year&gt;&lt;RecNum&gt;5537&lt;/RecNum&gt;&lt;record&gt;&lt;rec-number&gt;5537&lt;/rec-number&gt;&lt;foreign-keys&gt;&lt;key app="EN" db-id="t9055fx0pep2f9edzt2ppp2kr2x90zsw0fe2" timestamp="1667780862"&gt;5537&lt;/key&gt;&lt;/foreign-keys&gt;&lt;ref-type name="Web Page"&gt;12&lt;/ref-type&gt;&lt;contributors&gt;&lt;authors&gt;&lt;author&gt;Castanares-Zapatero, D.&lt;/author&gt;&lt;author&gt;Chalon, P.&lt;/author&gt;&lt;author&gt;Kohn, L.&lt;/author&gt;&lt;author&gt;Dauvrin, M.&lt;/author&gt;&lt;author&gt;Detollenaere, J.&lt;/author&gt;&lt;author&gt;Maertens de Noordhout, C.&lt;/author&gt;&lt;author&gt;Primus-de Jong, C.&lt;/author&gt;&lt;author&gt;Cleemput, I.&lt;/author&gt;&lt;author&gt;Van den Heede, K.&lt;/author&gt;&lt;/authors&gt;&lt;/contributors&gt;&lt;titles&gt;&lt;title&gt;Pathophysiology and mechanism of long COVID: a comprehensive review&lt;/title&gt;&lt;secondary-title&gt;Annals of Medicine&lt;/secondary-title&gt;&lt;/titles&gt;&lt;periodical&gt;&lt;full-title&gt;Annals of Medicine&lt;/full-title&gt;&lt;/periodical&gt;&lt;pages&gt;1473-1487&lt;/pages&gt;&lt;volume&gt;54&lt;/volume&gt;&lt;number&gt;1&lt;/number&gt;&lt;dates&gt;&lt;year&gt;2022&lt;/year&gt;&lt;pub-dates&gt;&lt;date&gt;2022/12/31&lt;/date&gt;&lt;/pub-dates&gt;&lt;/dates&gt;&lt;publisher&gt;Taylor &amp;amp; Francis&lt;/publisher&gt;&lt;isbn&gt;0785-3890&lt;/isbn&gt;&lt;urls&gt;&lt;related-urls&gt;&lt;url&gt;https://doi.org/10.1080/07853890.2022.2076901&lt;/url&gt;&lt;/related-urls&gt;&lt;/urls&gt;&lt;electronic-resource-num&gt;10.1080/07853890.2022.2076901&lt;/electronic-resource-num&gt;&lt;/record&gt;&lt;/Cite&gt;&lt;/EndNote&gt;</w:instrText>
      </w:r>
      <w:r w:rsidR="00B902FE">
        <w:rPr>
          <w:rFonts w:eastAsiaTheme="minorEastAsia" w:cs="Segoe UI"/>
          <w:szCs w:val="21"/>
          <w:lang w:val="en-GB"/>
        </w:rPr>
        <w:fldChar w:fldCharType="separate"/>
      </w:r>
      <w:r w:rsidR="00833B75">
        <w:rPr>
          <w:rFonts w:eastAsiaTheme="minorEastAsia" w:cs="Segoe UI"/>
          <w:noProof/>
          <w:szCs w:val="21"/>
          <w:lang w:val="en-GB"/>
        </w:rPr>
        <w:t>[9, 70]</w:t>
      </w:r>
      <w:r w:rsidR="00B902FE">
        <w:rPr>
          <w:rFonts w:eastAsiaTheme="minorEastAsia" w:cs="Segoe UI"/>
          <w:szCs w:val="21"/>
          <w:lang w:val="en-GB"/>
        </w:rPr>
        <w:fldChar w:fldCharType="end"/>
      </w:r>
      <w:r w:rsidR="00B902FE" w:rsidRPr="002C47B8">
        <w:rPr>
          <w:rFonts w:eastAsiaTheme="minorEastAsia" w:cs="Segoe UI"/>
          <w:szCs w:val="21"/>
          <w:lang w:val="en-GB"/>
        </w:rPr>
        <w:t xml:space="preserve"> These</w:t>
      </w:r>
      <w:r w:rsidRPr="002C47B8">
        <w:rPr>
          <w:rFonts w:eastAsiaTheme="minorEastAsia" w:cs="Segoe UI"/>
          <w:szCs w:val="21"/>
          <w:lang w:val="en-GB"/>
        </w:rPr>
        <w:t xml:space="preserve"> factors are not mutually exclusive</w:t>
      </w:r>
      <w:r w:rsidRPr="002C47B8">
        <w:rPr>
          <w:rStyle w:val="FootnoteReference"/>
          <w:rFonts w:eastAsiaTheme="minorEastAsia" w:cs="Segoe UI"/>
          <w:szCs w:val="21"/>
          <w:lang w:val="en-GB"/>
        </w:rPr>
        <w:footnoteReference w:id="8"/>
      </w:r>
      <w:r w:rsidRPr="002C47B8">
        <w:rPr>
          <w:rFonts w:eastAsiaTheme="minorEastAsia" w:cs="Segoe UI"/>
          <w:szCs w:val="21"/>
          <w:lang w:val="en-GB"/>
        </w:rPr>
        <w:t>, and include:</w:t>
      </w:r>
      <w:r w:rsidR="007055AD" w:rsidDel="007055AD">
        <w:rPr>
          <w:rFonts w:eastAsiaTheme="minorEastAsia" w:cs="Segoe UI"/>
          <w:szCs w:val="21"/>
          <w:lang w:val="en-GB"/>
        </w:rPr>
        <w:t xml:space="preserve"> </w:t>
      </w:r>
    </w:p>
    <w:p w14:paraId="2B790D61" w14:textId="4AD501A2" w:rsidR="000737DA" w:rsidRPr="002C47B8" w:rsidRDefault="00874897" w:rsidP="001D4B6C">
      <w:pPr>
        <w:pStyle w:val="BodyText"/>
        <w:numPr>
          <w:ilvl w:val="0"/>
          <w:numId w:val="26"/>
        </w:numPr>
        <w:spacing w:before="0" w:after="120" w:line="276" w:lineRule="auto"/>
        <w:rPr>
          <w:rFonts w:eastAsiaTheme="minorEastAsia" w:cs="Segoe UI"/>
          <w:szCs w:val="21"/>
          <w:lang w:val="en-GB"/>
        </w:rPr>
      </w:pPr>
      <w:r>
        <w:rPr>
          <w:rFonts w:eastAsiaTheme="minorEastAsia" w:cs="Segoe UI"/>
          <w:szCs w:val="21"/>
          <w:lang w:val="en-GB"/>
        </w:rPr>
        <w:t>p</w:t>
      </w:r>
      <w:r w:rsidR="000737DA" w:rsidRPr="001D4B6C">
        <w:rPr>
          <w:rFonts w:eastAsiaTheme="minorEastAsia" w:cs="Segoe UI"/>
          <w:szCs w:val="21"/>
          <w:lang w:val="en-GB"/>
        </w:rPr>
        <w:t>ersistent virus or viral antigens causing chronic inflammation</w:t>
      </w:r>
      <w:r w:rsidR="000737DA" w:rsidRPr="002C47B8">
        <w:rPr>
          <w:rFonts w:eastAsiaTheme="minorEastAsia" w:cs="Segoe UI"/>
          <w:szCs w:val="21"/>
          <w:lang w:val="en-GB"/>
        </w:rPr>
        <w:t xml:space="preserve"> </w:t>
      </w:r>
      <w:r w:rsidR="00346B78">
        <w:rPr>
          <w:rFonts w:eastAsiaTheme="minorEastAsia" w:cs="Segoe UI"/>
          <w:szCs w:val="21"/>
          <w:lang w:val="en-GB"/>
        </w:rPr>
        <w:fldChar w:fldCharType="begin">
          <w:fldData xml:space="preserve">PEVuZE5vdGU+PENpdGUgRXhjbHVkZVllYXI9IjEiPjxBdXRob3I+Wm9sbG5lcjwvQXV0aG9yPjxS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</w:fldData>
        </w:fldChar>
      </w:r>
      <w:r w:rsidR="00833B75">
        <w:rPr>
          <w:rFonts w:eastAsiaTheme="minorEastAsia" w:cs="Segoe UI"/>
          <w:szCs w:val="21"/>
          <w:lang w:val="en-GB"/>
        </w:rPr>
        <w:instrText xml:space="preserve"> ADDIN EN.CITE </w:instrText>
      </w:r>
      <w:r w:rsidR="00833B75">
        <w:rPr>
          <w:rFonts w:eastAsiaTheme="minorEastAsia" w:cs="Segoe UI"/>
          <w:szCs w:val="21"/>
          <w:lang w:val="en-GB"/>
        </w:rPr>
        <w:fldChar w:fldCharType="begin">
          <w:fldData xml:space="preserve">PEVuZE5vdGU+PENpdGUgRXhjbHVkZVllYXI9IjEiPjxBdXRob3I+Wm9sbG5lcjwvQXV0aG9yPjxS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</w:fldData>
        </w:fldChar>
      </w:r>
      <w:r w:rsidR="00833B75">
        <w:rPr>
          <w:rFonts w:eastAsiaTheme="minorEastAsia" w:cs="Segoe UI"/>
          <w:szCs w:val="21"/>
          <w:lang w:val="en-GB"/>
        </w:rPr>
        <w:instrText xml:space="preserve"> ADDIN EN.CITE.DATA </w:instrText>
      </w:r>
      <w:r w:rsidR="00833B75">
        <w:rPr>
          <w:rFonts w:eastAsiaTheme="minorEastAsia" w:cs="Segoe UI"/>
          <w:szCs w:val="21"/>
          <w:lang w:val="en-GB"/>
        </w:rPr>
      </w:r>
      <w:r w:rsidR="00833B75">
        <w:rPr>
          <w:rFonts w:eastAsiaTheme="minorEastAsia" w:cs="Segoe UI"/>
          <w:szCs w:val="21"/>
          <w:lang w:val="en-GB"/>
        </w:rPr>
        <w:fldChar w:fldCharType="end"/>
      </w:r>
      <w:r w:rsidR="00346B78">
        <w:rPr>
          <w:rFonts w:eastAsiaTheme="minorEastAsia" w:cs="Segoe UI"/>
          <w:szCs w:val="21"/>
          <w:lang w:val="en-GB"/>
        </w:rPr>
      </w:r>
      <w:r w:rsidR="00346B78">
        <w:rPr>
          <w:rFonts w:eastAsiaTheme="minorEastAsia" w:cs="Segoe UI"/>
          <w:szCs w:val="21"/>
          <w:lang w:val="en-GB"/>
        </w:rPr>
        <w:fldChar w:fldCharType="separate"/>
      </w:r>
      <w:r w:rsidR="00833B75">
        <w:rPr>
          <w:rFonts w:eastAsiaTheme="minorEastAsia" w:cs="Segoe UI"/>
          <w:noProof/>
          <w:szCs w:val="21"/>
          <w:lang w:val="en-GB"/>
        </w:rPr>
        <w:t>[29, 71-73]</w:t>
      </w:r>
      <w:r w:rsidR="00346B78">
        <w:rPr>
          <w:rFonts w:eastAsiaTheme="minorEastAsia" w:cs="Segoe UI"/>
          <w:szCs w:val="21"/>
          <w:lang w:val="en-GB"/>
        </w:rPr>
        <w:fldChar w:fldCharType="end"/>
      </w:r>
      <w:r w:rsidR="00346B78" w:rsidRPr="002C47B8">
        <w:rPr>
          <w:rFonts w:eastAsiaTheme="minorEastAsia" w:cs="Segoe UI"/>
          <w:szCs w:val="21"/>
          <w:lang w:val="en-GB"/>
        </w:rPr>
        <w:t xml:space="preserve"> </w:t>
      </w:r>
      <w:r w:rsidR="000737DA" w:rsidRPr="002C47B8">
        <w:rPr>
          <w:rFonts w:eastAsiaTheme="minorEastAsia" w:cs="Segoe UI"/>
          <w:szCs w:val="21"/>
          <w:lang w:val="en-GB"/>
        </w:rPr>
        <w:t xml:space="preserve"> </w:t>
      </w:r>
    </w:p>
    <w:p w14:paraId="5E03079F" w14:textId="192F8C3E" w:rsidR="000737DA" w:rsidRPr="002C47B8" w:rsidRDefault="00874897" w:rsidP="001D4B6C">
      <w:pPr>
        <w:pStyle w:val="BodyText"/>
        <w:numPr>
          <w:ilvl w:val="0"/>
          <w:numId w:val="26"/>
        </w:numPr>
        <w:spacing w:before="0" w:after="120" w:line="276" w:lineRule="auto"/>
        <w:rPr>
          <w:rFonts w:eastAsiaTheme="minorEastAsia" w:cs="Segoe UI"/>
          <w:szCs w:val="21"/>
          <w:lang w:val="en-GB"/>
        </w:rPr>
      </w:pPr>
      <w:r>
        <w:rPr>
          <w:rFonts w:eastAsiaTheme="minorEastAsia" w:cs="Segoe UI"/>
          <w:szCs w:val="21"/>
          <w:lang w:val="en-GB"/>
        </w:rPr>
        <w:t>a</w:t>
      </w:r>
      <w:r w:rsidR="000737DA" w:rsidRPr="001D4B6C">
        <w:rPr>
          <w:rFonts w:eastAsiaTheme="minorEastAsia" w:cs="Segoe UI"/>
          <w:szCs w:val="21"/>
          <w:lang w:val="en-GB"/>
        </w:rPr>
        <w:t>utoimmunity triggered by SARS-CoV-2 infection</w:t>
      </w:r>
      <w:r w:rsidR="000737DA" w:rsidRPr="002C47B8">
        <w:rPr>
          <w:rFonts w:eastAsiaTheme="minorEastAsia" w:cs="Segoe UI"/>
          <w:color w:val="000000" w:themeColor="text1"/>
          <w:szCs w:val="21"/>
          <w:lang w:val="en-GB"/>
        </w:rPr>
        <w:t xml:space="preserve"> </w:t>
      </w:r>
      <w:r w:rsidR="00C81926" w:rsidRPr="002C47B8">
        <w:rPr>
          <w:rFonts w:eastAsiaTheme="minorEastAsia" w:cs="Segoe UI"/>
          <w:color w:val="000000" w:themeColor="text1"/>
          <w:szCs w:val="21"/>
          <w:lang w:val="en-GB"/>
        </w:rPr>
        <w:fldChar w:fldCharType="begin">
          <w:fldData xml:space="preserve">PEVuZE5vdGU+PENpdGU+PEF1dGhvcj5LbGVpbjwvQXV0aG9yPjxZZWFyPjIwMjI8L1llYXI+PFJl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</w:fldData>
        </w:fldChar>
      </w:r>
      <w:r w:rsidR="00680C02">
        <w:rPr>
          <w:rFonts w:eastAsiaTheme="minorEastAsia" w:cs="Segoe UI"/>
          <w:color w:val="000000" w:themeColor="text1"/>
          <w:szCs w:val="21"/>
          <w:lang w:val="en-GB"/>
        </w:rPr>
        <w:instrText xml:space="preserve"> ADDIN EN.CITE </w:instrText>
      </w:r>
      <w:r w:rsidR="00680C02">
        <w:rPr>
          <w:rFonts w:eastAsiaTheme="minorEastAsia" w:cs="Segoe UI"/>
          <w:color w:val="000000" w:themeColor="text1"/>
          <w:szCs w:val="21"/>
          <w:lang w:val="en-GB"/>
        </w:rPr>
        <w:fldChar w:fldCharType="begin">
          <w:fldData xml:space="preserve">PEVuZE5vdGU+PENpdGU+PEF1dGhvcj5LbGVpbjwvQXV0aG9yPjxZZWFyPjIwMjI8L1llYXI+PFJl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</w:fldData>
        </w:fldChar>
      </w:r>
      <w:r w:rsidR="00680C02">
        <w:rPr>
          <w:rFonts w:eastAsiaTheme="minorEastAsia" w:cs="Segoe UI"/>
          <w:color w:val="000000" w:themeColor="text1"/>
          <w:szCs w:val="21"/>
          <w:lang w:val="en-GB"/>
        </w:rPr>
        <w:instrText xml:space="preserve"> ADDIN EN.CITE.DATA </w:instrText>
      </w:r>
      <w:r w:rsidR="00680C02">
        <w:rPr>
          <w:rFonts w:eastAsiaTheme="minorEastAsia" w:cs="Segoe UI"/>
          <w:color w:val="000000" w:themeColor="text1"/>
          <w:szCs w:val="21"/>
          <w:lang w:val="en-GB"/>
        </w:rPr>
      </w:r>
      <w:r w:rsidR="00680C02">
        <w:rPr>
          <w:rFonts w:eastAsiaTheme="minorEastAsia" w:cs="Segoe UI"/>
          <w:color w:val="000000" w:themeColor="text1"/>
          <w:szCs w:val="21"/>
          <w:lang w:val="en-GB"/>
        </w:rPr>
        <w:fldChar w:fldCharType="end"/>
      </w:r>
      <w:r w:rsidR="00C81926" w:rsidRPr="002C47B8">
        <w:rPr>
          <w:rFonts w:eastAsiaTheme="minorEastAsia" w:cs="Segoe UI"/>
          <w:color w:val="000000" w:themeColor="text1"/>
          <w:szCs w:val="21"/>
          <w:lang w:val="en-GB"/>
        </w:rPr>
      </w:r>
      <w:r w:rsidR="00C81926" w:rsidRPr="002C47B8">
        <w:rPr>
          <w:rFonts w:eastAsiaTheme="minorEastAsia" w:cs="Segoe UI"/>
          <w:color w:val="000000" w:themeColor="text1"/>
          <w:szCs w:val="21"/>
          <w:lang w:val="en-GB"/>
        </w:rPr>
        <w:fldChar w:fldCharType="separate"/>
      </w:r>
      <w:r w:rsidR="00680C02">
        <w:rPr>
          <w:rFonts w:eastAsiaTheme="minorEastAsia" w:cs="Segoe UI"/>
          <w:noProof/>
          <w:color w:val="000000" w:themeColor="text1"/>
          <w:szCs w:val="21"/>
          <w:lang w:val="en-GB"/>
        </w:rPr>
        <w:t>[29, 74, 75]</w:t>
      </w:r>
      <w:r w:rsidR="00C81926" w:rsidRPr="002C47B8">
        <w:rPr>
          <w:rFonts w:eastAsiaTheme="minorEastAsia" w:cs="Segoe UI"/>
          <w:color w:val="000000" w:themeColor="text1"/>
          <w:szCs w:val="21"/>
          <w:lang w:val="en-GB"/>
        </w:rPr>
        <w:fldChar w:fldCharType="end"/>
      </w:r>
    </w:p>
    <w:p w14:paraId="3548403F" w14:textId="54C9C8CB" w:rsidR="000737DA" w:rsidRPr="002C47B8" w:rsidRDefault="00874897" w:rsidP="001D4B6C">
      <w:pPr>
        <w:pStyle w:val="BodyText"/>
        <w:numPr>
          <w:ilvl w:val="0"/>
          <w:numId w:val="26"/>
        </w:numPr>
        <w:spacing w:before="0" w:after="120" w:line="276" w:lineRule="auto"/>
        <w:rPr>
          <w:rFonts w:eastAsiaTheme="minorEastAsia" w:cs="Segoe UI"/>
          <w:szCs w:val="21"/>
          <w:lang w:val="en-GB"/>
        </w:rPr>
      </w:pPr>
      <w:r>
        <w:rPr>
          <w:rFonts w:eastAsiaTheme="minorEastAsia" w:cs="Segoe UI"/>
          <w:szCs w:val="21"/>
          <w:lang w:val="en-GB"/>
        </w:rPr>
        <w:t>d</w:t>
      </w:r>
      <w:r w:rsidR="000737DA" w:rsidRPr="001D4B6C">
        <w:rPr>
          <w:rFonts w:eastAsiaTheme="minorEastAsia" w:cs="Segoe UI"/>
          <w:szCs w:val="21"/>
          <w:lang w:val="en-GB"/>
        </w:rPr>
        <w:t>ysbiosis (changes in the microbiome)</w:t>
      </w:r>
      <w:r w:rsidR="000737DA" w:rsidRPr="002C47B8">
        <w:rPr>
          <w:rFonts w:eastAsiaTheme="minorEastAsia" w:cs="Segoe UI"/>
          <w:szCs w:val="21"/>
          <w:lang w:val="en-GB"/>
        </w:rPr>
        <w:t xml:space="preserve"> </w:t>
      </w:r>
      <w:r w:rsidR="000737DA" w:rsidRPr="001D4B6C">
        <w:rPr>
          <w:rFonts w:eastAsiaTheme="minorEastAsia" w:cs="Segoe UI"/>
          <w:szCs w:val="21"/>
          <w:lang w:val="en-GB"/>
        </w:rPr>
        <w:t xml:space="preserve">and viral reactivation (reactivation of viruses other than SARS-CoV-2 in the context of COVID-19 infection) </w:t>
      </w:r>
      <w:r w:rsidR="00C73B4C" w:rsidRPr="002C47B8">
        <w:rPr>
          <w:rFonts w:eastAsiaTheme="minorEastAsia" w:cs="Segoe UI"/>
          <w:color w:val="000000" w:themeColor="text1"/>
          <w:szCs w:val="21"/>
          <w:lang w:val="en-GB"/>
        </w:rPr>
        <w:fldChar w:fldCharType="begin">
          <w:fldData xml:space="preserve">PEVuZE5vdGU+PENpdGU+PEF1dGhvcj5LbGVpbjwvQXV0aG9yPjxZZWFyPjIwMjI8L1llYXI+PFJl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</w:fldData>
        </w:fldChar>
      </w:r>
      <w:r w:rsidR="00D57200">
        <w:rPr>
          <w:rFonts w:eastAsiaTheme="minorEastAsia" w:cs="Segoe UI"/>
          <w:color w:val="000000" w:themeColor="text1"/>
          <w:szCs w:val="21"/>
          <w:lang w:val="en-GB"/>
        </w:rPr>
        <w:instrText xml:space="preserve"> ADDIN EN.CITE </w:instrText>
      </w:r>
      <w:r w:rsidR="00D57200">
        <w:rPr>
          <w:rFonts w:eastAsiaTheme="minorEastAsia" w:cs="Segoe UI"/>
          <w:color w:val="000000" w:themeColor="text1"/>
          <w:szCs w:val="21"/>
          <w:lang w:val="en-GB"/>
        </w:rPr>
        <w:fldChar w:fldCharType="begin">
          <w:fldData xml:space="preserve">PEVuZE5vdGU+PENpdGU+PEF1dGhvcj5LbGVpbjwvQXV0aG9yPjxZZWFyPjIwMjI8L1llYXI+PFJl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</w:fldData>
        </w:fldChar>
      </w:r>
      <w:r w:rsidR="00D57200">
        <w:rPr>
          <w:rFonts w:eastAsiaTheme="minorEastAsia" w:cs="Segoe UI"/>
          <w:color w:val="000000" w:themeColor="text1"/>
          <w:szCs w:val="21"/>
          <w:lang w:val="en-GB"/>
        </w:rPr>
        <w:instrText xml:space="preserve"> ADDIN EN.CITE.DATA </w:instrText>
      </w:r>
      <w:r w:rsidR="00D57200">
        <w:rPr>
          <w:rFonts w:eastAsiaTheme="minorEastAsia" w:cs="Segoe UI"/>
          <w:color w:val="000000" w:themeColor="text1"/>
          <w:szCs w:val="21"/>
          <w:lang w:val="en-GB"/>
        </w:rPr>
      </w:r>
      <w:r w:rsidR="00D57200">
        <w:rPr>
          <w:rFonts w:eastAsiaTheme="minorEastAsia" w:cs="Segoe UI"/>
          <w:color w:val="000000" w:themeColor="text1"/>
          <w:szCs w:val="21"/>
          <w:lang w:val="en-GB"/>
        </w:rPr>
        <w:fldChar w:fldCharType="end"/>
      </w:r>
      <w:r w:rsidR="00C73B4C" w:rsidRPr="002C47B8">
        <w:rPr>
          <w:rFonts w:eastAsiaTheme="minorEastAsia" w:cs="Segoe UI"/>
          <w:color w:val="000000" w:themeColor="text1"/>
          <w:szCs w:val="21"/>
          <w:lang w:val="en-GB"/>
        </w:rPr>
      </w:r>
      <w:r w:rsidR="00C73B4C" w:rsidRPr="002C47B8">
        <w:rPr>
          <w:rFonts w:eastAsiaTheme="minorEastAsia" w:cs="Segoe UI"/>
          <w:color w:val="000000" w:themeColor="text1"/>
          <w:szCs w:val="21"/>
          <w:lang w:val="en-GB"/>
        </w:rPr>
        <w:fldChar w:fldCharType="separate"/>
      </w:r>
      <w:r w:rsidR="00D57200">
        <w:rPr>
          <w:rFonts w:eastAsiaTheme="minorEastAsia" w:cs="Segoe UI"/>
          <w:noProof/>
          <w:color w:val="000000" w:themeColor="text1"/>
          <w:szCs w:val="21"/>
          <w:lang w:val="en-GB"/>
        </w:rPr>
        <w:t>[29, 76, 77]</w:t>
      </w:r>
      <w:r w:rsidR="00C73B4C" w:rsidRPr="002C47B8">
        <w:rPr>
          <w:rFonts w:eastAsiaTheme="minorEastAsia" w:cs="Segoe UI"/>
          <w:color w:val="000000" w:themeColor="text1"/>
          <w:szCs w:val="21"/>
          <w:lang w:val="en-GB"/>
        </w:rPr>
        <w:fldChar w:fldCharType="end"/>
      </w:r>
    </w:p>
    <w:p w14:paraId="19552BB5" w14:textId="6C40227F" w:rsidR="00C866D8" w:rsidRPr="002C47B8" w:rsidRDefault="00874897" w:rsidP="00C866D8">
      <w:pPr>
        <w:pStyle w:val="BodyText"/>
        <w:numPr>
          <w:ilvl w:val="0"/>
          <w:numId w:val="26"/>
        </w:numPr>
        <w:spacing w:before="0" w:after="120" w:line="276" w:lineRule="auto"/>
        <w:rPr>
          <w:rFonts w:eastAsiaTheme="minorEastAsia" w:cs="Segoe UI"/>
          <w:color w:val="4A442A" w:themeColor="background2" w:themeShade="40"/>
          <w:szCs w:val="21"/>
          <w:lang w:val="en-GB"/>
        </w:rPr>
      </w:pPr>
      <w:r>
        <w:rPr>
          <w:rFonts w:eastAsiaTheme="minorEastAsia" w:cs="Segoe UI"/>
          <w:szCs w:val="21"/>
          <w:lang w:val="en-GB"/>
        </w:rPr>
        <w:t>u</w:t>
      </w:r>
      <w:r w:rsidR="000737DA" w:rsidRPr="001D4B6C">
        <w:rPr>
          <w:rFonts w:eastAsiaTheme="minorEastAsia" w:cs="Segoe UI"/>
          <w:szCs w:val="21"/>
          <w:lang w:val="en-GB"/>
        </w:rPr>
        <w:t>nrepaired tissue damage from the original infection (including endothelial dysfunction)</w:t>
      </w:r>
      <w:r w:rsidR="00D448D6" w:rsidRPr="002C47B8">
        <w:rPr>
          <w:rFonts w:eastAsiaTheme="minorEastAsia" w:cs="Segoe UI"/>
          <w:color w:val="C00000"/>
          <w:szCs w:val="21"/>
          <w:lang w:val="en-GB"/>
        </w:rPr>
        <w:t xml:space="preserve"> </w:t>
      </w:r>
      <w:r w:rsidR="00C866D8">
        <w:rPr>
          <w:rFonts w:eastAsiaTheme="minorEastAsia" w:cs="Segoe UI"/>
          <w:szCs w:val="21"/>
          <w:lang w:val="en-GB"/>
        </w:rPr>
        <w:fldChar w:fldCharType="begin">
          <w:fldData xml:space="preserve">PEVuZE5vdGU+PENpdGU+PEF1dGhvcj5IdXJzdDwvQXV0aG9yPjxZZWFyPjIwMjI8L1llYXI+PFJl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==
</w:fldData>
        </w:fldChar>
      </w:r>
      <w:r w:rsidR="00D57200">
        <w:rPr>
          <w:rFonts w:eastAsiaTheme="minorEastAsia" w:cs="Segoe UI"/>
          <w:szCs w:val="21"/>
          <w:lang w:val="en-GB"/>
        </w:rPr>
        <w:instrText xml:space="preserve"> ADDIN EN.CITE </w:instrText>
      </w:r>
      <w:r w:rsidR="00D57200">
        <w:rPr>
          <w:rFonts w:eastAsiaTheme="minorEastAsia" w:cs="Segoe UI"/>
          <w:szCs w:val="21"/>
          <w:lang w:val="en-GB"/>
        </w:rPr>
        <w:fldChar w:fldCharType="begin">
          <w:fldData xml:space="preserve">PEVuZE5vdGU+PENpdGU+PEF1dGhvcj5IdXJzdDwvQXV0aG9yPjxZZWFyPjIwMjI8L1llYXI+PFJl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==
</w:fldData>
        </w:fldChar>
      </w:r>
      <w:r w:rsidR="00D57200">
        <w:rPr>
          <w:rFonts w:eastAsiaTheme="minorEastAsia" w:cs="Segoe UI"/>
          <w:szCs w:val="21"/>
          <w:lang w:val="en-GB"/>
        </w:rPr>
        <w:instrText xml:space="preserve"> ADDIN EN.CITE.DATA </w:instrText>
      </w:r>
      <w:r w:rsidR="00D57200">
        <w:rPr>
          <w:rFonts w:eastAsiaTheme="minorEastAsia" w:cs="Segoe UI"/>
          <w:szCs w:val="21"/>
          <w:lang w:val="en-GB"/>
        </w:rPr>
      </w:r>
      <w:r w:rsidR="00D57200">
        <w:rPr>
          <w:rFonts w:eastAsiaTheme="minorEastAsia" w:cs="Segoe UI"/>
          <w:szCs w:val="21"/>
          <w:lang w:val="en-GB"/>
        </w:rPr>
        <w:fldChar w:fldCharType="end"/>
      </w:r>
      <w:r w:rsidR="00C866D8">
        <w:rPr>
          <w:rFonts w:eastAsiaTheme="minorEastAsia" w:cs="Segoe UI"/>
          <w:szCs w:val="21"/>
          <w:lang w:val="en-GB"/>
        </w:rPr>
      </w:r>
      <w:r w:rsidR="00C866D8">
        <w:rPr>
          <w:rFonts w:eastAsiaTheme="minorEastAsia" w:cs="Segoe UI"/>
          <w:szCs w:val="21"/>
          <w:lang w:val="en-GB"/>
        </w:rPr>
        <w:fldChar w:fldCharType="separate"/>
      </w:r>
      <w:r w:rsidR="00D57200">
        <w:rPr>
          <w:rFonts w:eastAsiaTheme="minorEastAsia" w:cs="Segoe UI"/>
          <w:noProof/>
          <w:szCs w:val="21"/>
          <w:lang w:val="en-GB"/>
        </w:rPr>
        <w:t>[9, 70, 76]</w:t>
      </w:r>
      <w:r w:rsidR="00C866D8">
        <w:rPr>
          <w:rFonts w:eastAsiaTheme="minorEastAsia" w:cs="Segoe UI"/>
          <w:szCs w:val="21"/>
          <w:lang w:val="en-GB"/>
        </w:rPr>
        <w:fldChar w:fldCharType="end"/>
      </w:r>
    </w:p>
    <w:p w14:paraId="26341C1C" w14:textId="4D15D426" w:rsidR="000737DA" w:rsidRPr="002C47B8" w:rsidRDefault="00874897" w:rsidP="001D4B6C">
      <w:pPr>
        <w:pStyle w:val="BodyText"/>
        <w:numPr>
          <w:ilvl w:val="0"/>
          <w:numId w:val="26"/>
        </w:numPr>
        <w:spacing w:before="0" w:after="120" w:line="276" w:lineRule="auto"/>
        <w:rPr>
          <w:rFonts w:eastAsiaTheme="minorEastAsia" w:cs="Segoe UI"/>
          <w:color w:val="4A442A" w:themeColor="background2" w:themeShade="40"/>
          <w:szCs w:val="21"/>
          <w:lang w:val="en-GB"/>
        </w:rPr>
      </w:pPr>
      <w:r>
        <w:rPr>
          <w:rFonts w:eastAsiaTheme="minorEastAsia" w:cs="Segoe UI"/>
          <w:szCs w:val="21"/>
          <w:lang w:val="en-GB"/>
        </w:rPr>
        <w:t>d</w:t>
      </w:r>
      <w:r w:rsidR="000737DA" w:rsidRPr="001D4B6C">
        <w:rPr>
          <w:rFonts w:eastAsiaTheme="minorEastAsia" w:cs="Segoe UI"/>
          <w:szCs w:val="21"/>
          <w:lang w:val="en-GB"/>
        </w:rPr>
        <w:t>ysregulated immune reaction or immune abnormalities</w:t>
      </w:r>
      <w:r w:rsidR="000737DA" w:rsidRPr="002C47B8">
        <w:rPr>
          <w:rFonts w:eastAsiaTheme="minorEastAsia" w:cs="Segoe UI"/>
          <w:szCs w:val="21"/>
          <w:lang w:val="en-GB"/>
        </w:rPr>
        <w:t xml:space="preserve"> </w:t>
      </w:r>
      <w:r w:rsidR="00D024E4" w:rsidRPr="002C47B8">
        <w:rPr>
          <w:rFonts w:eastAsiaTheme="minorEastAsia" w:cs="Segoe UI"/>
          <w:color w:val="000000" w:themeColor="text1"/>
          <w:szCs w:val="21"/>
          <w:lang w:val="en-GB"/>
        </w:rPr>
        <w:fldChar w:fldCharType="begin">
          <w:fldData xml:space="preserve">PEVuZE5vdGU+PENpdGU+PEF1dGhvcj5LbGVpbjwvQXV0aG9yPjxZZWFyPjIwMjI8L1llYXI+PFJl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</w:fldData>
        </w:fldChar>
      </w:r>
      <w:r w:rsidR="00D57200">
        <w:rPr>
          <w:rFonts w:eastAsiaTheme="minorEastAsia" w:cs="Segoe UI"/>
          <w:color w:val="000000" w:themeColor="text1"/>
          <w:szCs w:val="21"/>
          <w:lang w:val="en-GB"/>
        </w:rPr>
        <w:instrText xml:space="preserve"> ADDIN EN.CITE </w:instrText>
      </w:r>
      <w:r w:rsidR="00D57200">
        <w:rPr>
          <w:rFonts w:eastAsiaTheme="minorEastAsia" w:cs="Segoe UI"/>
          <w:color w:val="000000" w:themeColor="text1"/>
          <w:szCs w:val="21"/>
          <w:lang w:val="en-GB"/>
        </w:rPr>
        <w:fldChar w:fldCharType="begin">
          <w:fldData xml:space="preserve">PEVuZE5vdGU+PENpdGU+PEF1dGhvcj5LbGVpbjwvQXV0aG9yPjxZZWFyPjIwMjI8L1llYXI+PFJl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</w:fldData>
        </w:fldChar>
      </w:r>
      <w:r w:rsidR="00D57200">
        <w:rPr>
          <w:rFonts w:eastAsiaTheme="minorEastAsia" w:cs="Segoe UI"/>
          <w:color w:val="000000" w:themeColor="text1"/>
          <w:szCs w:val="21"/>
          <w:lang w:val="en-GB"/>
        </w:rPr>
        <w:instrText xml:space="preserve"> ADDIN EN.CITE.DATA </w:instrText>
      </w:r>
      <w:r w:rsidR="00D57200">
        <w:rPr>
          <w:rFonts w:eastAsiaTheme="minorEastAsia" w:cs="Segoe UI"/>
          <w:color w:val="000000" w:themeColor="text1"/>
          <w:szCs w:val="21"/>
          <w:lang w:val="en-GB"/>
        </w:rPr>
      </w:r>
      <w:r w:rsidR="00D57200">
        <w:rPr>
          <w:rFonts w:eastAsiaTheme="minorEastAsia" w:cs="Segoe UI"/>
          <w:color w:val="000000" w:themeColor="text1"/>
          <w:szCs w:val="21"/>
          <w:lang w:val="en-GB"/>
        </w:rPr>
        <w:fldChar w:fldCharType="end"/>
      </w:r>
      <w:r w:rsidR="00D024E4" w:rsidRPr="002C47B8">
        <w:rPr>
          <w:rFonts w:eastAsiaTheme="minorEastAsia" w:cs="Segoe UI"/>
          <w:color w:val="000000" w:themeColor="text1"/>
          <w:szCs w:val="21"/>
          <w:lang w:val="en-GB"/>
        </w:rPr>
      </w:r>
      <w:r w:rsidR="00D024E4" w:rsidRPr="002C47B8">
        <w:rPr>
          <w:rFonts w:eastAsiaTheme="minorEastAsia" w:cs="Segoe UI"/>
          <w:color w:val="000000" w:themeColor="text1"/>
          <w:szCs w:val="21"/>
          <w:lang w:val="en-GB"/>
        </w:rPr>
        <w:fldChar w:fldCharType="separate"/>
      </w:r>
      <w:r w:rsidR="00D57200">
        <w:rPr>
          <w:rFonts w:eastAsiaTheme="minorEastAsia" w:cs="Segoe UI"/>
          <w:noProof/>
          <w:color w:val="000000" w:themeColor="text1"/>
          <w:szCs w:val="21"/>
          <w:lang w:val="en-GB"/>
        </w:rPr>
        <w:t>[29, 76, 77]</w:t>
      </w:r>
      <w:r w:rsidR="00D024E4" w:rsidRPr="002C47B8">
        <w:rPr>
          <w:rFonts w:eastAsiaTheme="minorEastAsia" w:cs="Segoe UI"/>
          <w:color w:val="000000" w:themeColor="text1"/>
          <w:szCs w:val="21"/>
          <w:lang w:val="en-GB"/>
        </w:rPr>
        <w:fldChar w:fldCharType="end"/>
      </w:r>
    </w:p>
    <w:p w14:paraId="38271EE9" w14:textId="4532FDF9" w:rsidR="000737DA" w:rsidRPr="00977717" w:rsidRDefault="00874897" w:rsidP="001D4B6C">
      <w:pPr>
        <w:pStyle w:val="BodyText"/>
        <w:numPr>
          <w:ilvl w:val="0"/>
          <w:numId w:val="26"/>
        </w:numPr>
        <w:spacing w:before="0" w:after="120" w:line="276" w:lineRule="auto"/>
        <w:rPr>
          <w:rFonts w:eastAsiaTheme="minorEastAsia" w:cs="Segoe UI"/>
          <w:color w:val="4A442A" w:themeColor="background2" w:themeShade="40"/>
          <w:lang w:val="en-GB"/>
        </w:rPr>
      </w:pPr>
      <w:r>
        <w:rPr>
          <w:rFonts w:eastAsiaTheme="minorEastAsia" w:cs="Segoe UI"/>
          <w:color w:val="000000" w:themeColor="text1"/>
          <w:lang w:val="en-GB"/>
        </w:rPr>
        <w:t>c</w:t>
      </w:r>
      <w:r w:rsidR="000737DA" w:rsidRPr="001D4B6C">
        <w:rPr>
          <w:rFonts w:eastAsiaTheme="minorEastAsia" w:cs="Segoe UI"/>
          <w:color w:val="000000" w:themeColor="text1"/>
          <w:lang w:val="en-GB"/>
        </w:rPr>
        <w:t>hanges to the endocrine system</w:t>
      </w:r>
      <w:r w:rsidR="00E32F6E">
        <w:rPr>
          <w:rFonts w:eastAsiaTheme="minorEastAsia" w:cs="Segoe UI"/>
          <w:color w:val="000000" w:themeColor="text1"/>
          <w:lang w:val="en-GB"/>
        </w:rPr>
        <w:t>.</w:t>
      </w:r>
      <w:r w:rsidR="00E32F6E" w:rsidRPr="00E32F6E">
        <w:rPr>
          <w:rFonts w:eastAsiaTheme="minorEastAsia" w:cs="Segoe UI"/>
          <w:color w:val="000000" w:themeColor="text1"/>
          <w:lang w:val="en-GB"/>
        </w:rPr>
        <w:t xml:space="preserve"> </w:t>
      </w:r>
      <w:r w:rsidR="00AB3B38" w:rsidRPr="008326C8">
        <w:rPr>
          <w:rFonts w:eastAsiaTheme="minorEastAsia" w:cs="Segoe UI"/>
          <w:color w:val="000000" w:themeColor="text1"/>
          <w:lang w:val="en-GB"/>
        </w:rPr>
        <w:fldChar w:fldCharType="begin">
          <w:fldData xml:space="preserve">PEVuZE5vdGU+PENpdGU+PEF1dGhvcj5LbGVpbjwvQXV0aG9yPjxZZWFyPjIwMjI8L1llYXI+PFJl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</w:fldData>
        </w:fldChar>
      </w:r>
      <w:r w:rsidR="00D57200">
        <w:rPr>
          <w:rFonts w:eastAsiaTheme="minorEastAsia" w:cs="Segoe UI"/>
          <w:color w:val="000000" w:themeColor="text1"/>
          <w:lang w:val="en-GB"/>
        </w:rPr>
        <w:instrText xml:space="preserve"> ADDIN EN.CITE </w:instrText>
      </w:r>
      <w:r w:rsidR="00D57200">
        <w:rPr>
          <w:rFonts w:eastAsiaTheme="minorEastAsia" w:cs="Segoe UI"/>
          <w:color w:val="000000" w:themeColor="text1"/>
          <w:lang w:val="en-GB"/>
        </w:rPr>
        <w:fldChar w:fldCharType="begin">
          <w:fldData xml:space="preserve">PEVuZE5vdGU+PENpdGU+PEF1dGhvcj5LbGVpbjwvQXV0aG9yPjxZZWFyPjIwMjI8L1llYXI+PFJl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</w:fldData>
        </w:fldChar>
      </w:r>
      <w:r w:rsidR="00D57200">
        <w:rPr>
          <w:rFonts w:eastAsiaTheme="minorEastAsia" w:cs="Segoe UI"/>
          <w:color w:val="000000" w:themeColor="text1"/>
          <w:lang w:val="en-GB"/>
        </w:rPr>
        <w:instrText xml:space="preserve"> ADDIN EN.CITE.DATA </w:instrText>
      </w:r>
      <w:r w:rsidR="00D57200">
        <w:rPr>
          <w:rFonts w:eastAsiaTheme="minorEastAsia" w:cs="Segoe UI"/>
          <w:color w:val="000000" w:themeColor="text1"/>
          <w:lang w:val="en-GB"/>
        </w:rPr>
      </w:r>
      <w:r w:rsidR="00D57200">
        <w:rPr>
          <w:rFonts w:eastAsiaTheme="minorEastAsia" w:cs="Segoe UI"/>
          <w:color w:val="000000" w:themeColor="text1"/>
          <w:lang w:val="en-GB"/>
        </w:rPr>
        <w:fldChar w:fldCharType="end"/>
      </w:r>
      <w:r w:rsidR="00AB3B38" w:rsidRPr="008326C8">
        <w:rPr>
          <w:rFonts w:eastAsiaTheme="minorEastAsia" w:cs="Segoe UI"/>
          <w:color w:val="000000" w:themeColor="text1"/>
          <w:lang w:val="en-GB"/>
        </w:rPr>
      </w:r>
      <w:r w:rsidR="00AB3B38" w:rsidRPr="008326C8">
        <w:rPr>
          <w:rFonts w:eastAsiaTheme="minorEastAsia" w:cs="Segoe UI"/>
          <w:color w:val="000000" w:themeColor="text1"/>
          <w:lang w:val="en-GB"/>
        </w:rPr>
        <w:fldChar w:fldCharType="separate"/>
      </w:r>
      <w:r w:rsidR="00D57200">
        <w:rPr>
          <w:rFonts w:eastAsiaTheme="minorEastAsia" w:cs="Segoe UI"/>
          <w:noProof/>
          <w:color w:val="000000" w:themeColor="text1"/>
          <w:lang w:val="en-GB"/>
        </w:rPr>
        <w:t>[29, 78, 79]</w:t>
      </w:r>
      <w:r w:rsidR="00AB3B38" w:rsidRPr="008326C8">
        <w:rPr>
          <w:rFonts w:eastAsiaTheme="minorEastAsia" w:cs="Segoe UI"/>
          <w:color w:val="000000" w:themeColor="text1"/>
          <w:lang w:val="en-GB"/>
        </w:rPr>
        <w:fldChar w:fldCharType="end"/>
      </w:r>
      <w:r w:rsidR="00AB3B38" w:rsidRPr="00790540">
        <w:rPr>
          <w:rFonts w:eastAsiaTheme="minorEastAsia" w:cs="Segoe UI"/>
          <w:color w:val="000000" w:themeColor="text1"/>
          <w:lang w:val="en-GB"/>
        </w:rPr>
        <w:t xml:space="preserve"> </w:t>
      </w:r>
      <w:r w:rsidR="00AB3B38" w:rsidRPr="008326C8">
        <w:rPr>
          <w:rFonts w:eastAsiaTheme="minorEastAsia" w:cs="Segoe UI"/>
          <w:color w:val="000000" w:themeColor="text1"/>
          <w:lang w:val="en-GB"/>
        </w:rPr>
        <w:t xml:space="preserve"> </w:t>
      </w:r>
      <w:r w:rsidR="00AB3B38" w:rsidRPr="00036502">
        <w:rPr>
          <w:rFonts w:eastAsiaTheme="minorEastAsia" w:cs="Segoe UI"/>
          <w:color w:val="000000" w:themeColor="text1"/>
          <w:lang w:val="en-GB"/>
        </w:rPr>
        <w:t xml:space="preserve"> </w:t>
      </w:r>
    </w:p>
    <w:p w14:paraId="070893DC" w14:textId="77777777" w:rsidR="007D178A" w:rsidRPr="00270D8B" w:rsidRDefault="007D178A" w:rsidP="004F17B7">
      <w:pPr>
        <w:pStyle w:val="Heading4"/>
      </w:pPr>
      <w:bookmarkStart w:id="17" w:name="_Toc120870020"/>
      <w:r>
        <w:t>Similarities between long COVID and ME/CSF</w:t>
      </w:r>
      <w:bookmarkEnd w:id="17"/>
    </w:p>
    <w:p w14:paraId="6F1D0B5A" w14:textId="38A42674" w:rsidR="007D178A" w:rsidRPr="003F102B" w:rsidRDefault="007D178A" w:rsidP="007D178A">
      <w:pPr>
        <w:rPr>
          <w:rFonts w:eastAsiaTheme="minorEastAsia" w:cs="Segoe UI"/>
          <w:szCs w:val="21"/>
        </w:rPr>
      </w:pPr>
      <w:r w:rsidRPr="003F102B">
        <w:rPr>
          <w:rFonts w:cs="Segoe UI"/>
          <w:szCs w:val="21"/>
          <w:lang w:val="en-GB"/>
        </w:rPr>
        <w:t xml:space="preserve">Many healthcare professionals and researchers have compared the experience of long COVID to other post-viral conditions such as </w:t>
      </w:r>
      <w:proofErr w:type="spellStart"/>
      <w:r w:rsidRPr="003F102B">
        <w:rPr>
          <w:rFonts w:cs="Segoe UI"/>
          <w:szCs w:val="21"/>
          <w:lang w:val="en-GB"/>
        </w:rPr>
        <w:t>myalgic</w:t>
      </w:r>
      <w:proofErr w:type="spellEnd"/>
      <w:r w:rsidRPr="003F102B">
        <w:rPr>
          <w:rFonts w:cs="Segoe UI"/>
          <w:szCs w:val="21"/>
          <w:lang w:val="en-GB"/>
        </w:rPr>
        <w:t xml:space="preserve"> encephalomyelitis/chronic fatigue syndrome (ME/CFS). </w:t>
      </w:r>
      <w:r w:rsidR="00ED1B02" w:rsidRPr="003F102B">
        <w:rPr>
          <w:rFonts w:cs="Segoe UI"/>
          <w:szCs w:val="21"/>
        </w:rPr>
        <w:fldChar w:fldCharType="begin">
          <w:fldData xml:space="preserve">PEVuZE5vdGU+PENpdGU+PEF1dGhvcj5OZXdtYW48L0F1dGhvcj48WWVhcj4yMDIxPC9ZZWFyPjxS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</w:fldData>
        </w:fldChar>
      </w:r>
      <w:r w:rsidR="00833B75">
        <w:rPr>
          <w:rFonts w:cs="Segoe UI"/>
          <w:szCs w:val="21"/>
        </w:rPr>
        <w:instrText xml:space="preserve"> ADDIN EN.CITE </w:instrText>
      </w:r>
      <w:r w:rsidR="00833B75">
        <w:rPr>
          <w:rFonts w:cs="Segoe UI"/>
          <w:szCs w:val="21"/>
        </w:rPr>
        <w:fldChar w:fldCharType="begin">
          <w:fldData xml:space="preserve">PEVuZE5vdGU+PENpdGU+PEF1dGhvcj5OZXdtYW48L0F1dGhvcj48WWVhcj4yMDIxPC9ZZWFyPjxS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</w:fldData>
        </w:fldChar>
      </w:r>
      <w:r w:rsidR="00833B75">
        <w:rPr>
          <w:rFonts w:cs="Segoe UI"/>
          <w:szCs w:val="21"/>
        </w:rPr>
        <w:instrText xml:space="preserve"> ADDIN EN.CITE.DATA </w:instrText>
      </w:r>
      <w:r w:rsidR="00833B75">
        <w:rPr>
          <w:rFonts w:cs="Segoe UI"/>
          <w:szCs w:val="21"/>
        </w:rPr>
      </w:r>
      <w:r w:rsidR="00833B75">
        <w:rPr>
          <w:rFonts w:cs="Segoe UI"/>
          <w:szCs w:val="21"/>
        </w:rPr>
        <w:fldChar w:fldCharType="end"/>
      </w:r>
      <w:r w:rsidR="00ED1B02" w:rsidRPr="003F102B">
        <w:rPr>
          <w:rFonts w:cs="Segoe UI"/>
          <w:szCs w:val="21"/>
        </w:rPr>
      </w:r>
      <w:r w:rsidR="00ED1B02" w:rsidRPr="003F102B">
        <w:rPr>
          <w:rFonts w:cs="Segoe UI"/>
          <w:szCs w:val="21"/>
        </w:rPr>
        <w:fldChar w:fldCharType="separate"/>
      </w:r>
      <w:r w:rsidR="00833B75">
        <w:rPr>
          <w:rFonts w:cs="Segoe UI"/>
          <w:noProof/>
          <w:szCs w:val="21"/>
        </w:rPr>
        <w:t>[10-12]</w:t>
      </w:r>
      <w:r w:rsidR="00ED1B02" w:rsidRPr="003F102B">
        <w:rPr>
          <w:rFonts w:cs="Segoe UI"/>
          <w:szCs w:val="21"/>
        </w:rPr>
        <w:fldChar w:fldCharType="end"/>
      </w:r>
      <w:r w:rsidRPr="003F102B">
        <w:rPr>
          <w:rFonts w:cs="Segoe UI"/>
          <w:szCs w:val="21"/>
        </w:rPr>
        <w:t xml:space="preserve"> </w:t>
      </w:r>
      <w:r w:rsidRPr="003F102B">
        <w:rPr>
          <w:rFonts w:eastAsiaTheme="minorEastAsia" w:cs="Segoe UI"/>
          <w:szCs w:val="21"/>
        </w:rPr>
        <w:t>The most striking similarities between long COVID and ME/CSF include:</w:t>
      </w:r>
    </w:p>
    <w:p w14:paraId="48497C62" w14:textId="7353A54E" w:rsidR="007D178A" w:rsidRPr="003F102B" w:rsidRDefault="007D178A" w:rsidP="007D178A">
      <w:pPr>
        <w:pStyle w:val="ListParagraph"/>
        <w:numPr>
          <w:ilvl w:val="0"/>
          <w:numId w:val="16"/>
        </w:numPr>
        <w:rPr>
          <w:rFonts w:ascii="Segoe UI" w:hAnsi="Segoe UI" w:cs="Segoe UI"/>
          <w:color w:val="auto"/>
          <w:sz w:val="21"/>
          <w:szCs w:val="21"/>
          <w:lang w:val="en-GB"/>
        </w:rPr>
      </w:pPr>
      <w:r w:rsidRPr="003F102B">
        <w:rPr>
          <w:rFonts w:ascii="Segoe UI" w:eastAsiaTheme="minorEastAsia" w:hAnsi="Segoe UI" w:cs="Segoe UI"/>
          <w:color w:val="auto"/>
          <w:sz w:val="21"/>
          <w:szCs w:val="21"/>
        </w:rPr>
        <w:t>a pattern of long-term illness being triggered in some people</w:t>
      </w:r>
      <w:r w:rsidRPr="003F102B">
        <w:rPr>
          <w:rFonts w:ascii="Segoe UI" w:hAnsi="Segoe UI" w:cs="Segoe UI"/>
          <w:color w:val="auto"/>
          <w:sz w:val="21"/>
          <w:szCs w:val="21"/>
        </w:rPr>
        <w:t xml:space="preserve"> </w:t>
      </w:r>
      <w:r w:rsidRPr="003F102B">
        <w:rPr>
          <w:rFonts w:ascii="Segoe UI" w:eastAsiaTheme="minorEastAsia" w:hAnsi="Segoe UI" w:cs="Segoe UI"/>
          <w:color w:val="auto"/>
          <w:sz w:val="21"/>
          <w:szCs w:val="21"/>
        </w:rPr>
        <w:t xml:space="preserve">by acute infection of a virus </w:t>
      </w:r>
      <w:r w:rsidR="002C78D7">
        <w:rPr>
          <w:rFonts w:ascii="Segoe UI" w:hAnsi="Segoe UI" w:cs="Segoe UI"/>
          <w:color w:val="auto"/>
          <w:sz w:val="21"/>
          <w:szCs w:val="21"/>
        </w:rPr>
        <w:fldChar w:fldCharType="begin"/>
      </w:r>
      <w:r w:rsidR="00833B75">
        <w:rPr>
          <w:rFonts w:ascii="Segoe UI" w:hAnsi="Segoe UI" w:cs="Segoe UI"/>
          <w:color w:val="auto"/>
          <w:sz w:val="21"/>
          <w:szCs w:val="21"/>
        </w:rPr>
        <w:instrText xml:space="preserve"> ADDIN EN.CITE &lt;EndNote&gt;&lt;Cite&gt;&lt;Author&gt;Newman&lt;/Author&gt;&lt;Year&gt;2021&lt;/Year&gt;&lt;RecNum&gt;3529&lt;/RecNum&gt;&lt;DisplayText&gt;[10]&lt;/DisplayText&gt;&lt;record&gt;&lt;rec-number&gt;3529&lt;/rec-number&gt;&lt;foreign-keys&gt;&lt;key app="EN" db-id="t9055fx0pep2f9edzt2ppp2kr2x90zsw0fe2" timestamp="1656382654" guid="de03b0b5-0895-4237-8736-b59590718ca1"&gt;3529&lt;/key&gt;&lt;/foreign-keys&gt;&lt;ref-type name="Web Page"&gt;12&lt;/ref-type&gt;&lt;contributors&gt;&lt;authors&gt;&lt;author&gt;Newman, M.&lt;/author&gt;&lt;/authors&gt;&lt;/contributors&gt;&lt;titles&gt;&lt;title&gt;Chronic fatigue syndrome and long covid: moving beyond the controversy&lt;/title&gt;&lt;secondary-title&gt;BMJ&lt;/secondary-title&gt;&lt;/titles&gt;&lt;periodical&gt;&lt;full-title&gt;BMJ&lt;/full-title&gt;&lt;/periodical&gt;&lt;pages&gt;n1559&lt;/pages&gt;&lt;volume&gt;373&lt;/volume&gt;&lt;edition&gt;24 June 2021&lt;/edition&gt;&lt;dates&gt;&lt;year&gt;2021&lt;/year&gt;&lt;pub-dates&gt;&lt;date&gt;24 June 2021&lt;/date&gt;&lt;/pub-dates&gt;&lt;/dates&gt;&lt;urls&gt;&lt;related-urls&gt;&lt;url&gt;https://www.bmj.com/content/373/bmj.n1559&lt;/url&gt;&lt;/related-urls&gt;&lt;/urls&gt;&lt;electronic-resource-num&gt;https://doi.org/10.1136/bmj.n1559&lt;/electronic-resource-num&gt;&lt;/record&gt;&lt;/Cite&gt;&lt;/EndNote&gt;</w:instrText>
      </w:r>
      <w:r w:rsidR="002C78D7">
        <w:rPr>
          <w:rFonts w:ascii="Segoe UI" w:hAnsi="Segoe UI" w:cs="Segoe UI"/>
          <w:color w:val="auto"/>
          <w:sz w:val="21"/>
          <w:szCs w:val="21"/>
        </w:rPr>
        <w:fldChar w:fldCharType="separate"/>
      </w:r>
      <w:r w:rsidR="00833B75">
        <w:rPr>
          <w:rFonts w:ascii="Segoe UI" w:hAnsi="Segoe UI" w:cs="Segoe UI"/>
          <w:noProof/>
          <w:color w:val="auto"/>
          <w:sz w:val="21"/>
          <w:szCs w:val="21"/>
        </w:rPr>
        <w:t>[10]</w:t>
      </w:r>
      <w:r w:rsidR="002C78D7">
        <w:rPr>
          <w:rFonts w:ascii="Segoe UI" w:hAnsi="Segoe UI" w:cs="Segoe UI"/>
          <w:color w:val="auto"/>
          <w:sz w:val="21"/>
          <w:szCs w:val="21"/>
        </w:rPr>
        <w:fldChar w:fldCharType="end"/>
      </w:r>
      <w:r w:rsidRPr="003F102B">
        <w:rPr>
          <w:rFonts w:ascii="Segoe UI" w:hAnsi="Segoe UI" w:cs="Segoe UI"/>
          <w:color w:val="auto"/>
          <w:sz w:val="21"/>
          <w:szCs w:val="21"/>
        </w:rPr>
        <w:t xml:space="preserve"> </w:t>
      </w:r>
    </w:p>
    <w:p w14:paraId="4635A76C" w14:textId="46174CEE" w:rsidR="007D178A" w:rsidRPr="003F102B" w:rsidRDefault="007D178A" w:rsidP="007D178A">
      <w:pPr>
        <w:pStyle w:val="ListParagraph"/>
        <w:numPr>
          <w:ilvl w:val="0"/>
          <w:numId w:val="16"/>
        </w:numPr>
        <w:rPr>
          <w:rFonts w:ascii="Segoe UI" w:hAnsi="Segoe UI" w:cs="Segoe UI"/>
          <w:color w:val="auto"/>
          <w:sz w:val="21"/>
          <w:szCs w:val="21"/>
          <w:lang w:val="en-GB"/>
        </w:rPr>
      </w:pPr>
      <w:r w:rsidRPr="003F102B">
        <w:rPr>
          <w:rFonts w:ascii="Segoe UI" w:hAnsi="Segoe UI" w:cs="Segoe UI"/>
          <w:color w:val="auto"/>
          <w:sz w:val="21"/>
          <w:szCs w:val="21"/>
          <w:lang w:val="en-GB"/>
        </w:rPr>
        <w:lastRenderedPageBreak/>
        <w:t>symptoms of fatigue, brain fog, headaches, pain in organs and tissues, and disturbances of the autonomic nervous system which regulates functions such as blood pressure, respiration, digestion, and sleep</w:t>
      </w:r>
      <w:r w:rsidR="007830F4" w:rsidRPr="003F102B">
        <w:rPr>
          <w:rFonts w:ascii="Segoe UI" w:hAnsi="Segoe UI" w:cs="Segoe UI"/>
          <w:color w:val="auto"/>
          <w:sz w:val="21"/>
          <w:szCs w:val="21"/>
          <w:lang w:val="en-GB"/>
        </w:rPr>
        <w:t xml:space="preserve"> </w:t>
      </w:r>
      <w:r w:rsidR="007830F4" w:rsidRPr="003F102B">
        <w:rPr>
          <w:rFonts w:ascii="Segoe UI" w:hAnsi="Segoe UI" w:cs="Segoe UI"/>
          <w:color w:val="auto"/>
          <w:sz w:val="21"/>
          <w:szCs w:val="21"/>
          <w:lang w:val="en-GB"/>
        </w:rPr>
        <w:fldChar w:fldCharType="begin"/>
      </w:r>
      <w:r w:rsidR="00833B75">
        <w:rPr>
          <w:rFonts w:ascii="Segoe UI" w:hAnsi="Segoe UI" w:cs="Segoe UI"/>
          <w:color w:val="auto"/>
          <w:sz w:val="21"/>
          <w:szCs w:val="21"/>
          <w:lang w:val="en-GB"/>
        </w:rPr>
        <w:instrText xml:space="preserve"> ADDIN EN.CITE &lt;EndNote&gt;&lt;Cite&gt;&lt;Author&gt;Hall&lt;/Author&gt;&lt;Year&gt;2021&lt;/Year&gt;&lt;RecNum&gt;4881&lt;/RecNum&gt;&lt;DisplayText&gt;[11]&lt;/DisplayText&gt;&lt;record&gt;&lt;rec-number&gt;4881&lt;/rec-number&gt;&lt;foreign-keys&gt;&lt;key app="EN" db-id="t9055fx0pep2f9edzt2ppp2kr2x90zsw0fe2" timestamp="1659301199"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7830F4" w:rsidRPr="003F102B">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[11]</w:t>
      </w:r>
      <w:r w:rsidR="007830F4" w:rsidRPr="003F102B">
        <w:rPr>
          <w:rFonts w:ascii="Segoe UI" w:hAnsi="Segoe UI" w:cs="Segoe UI"/>
          <w:color w:val="auto"/>
          <w:sz w:val="21"/>
          <w:szCs w:val="21"/>
          <w:lang w:val="en-GB"/>
        </w:rPr>
        <w:fldChar w:fldCharType="end"/>
      </w:r>
    </w:p>
    <w:p w14:paraId="1364C2B0" w14:textId="46909FA3" w:rsidR="007D178A" w:rsidRPr="003F102B" w:rsidRDefault="007D178A" w:rsidP="007D178A">
      <w:pPr>
        <w:pStyle w:val="ListParagraph"/>
        <w:numPr>
          <w:ilvl w:val="0"/>
          <w:numId w:val="16"/>
        </w:numPr>
        <w:rPr>
          <w:rFonts w:ascii="Segoe UI" w:hAnsi="Segoe UI" w:cs="Segoe UI"/>
          <w:color w:val="auto"/>
          <w:sz w:val="21"/>
          <w:szCs w:val="21"/>
          <w:lang w:val="en-GB"/>
        </w:rPr>
      </w:pPr>
      <w:r w:rsidRPr="003F102B">
        <w:rPr>
          <w:rFonts w:ascii="Segoe UI" w:hAnsi="Segoe UI" w:cs="Segoe UI"/>
          <w:color w:val="auto"/>
          <w:sz w:val="21"/>
          <w:szCs w:val="21"/>
          <w:lang w:val="en-GB"/>
        </w:rPr>
        <w:t>they affect a similar demographic</w:t>
      </w:r>
      <w:r w:rsidR="007830F4" w:rsidRPr="003F102B">
        <w:rPr>
          <w:rFonts w:ascii="Segoe UI" w:hAnsi="Segoe UI" w:cs="Segoe UI"/>
          <w:color w:val="auto"/>
          <w:sz w:val="21"/>
          <w:szCs w:val="21"/>
          <w:lang w:val="en-GB"/>
        </w:rPr>
        <w:t xml:space="preserve"> </w:t>
      </w:r>
      <w:r w:rsidR="007830F4" w:rsidRPr="003F102B">
        <w:rPr>
          <w:rFonts w:ascii="Segoe UI" w:hAnsi="Segoe UI" w:cs="Segoe UI"/>
          <w:color w:val="auto"/>
          <w:sz w:val="21"/>
          <w:szCs w:val="21"/>
          <w:lang w:val="en-GB"/>
        </w:rPr>
        <w:fldChar w:fldCharType="begin"/>
      </w:r>
      <w:r w:rsidR="00833B75">
        <w:rPr>
          <w:rFonts w:ascii="Segoe UI" w:hAnsi="Segoe UI" w:cs="Segoe UI"/>
          <w:color w:val="auto"/>
          <w:sz w:val="21"/>
          <w:szCs w:val="21"/>
          <w:lang w:val="en-GB"/>
        </w:rPr>
        <w:instrText xml:space="preserve"> ADDIN EN.CITE &lt;EndNote&gt;&lt;Cite&gt;&lt;Author&gt;Hall&lt;/Author&gt;&lt;Year&gt;2021&lt;/Year&gt;&lt;RecNum&gt;4881&lt;/RecNum&gt;&lt;DisplayText&gt;[11]&lt;/DisplayText&gt;&lt;record&gt;&lt;rec-number&gt;4881&lt;/rec-number&gt;&lt;foreign-keys&gt;&lt;key app="EN" db-id="t9055fx0pep2f9edzt2ppp2kr2x90zsw0fe2" timestamp="1659301199"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7830F4" w:rsidRPr="003F102B">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[11]</w:t>
      </w:r>
      <w:r w:rsidR="007830F4" w:rsidRPr="003F102B">
        <w:rPr>
          <w:rFonts w:ascii="Segoe UI" w:hAnsi="Segoe UI" w:cs="Segoe UI"/>
          <w:color w:val="auto"/>
          <w:sz w:val="21"/>
          <w:szCs w:val="21"/>
          <w:lang w:val="en-GB"/>
        </w:rPr>
        <w:fldChar w:fldCharType="end"/>
      </w:r>
    </w:p>
    <w:p w14:paraId="1B8D955C" w14:textId="6DFA4DFC" w:rsidR="007D178A" w:rsidRPr="003F102B" w:rsidRDefault="007D178A" w:rsidP="007D178A">
      <w:pPr>
        <w:pStyle w:val="ListParagraph"/>
        <w:numPr>
          <w:ilvl w:val="0"/>
          <w:numId w:val="16"/>
        </w:numPr>
        <w:rPr>
          <w:rFonts w:ascii="Segoe UI" w:hAnsi="Segoe UI" w:cs="Segoe UI"/>
          <w:color w:val="auto"/>
          <w:sz w:val="21"/>
          <w:szCs w:val="21"/>
          <w:lang w:val="en-GB"/>
        </w:rPr>
      </w:pPr>
      <w:r w:rsidRPr="003F102B">
        <w:rPr>
          <w:rFonts w:ascii="Segoe UI" w:hAnsi="Segoe UI" w:cs="Segoe UI"/>
          <w:color w:val="auto"/>
          <w:sz w:val="21"/>
          <w:szCs w:val="21"/>
          <w:lang w:val="en-GB"/>
        </w:rPr>
        <w:t>poorly understood potential mechanisms with evidence of cellular damage, inflammation, and changes to the immune and endocrine systems</w:t>
      </w:r>
      <w:r w:rsidR="000156BC" w:rsidRPr="003F102B">
        <w:rPr>
          <w:rFonts w:ascii="Segoe UI" w:hAnsi="Segoe UI" w:cs="Segoe UI"/>
          <w:color w:val="auto"/>
          <w:sz w:val="21"/>
          <w:szCs w:val="21"/>
          <w:lang w:val="en-GB"/>
        </w:rPr>
        <w:t>.</w:t>
      </w:r>
      <w:r w:rsidR="000156BC" w:rsidRPr="003F102B">
        <w:rPr>
          <w:rFonts w:ascii="Segoe UI" w:eastAsiaTheme="minorEastAsia" w:hAnsi="Segoe UI" w:cs="Segoe UI"/>
          <w:sz w:val="21"/>
          <w:szCs w:val="21"/>
          <w:lang w:val="en-GB"/>
        </w:rPr>
        <w:t xml:space="preserve"> </w:t>
      </w:r>
      <w:r w:rsidR="000156BC" w:rsidRPr="003F102B">
        <w:rPr>
          <w:rFonts w:ascii="Segoe UI" w:eastAsiaTheme="minorEastAsia" w:hAnsi="Segoe UI" w:cs="Segoe UI"/>
          <w:color w:val="000000" w:themeColor="text1"/>
          <w:sz w:val="21"/>
          <w:szCs w:val="21"/>
          <w:lang w:val="en-GB" w:eastAsia="en-GB"/>
        </w:rPr>
        <w:fldChar w:fldCharType="begin"/>
      </w:r>
      <w:r w:rsidR="00833B75">
        <w:rPr>
          <w:rFonts w:ascii="Segoe UI" w:eastAsiaTheme="minorEastAsia" w:hAnsi="Segoe UI" w:cs="Segoe UI"/>
          <w:color w:val="000000" w:themeColor="text1"/>
          <w:sz w:val="21"/>
          <w:szCs w:val="21"/>
          <w:lang w:val="en-GB" w:eastAsia="en-GB"/>
        </w:rPr>
        <w:instrText xml:space="preserve"> ADDIN EN.CITE &lt;EndNote&gt;&lt;Cite&gt;&lt;Author&gt;Klein&lt;/Author&gt;&lt;Year&gt;2022&lt;/Year&gt;&lt;RecNum&gt;5524&lt;/RecNum&gt;&lt;DisplayText&gt;[29]&lt;/DisplayText&gt;&lt;record&gt;&lt;rec-number&gt;5524&lt;/rec-number&gt;&lt;foreign-keys&gt;&lt;key app="EN" db-id="t9055fx0pep2f9edzt2ppp2kr2x90zsw0fe2" timestamp="1665438928"&gt;5524&lt;/key&gt;&lt;/foreign-keys&gt;&lt;ref-type name="Web Page"&gt;12&lt;/ref-type&gt;&lt;contributors&gt;&lt;authors&gt;&lt;author&gt;Klein, Jon&lt;/author&gt;&lt;author&gt;Wood, Jamie&lt;/author&gt;&lt;author&gt;Jaycox, Jillian&lt;/author&gt;&lt;author&gt;Lu, Peiwen&lt;/author&gt;&lt;author&gt;Dhodapkar, Rahul M.&lt;/author&gt;&lt;author&gt;Gehlhausen, Jeff R.&lt;/author&gt;&lt;author&gt;Tabachnikova, Alexandra&lt;/author&gt;&lt;author&gt;Tabacof, Laura&lt;/author&gt;&lt;author&gt;Malik, Amyn A.&lt;/author&gt;&lt;author&gt;Kamath, Kathy&lt;/author&gt;&lt;author&gt;Greene, Kerrie&lt;/author&gt;&lt;author&gt;Monteiro, Valter Silva&lt;/author&gt;&lt;author&gt;Peña-Hernandez, Mario&lt;/author&gt;&lt;author&gt;Mao, Tianyang&lt;/author&gt;&lt;author&gt;Bhattacharjee, Bornali&lt;/author&gt;&lt;author&gt;Takahashi, Takehiro&lt;/author&gt;&lt;author&gt;Lucas, Carolina&lt;/author&gt;&lt;author&gt;Silva, Julio&lt;/author&gt;&lt;author&gt;Mccarthy, Dayna&lt;/author&gt;&lt;author&gt;Breyman, Erica&lt;/author&gt;&lt;author&gt;Tosto-Mancuso, Jenna&lt;/author&gt;&lt;author&gt;Dai, Yile&lt;/author&gt;&lt;author&gt;Perotti, Emily&lt;/author&gt;&lt;author&gt;Akduman, Koray&lt;/author&gt;&lt;author&gt;Tzeng, Tiffany J.&lt;/author&gt;&lt;author&gt;Xu, Lan&lt;/author&gt;&lt;author&gt;Yildirim, Inci&lt;/author&gt;&lt;author&gt;Krumholz, Harlan M.&lt;/author&gt;&lt;author&gt;Shon, John&lt;/author&gt;&lt;author&gt;Medzhitov, Ruslan&lt;/author&gt;&lt;author&gt;Omer, Saad B.&lt;/author&gt;&lt;author&gt;van Dijk, David&lt;/author&gt;&lt;author&gt;Ring, Aaron M.&lt;/author&gt;&lt;author&gt;Putrino, David&lt;/author&gt;&lt;author&gt;Iwasaki, Akiko&lt;/author&gt;&lt;/authors&gt;&lt;/contributors&gt;&lt;titles&gt;&lt;title&gt;Distinguishing features of Long COVID identified through immune profiling&lt;/title&gt;&lt;secondary-title&gt;medRxiv&lt;/secondary-title&gt;&lt;/titles&gt;&lt;periodical&gt;&lt;full-title&gt;medRxiv&lt;/full-title&gt;&lt;/periodical&gt;&lt;pages&gt;2022.08.09.22278592&lt;/pages&gt;&lt;dates&gt;&lt;year&gt;2022&lt;/year&gt;&lt;/dates&gt;&lt;urls&gt;&lt;related-urls&gt;&lt;url&gt;https://www.medrxiv.org/content/medrxiv/early/2022/08/10/2022.08.09.22278592.full.pdf&lt;/url&gt;&lt;/related-urls&gt;&lt;/urls&gt;&lt;electronic-resource-num&gt;10.1101/2022.08.09.22278592&lt;/electronic-resource-num&gt;&lt;/record&gt;&lt;/Cite&gt;&lt;/EndNote&gt;</w:instrText>
      </w:r>
      <w:r w:rsidR="000156BC" w:rsidRPr="003F102B">
        <w:rPr>
          <w:rFonts w:ascii="Segoe UI" w:eastAsiaTheme="minorEastAsia" w:hAnsi="Segoe UI" w:cs="Segoe UI"/>
          <w:color w:val="000000" w:themeColor="text1"/>
          <w:sz w:val="21"/>
          <w:szCs w:val="21"/>
          <w:lang w:val="en-GB" w:eastAsia="en-GB"/>
        </w:rPr>
        <w:fldChar w:fldCharType="separate"/>
      </w:r>
      <w:r w:rsidR="00833B75">
        <w:rPr>
          <w:rFonts w:ascii="Segoe UI" w:eastAsiaTheme="minorEastAsia" w:hAnsi="Segoe UI" w:cs="Segoe UI"/>
          <w:noProof/>
          <w:color w:val="000000" w:themeColor="text1"/>
          <w:sz w:val="21"/>
          <w:szCs w:val="21"/>
          <w:lang w:val="en-GB" w:eastAsia="en-GB"/>
        </w:rPr>
        <w:t>[29]</w:t>
      </w:r>
      <w:r w:rsidR="000156BC" w:rsidRPr="003F102B">
        <w:rPr>
          <w:rFonts w:ascii="Segoe UI" w:eastAsiaTheme="minorEastAsia" w:hAnsi="Segoe UI" w:cs="Segoe UI"/>
          <w:color w:val="000000" w:themeColor="text1"/>
          <w:sz w:val="21"/>
          <w:szCs w:val="21"/>
          <w:lang w:val="en-GB" w:eastAsia="en-GB"/>
        </w:rPr>
        <w:fldChar w:fldCharType="end"/>
      </w:r>
    </w:p>
    <w:p w14:paraId="369DAF83" w14:textId="5443F4A4" w:rsidR="007D178A" w:rsidRPr="003F102B" w:rsidRDefault="007D178A" w:rsidP="007D178A">
      <w:pPr>
        <w:rPr>
          <w:rFonts w:cs="Segoe UI"/>
          <w:szCs w:val="21"/>
          <w:lang w:val="en-GB"/>
        </w:rPr>
      </w:pPr>
      <w:r w:rsidRPr="003F102B">
        <w:rPr>
          <w:rFonts w:cs="Segoe UI"/>
          <w:szCs w:val="21"/>
          <w:lang w:val="en-GB"/>
        </w:rPr>
        <w:t>ME/CFS has a history of being poorly understood and neglected by medical establishments due to the complicated presentation of symptoms and poorly defined aetiology</w:t>
      </w:r>
      <w:r w:rsidR="002E06A0">
        <w:rPr>
          <w:rFonts w:cs="Segoe UI"/>
          <w:szCs w:val="21"/>
          <w:lang w:val="en-GB"/>
        </w:rPr>
        <w:t xml:space="preserve">. </w:t>
      </w:r>
      <w:r w:rsidR="002E06A0" w:rsidRPr="003F102B">
        <w:rPr>
          <w:rFonts w:cs="Segoe UI"/>
          <w:szCs w:val="21"/>
          <w:lang w:val="en-GB"/>
        </w:rPr>
        <w:fldChar w:fldCharType="begin"/>
      </w:r>
      <w:r w:rsidR="00833B75">
        <w:rPr>
          <w:rFonts w:cs="Segoe UI"/>
          <w:szCs w:val="21"/>
          <w:lang w:val="en-GB"/>
        </w:rPr>
        <w:instrText xml:space="preserve"> ADDIN EN.CITE &lt;EndNote&gt;&lt;Cite&gt;&lt;Author&gt;Hall&lt;/Author&gt;&lt;Year&gt;2021&lt;/Year&gt;&lt;RecNum&gt;4881&lt;/RecNum&gt;&lt;DisplayText&gt;[11]&lt;/DisplayText&gt;&lt;record&gt;&lt;rec-number&gt;4881&lt;/rec-number&gt;&lt;foreign-keys&gt;&lt;key app="EN" db-id="t9055fx0pep2f9edzt2ppp2kr2x90zsw0fe2" timestamp="1659301199"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2E06A0" w:rsidRPr="003F102B">
        <w:rPr>
          <w:rFonts w:cs="Segoe UI"/>
          <w:szCs w:val="21"/>
          <w:lang w:val="en-GB"/>
        </w:rPr>
        <w:fldChar w:fldCharType="separate"/>
      </w:r>
      <w:r w:rsidR="00833B75">
        <w:rPr>
          <w:rFonts w:cs="Segoe UI"/>
          <w:noProof/>
          <w:szCs w:val="21"/>
          <w:lang w:val="en-GB"/>
        </w:rPr>
        <w:t>[11]</w:t>
      </w:r>
      <w:r w:rsidR="002E06A0" w:rsidRPr="003F102B">
        <w:rPr>
          <w:rFonts w:cs="Segoe UI"/>
          <w:szCs w:val="21"/>
          <w:lang w:val="en-GB"/>
        </w:rPr>
        <w:fldChar w:fldCharType="end"/>
      </w:r>
      <w:r w:rsidR="002E06A0" w:rsidRPr="003F102B">
        <w:rPr>
          <w:rFonts w:cs="Segoe UI"/>
          <w:szCs w:val="21"/>
          <w:lang w:val="en-GB"/>
        </w:rPr>
        <w:t xml:space="preserve"> </w:t>
      </w:r>
      <w:r w:rsidRPr="003F102B">
        <w:rPr>
          <w:rFonts w:cs="Segoe UI"/>
          <w:szCs w:val="21"/>
          <w:lang w:val="en-GB"/>
        </w:rPr>
        <w:t>There remain multiple case definitions of ME/</w:t>
      </w:r>
      <w:proofErr w:type="gramStart"/>
      <w:r w:rsidRPr="003F102B">
        <w:rPr>
          <w:rFonts w:cs="Segoe UI"/>
          <w:szCs w:val="21"/>
          <w:lang w:val="en-GB"/>
        </w:rPr>
        <w:t>CFS</w:t>
      </w:r>
      <w:proofErr w:type="gramEnd"/>
      <w:r w:rsidRPr="003F102B">
        <w:rPr>
          <w:rFonts w:cs="Segoe UI"/>
          <w:szCs w:val="21"/>
          <w:lang w:val="en-GB"/>
        </w:rPr>
        <w:t xml:space="preserve"> and relatively little research has been carried out on the topic. Until recent years, </w:t>
      </w:r>
      <w:r w:rsidR="00454A2F">
        <w:rPr>
          <w:rFonts w:cs="Segoe UI"/>
          <w:szCs w:val="21"/>
          <w:lang w:val="en-GB"/>
        </w:rPr>
        <w:t xml:space="preserve">those with </w:t>
      </w:r>
      <w:r w:rsidRPr="003F102B">
        <w:rPr>
          <w:rFonts w:cs="Segoe UI"/>
          <w:szCs w:val="21"/>
          <w:lang w:val="en-GB"/>
        </w:rPr>
        <w:t xml:space="preserve">ME/CFS </w:t>
      </w:r>
      <w:r w:rsidR="005A197D">
        <w:rPr>
          <w:rFonts w:cs="Segoe UI"/>
          <w:szCs w:val="21"/>
          <w:lang w:val="en-GB"/>
        </w:rPr>
        <w:t xml:space="preserve">may have had issues accessing care and support as it </w:t>
      </w:r>
      <w:proofErr w:type="gramStart"/>
      <w:r w:rsidR="005A197D">
        <w:rPr>
          <w:rFonts w:cs="Segoe UI"/>
          <w:szCs w:val="21"/>
          <w:lang w:val="en-GB"/>
        </w:rPr>
        <w:t xml:space="preserve">was </w:t>
      </w:r>
      <w:r w:rsidR="00350476">
        <w:rPr>
          <w:rFonts w:cs="Segoe UI"/>
          <w:szCs w:val="21"/>
          <w:lang w:val="en-GB"/>
        </w:rPr>
        <w:t xml:space="preserve">considered </w:t>
      </w:r>
      <w:r w:rsidRPr="003F102B">
        <w:rPr>
          <w:rFonts w:cs="Segoe UI"/>
          <w:szCs w:val="21"/>
          <w:lang w:val="en-GB"/>
        </w:rPr>
        <w:t>to be</w:t>
      </w:r>
      <w:proofErr w:type="gramEnd"/>
      <w:r w:rsidRPr="003F102B">
        <w:rPr>
          <w:rFonts w:cs="Segoe UI"/>
          <w:szCs w:val="21"/>
          <w:lang w:val="en-GB"/>
        </w:rPr>
        <w:t xml:space="preserve"> a psychosomatic illness. Recent studies have now debunked this idea and molecular studies have identified it to be a complex biomedical illness that involves immune system dysfunction. </w:t>
      </w:r>
      <w:r w:rsidR="002E06A0" w:rsidRPr="003F102B">
        <w:rPr>
          <w:rFonts w:cs="Segoe UI"/>
          <w:szCs w:val="21"/>
          <w:lang w:val="en-GB"/>
        </w:rPr>
        <w:fldChar w:fldCharType="begin"/>
      </w:r>
      <w:r w:rsidR="00833B75">
        <w:rPr>
          <w:rFonts w:cs="Segoe UI"/>
          <w:szCs w:val="21"/>
          <w:lang w:val="en-GB"/>
        </w:rPr>
        <w:instrText xml:space="preserve"> ADDIN EN.CITE &lt;EndNote&gt;&lt;Cite&gt;&lt;Author&gt;Hall&lt;/Author&gt;&lt;Year&gt;2021&lt;/Year&gt;&lt;RecNum&gt;4881&lt;/RecNum&gt;&lt;DisplayText&gt;[11]&lt;/DisplayText&gt;&lt;record&gt;&lt;rec-number&gt;4881&lt;/rec-number&gt;&lt;foreign-keys&gt;&lt;key app="EN" db-id="t9055fx0pep2f9edzt2ppp2kr2x90zsw0fe2" timestamp="1659301199"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2E06A0" w:rsidRPr="003F102B">
        <w:rPr>
          <w:rFonts w:cs="Segoe UI"/>
          <w:szCs w:val="21"/>
          <w:lang w:val="en-GB"/>
        </w:rPr>
        <w:fldChar w:fldCharType="separate"/>
      </w:r>
      <w:r w:rsidR="00833B75">
        <w:rPr>
          <w:rFonts w:cs="Segoe UI"/>
          <w:noProof/>
          <w:szCs w:val="21"/>
          <w:lang w:val="en-GB"/>
        </w:rPr>
        <w:t>[11]</w:t>
      </w:r>
      <w:r w:rsidR="002E06A0" w:rsidRPr="003F102B">
        <w:rPr>
          <w:rFonts w:cs="Segoe UI"/>
          <w:szCs w:val="21"/>
          <w:lang w:val="en-GB"/>
        </w:rPr>
        <w:fldChar w:fldCharType="end"/>
      </w:r>
      <w:r w:rsidR="002E06A0" w:rsidRPr="003F102B">
        <w:rPr>
          <w:rFonts w:cs="Segoe UI"/>
          <w:szCs w:val="21"/>
          <w:lang w:val="en-GB"/>
        </w:rPr>
        <w:t xml:space="preserve"> </w:t>
      </w:r>
      <w:r w:rsidRPr="003F102B">
        <w:rPr>
          <w:rFonts w:cs="Segoe UI"/>
          <w:szCs w:val="21"/>
          <w:lang w:val="en-GB"/>
        </w:rPr>
        <w:t xml:space="preserve">Immunological research is underway in New Zealand, including investigation of whether long COVID and ME/CSF share common biomarkers. </w:t>
      </w:r>
      <w:r w:rsidR="002E06A0" w:rsidRPr="003F102B">
        <w:rPr>
          <w:rFonts w:cs="Segoe UI"/>
          <w:szCs w:val="21"/>
          <w:lang w:val="en-GB"/>
        </w:rPr>
        <w:fldChar w:fldCharType="begin"/>
      </w:r>
      <w:r w:rsidR="00833B75">
        <w:rPr>
          <w:rFonts w:cs="Segoe UI"/>
          <w:szCs w:val="21"/>
          <w:lang w:val="en-GB"/>
        </w:rPr>
        <w:instrText xml:space="preserve"> ADDIN EN.CITE &lt;EndNote&gt;&lt;Cite&gt;&lt;Author&gt;Hall&lt;/Author&gt;&lt;Year&gt;2021&lt;/Year&gt;&lt;RecNum&gt;4881&lt;/RecNum&gt;&lt;DisplayText&gt;[11]&lt;/DisplayText&gt;&lt;record&gt;&lt;rec-number&gt;4881&lt;/rec-number&gt;&lt;foreign-keys&gt;&lt;key app="EN" db-id="t9055fx0pep2f9edzt2ppp2kr2x90zsw0fe2" timestamp="1659301199" guid="b1d535f1-bd8c-4f39-90b6-06097481b447"&gt;4881&lt;/key&gt;&lt;/foreign-keys&gt;&lt;ref-type name="Web Page"&gt;12&lt;/ref-type&gt;&lt;contributors&gt;&lt;authors&gt;&lt;author&gt;Hall, Michael&lt;/author&gt;&lt;/authors&gt;&lt;/contributors&gt;&lt;titles&gt;&lt;title&gt;Is Long Covid a new type of chronic fatigue syndrome?&lt;/title&gt;&lt;/titles&gt;&lt;volume&gt;27 November 2021&lt;/volume&gt;&lt;dates&gt;&lt;year&gt;2021&lt;/year&gt;&lt;/dates&gt;&lt;pub-location&gt;RNZ&lt;/pub-location&gt;&lt;urls&gt;&lt;related-urls&gt;&lt;url&gt;https://www.rnz.co.nz/news/what-you-need-to-know/456714/is-long-covid-a-new-type-of-chronic-fatigue-syndrome&lt;/url&gt;&lt;/related-urls&gt;&lt;/urls&gt;&lt;/record&gt;&lt;/Cite&gt;&lt;/EndNote&gt;</w:instrText>
      </w:r>
      <w:r w:rsidR="002E06A0" w:rsidRPr="003F102B">
        <w:rPr>
          <w:rFonts w:cs="Segoe UI"/>
          <w:szCs w:val="21"/>
          <w:lang w:val="en-GB"/>
        </w:rPr>
        <w:fldChar w:fldCharType="separate"/>
      </w:r>
      <w:r w:rsidR="00833B75">
        <w:rPr>
          <w:rFonts w:cs="Segoe UI"/>
          <w:noProof/>
          <w:szCs w:val="21"/>
          <w:lang w:val="en-GB"/>
        </w:rPr>
        <w:t>[11]</w:t>
      </w:r>
      <w:r w:rsidR="002E06A0" w:rsidRPr="003F102B">
        <w:rPr>
          <w:rFonts w:cs="Segoe UI"/>
          <w:szCs w:val="21"/>
          <w:lang w:val="en-GB"/>
        </w:rPr>
        <w:fldChar w:fldCharType="end"/>
      </w:r>
    </w:p>
    <w:p w14:paraId="05858C9B" w14:textId="16EB1D07" w:rsidR="000737DA" w:rsidRDefault="00F4296B" w:rsidP="00F4296B">
      <w:pPr>
        <w:pStyle w:val="Heading4"/>
        <w:rPr>
          <w:lang w:val="en-GB"/>
        </w:rPr>
      </w:pPr>
      <w:bookmarkStart w:id="18" w:name="_Toc120870021"/>
      <w:r>
        <w:rPr>
          <w:lang w:val="en-GB"/>
        </w:rPr>
        <w:t>Risk factors</w:t>
      </w:r>
      <w:bookmarkEnd w:id="18"/>
    </w:p>
    <w:p w14:paraId="14BF8982" w14:textId="7DEB02D0" w:rsidR="006858F6" w:rsidRPr="003F102B" w:rsidRDefault="006858F6" w:rsidP="006858F6">
      <w:pPr>
        <w:rPr>
          <w:rFonts w:cs="Segoe UI"/>
          <w:color w:val="262626" w:themeColor="text1" w:themeTint="D9"/>
          <w:szCs w:val="21"/>
          <w:lang w:val="en-GB"/>
        </w:rPr>
      </w:pPr>
      <w:r w:rsidRPr="003F102B">
        <w:rPr>
          <w:rFonts w:cs="Segoe UI"/>
          <w:szCs w:val="21"/>
          <w:lang w:val="en-GB"/>
        </w:rPr>
        <w:t xml:space="preserve">There is a growing body of evidence </w:t>
      </w:r>
      <w:r w:rsidR="006B1E24">
        <w:rPr>
          <w:rFonts w:cs="Segoe UI"/>
          <w:szCs w:val="21"/>
          <w:lang w:val="en-GB"/>
        </w:rPr>
        <w:t>on</w:t>
      </w:r>
      <w:r w:rsidRPr="003F102B">
        <w:rPr>
          <w:rFonts w:cs="Segoe UI"/>
          <w:szCs w:val="21"/>
          <w:lang w:val="en-GB"/>
        </w:rPr>
        <w:t xml:space="preserve"> which groups are at greatest risk of developing persistent symptoms. Long COVID appears to be more common among people who have </w:t>
      </w:r>
      <w:r w:rsidR="00D03CE6" w:rsidRPr="003F102B">
        <w:rPr>
          <w:rFonts w:cs="Segoe UI"/>
          <w:szCs w:val="21"/>
          <w:lang w:val="en-GB"/>
        </w:rPr>
        <w:t xml:space="preserve">had </w:t>
      </w:r>
      <w:r w:rsidRPr="003F102B">
        <w:rPr>
          <w:rFonts w:cs="Segoe UI"/>
          <w:szCs w:val="21"/>
          <w:lang w:val="en-GB"/>
        </w:rPr>
        <w:t xml:space="preserve">severe COVID-19 symptoms during </w:t>
      </w:r>
      <w:r w:rsidR="00D03CE6" w:rsidRPr="003F102B">
        <w:rPr>
          <w:rFonts w:cs="Segoe UI"/>
          <w:szCs w:val="21"/>
          <w:lang w:val="en-GB"/>
        </w:rPr>
        <w:t xml:space="preserve">their </w:t>
      </w:r>
      <w:r w:rsidRPr="003F102B">
        <w:rPr>
          <w:rFonts w:cs="Segoe UI"/>
          <w:szCs w:val="21"/>
          <w:lang w:val="en-GB"/>
        </w:rPr>
        <w:t xml:space="preserve">acute illness but can also affect those who initially had mild or moderate COVID-19. Even people who initially </w:t>
      </w:r>
      <w:r w:rsidR="008D03C0" w:rsidRPr="003F102B">
        <w:rPr>
          <w:rFonts w:cs="Segoe UI"/>
          <w:szCs w:val="21"/>
          <w:lang w:val="en-GB"/>
        </w:rPr>
        <w:t>were asymptomatic</w:t>
      </w:r>
      <w:r w:rsidRPr="003F102B">
        <w:rPr>
          <w:rFonts w:cs="Segoe UI"/>
          <w:szCs w:val="21"/>
          <w:lang w:val="en-GB"/>
        </w:rPr>
        <w:t xml:space="preserve"> may go on to develop long COVID. </w:t>
      </w:r>
      <w:r w:rsidR="002C78D7">
        <w:rPr>
          <w:rFonts w:cs="Segoe UI"/>
          <w:color w:val="262626" w:themeColor="text1" w:themeTint="D9"/>
          <w:szCs w:val="21"/>
          <w:lang w:val="en-GB"/>
        </w:rPr>
        <w:fldChar w:fldCharType="begin"/>
      </w:r>
      <w:r w:rsidR="00D57200">
        <w:rPr>
          <w:rFonts w:cs="Segoe UI"/>
          <w:color w:val="262626" w:themeColor="text1" w:themeTint="D9"/>
          <w:szCs w:val="21"/>
          <w:lang w:val="en-GB"/>
        </w:rPr>
        <w:instrText xml:space="preserve"> ADDIN EN.CITE &lt;EndNote&gt;&lt;Cite&gt;&lt;Author&gt;Centers for Disease Control and Prevention (CDC)&lt;/Author&gt;&lt;Year&gt;2021&lt;/Year&gt;&lt;RecNum&gt;2666&lt;/RecNum&gt;&lt;DisplayText&gt;[80]&lt;/DisplayText&gt;&lt;record&gt;&lt;rec-number&gt;2666&lt;/rec-number&gt;&lt;foreign-keys&gt;&lt;key app="EN" db-id="t9055fx0pep2f9edzt2ppp2kr2x90zsw0fe2" timestamp="1655352774" guid="6ef6236f-09bc-46ee-83c6-88a36433cd4c"&gt;2666&lt;/key&gt;&lt;/foreign-keys&gt;&lt;ref-type name="Web Page"&gt;12&lt;/ref-type&gt;&lt;contributors&gt;&lt;authors&gt;&lt;author&gt;Centers for Disease Control and Prevention (CDC),.&lt;/author&gt;&lt;/authors&gt;&lt;/contributors&gt;&lt;titles&gt;&lt;title&gt;Post-COVID Conditions: Overview&lt;/title&gt;&lt;/titles&gt;&lt;volume&gt;2022&lt;/volume&gt;&lt;number&gt;31 March&lt;/number&gt;&lt;dates&gt;&lt;year&gt;2021&lt;/year&gt;&lt;pub-dates&gt;&lt;date&gt;9 July 2021&lt;/date&gt;&lt;/pub-dates&gt;&lt;/dates&gt;&lt;urls&gt;&lt;related-urls&gt;&lt;url&gt;https://www.cdc.gov/coronavirus/2019-ncov/hcp/clinical-care/post-covid-conditions.html?CDC_AA_refVal=https%3A%2F%2Fwww.cdc.gov%2Fcoronavirus%2F2019-ncov%2Fhcp%2Fclinical-care%2Flate-sequelae.html&lt;/url&gt;&lt;/related-urls&gt;&lt;/urls&gt;&lt;/record&gt;&lt;/Cite&gt;&lt;/EndNote&gt;</w:instrText>
      </w:r>
      <w:r w:rsidR="002C78D7">
        <w:rPr>
          <w:rFonts w:cs="Segoe UI"/>
          <w:color w:val="262626" w:themeColor="text1" w:themeTint="D9"/>
          <w:szCs w:val="21"/>
          <w:lang w:val="en-GB"/>
        </w:rPr>
        <w:fldChar w:fldCharType="separate"/>
      </w:r>
      <w:r w:rsidR="00D57200">
        <w:rPr>
          <w:rFonts w:cs="Segoe UI"/>
          <w:noProof/>
          <w:color w:val="262626" w:themeColor="text1" w:themeTint="D9"/>
          <w:szCs w:val="21"/>
          <w:lang w:val="en-GB"/>
        </w:rPr>
        <w:t>[80]</w:t>
      </w:r>
      <w:r w:rsidR="002C78D7">
        <w:rPr>
          <w:rFonts w:cs="Segoe UI"/>
          <w:color w:val="262626" w:themeColor="text1" w:themeTint="D9"/>
          <w:szCs w:val="21"/>
          <w:lang w:val="en-GB"/>
        </w:rPr>
        <w:fldChar w:fldCharType="end"/>
      </w:r>
      <w:r w:rsidRPr="003F102B">
        <w:rPr>
          <w:rFonts w:cs="Segoe UI"/>
          <w:szCs w:val="21"/>
          <w:lang w:val="en-GB"/>
        </w:rPr>
        <w:t xml:space="preserve"> Some factors that may be associated with increased chance of developing long COVID symptoms include: </w:t>
      </w:r>
    </w:p>
    <w:p w14:paraId="130AFD72" w14:textId="35D33310" w:rsidR="006858F6" w:rsidRPr="003F102B" w:rsidRDefault="006858F6" w:rsidP="006858F6">
      <w:pPr>
        <w:pStyle w:val="NormalBulleted"/>
        <w:rPr>
          <w:rFonts w:cs="Segoe UI"/>
          <w:szCs w:val="21"/>
          <w:lang w:val="en-GB"/>
        </w:rPr>
      </w:pPr>
      <w:r w:rsidRPr="003F102B">
        <w:rPr>
          <w:rFonts w:cs="Segoe UI"/>
          <w:szCs w:val="21"/>
          <w:lang w:val="en-GB"/>
        </w:rPr>
        <w:t>older age</w:t>
      </w:r>
      <w:r w:rsidR="002E3915" w:rsidRPr="003F102B">
        <w:rPr>
          <w:rFonts w:cs="Segoe UI"/>
          <w:szCs w:val="21"/>
          <w:lang w:val="en-GB"/>
        </w:rPr>
        <w:t xml:space="preserve"> </w:t>
      </w:r>
      <w:r w:rsidR="002C78D7">
        <w:rPr>
          <w:rFonts w:cs="Segoe UI"/>
          <w:szCs w:val="21"/>
          <w:lang w:val="en-GB"/>
        </w:rPr>
        <w:fldChar w:fldCharType="begin">
          <w:fldData xml:space="preserve">PEVuZE5vdGU+PENpdGU+PEF1dGhvcj5UaG9tcHNvbjwvQXV0aG9yPjxZZWFyPjIwMjI8L1llYXI+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PEVuZE5vdGU+PENpdGU+PEF1dGhvcj5UaG9tcHNvbjwvQXV0aG9yPjxZZWFyPjIwMjI8L1llYXI+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D57200">
        <w:rPr>
          <w:rFonts w:cs="Segoe UI"/>
          <w:noProof/>
          <w:szCs w:val="21"/>
          <w:lang w:val="en-GB"/>
        </w:rPr>
        <w:t>[5, 50, 81]</w:t>
      </w:r>
      <w:r w:rsidR="002C78D7">
        <w:rPr>
          <w:rFonts w:cs="Segoe UI"/>
          <w:szCs w:val="21"/>
          <w:lang w:val="en-GB"/>
        </w:rPr>
        <w:fldChar w:fldCharType="end"/>
      </w:r>
      <w:r w:rsidRPr="003F102B">
        <w:rPr>
          <w:rFonts w:cs="Segoe UI"/>
          <w:szCs w:val="21"/>
          <w:lang w:val="en-GB"/>
        </w:rPr>
        <w:t xml:space="preserve"> </w:t>
      </w:r>
    </w:p>
    <w:p w14:paraId="27A9C140" w14:textId="4E1FAB6A" w:rsidR="006858F6" w:rsidRPr="003F102B" w:rsidRDefault="006858F6" w:rsidP="006858F6">
      <w:pPr>
        <w:pStyle w:val="NormalBulleted"/>
        <w:rPr>
          <w:rFonts w:cs="Segoe UI"/>
          <w:szCs w:val="21"/>
          <w:lang w:val="en-GB"/>
        </w:rPr>
      </w:pPr>
      <w:r w:rsidRPr="003F102B">
        <w:rPr>
          <w:rFonts w:cs="Segoe UI"/>
          <w:szCs w:val="21"/>
          <w:lang w:val="en-GB"/>
        </w:rPr>
        <w:t xml:space="preserve">having more than one underlying chronic medical condition or pre-existing condition </w:t>
      </w:r>
      <w:r w:rsidR="002C78D7">
        <w:rPr>
          <w:rFonts w:cs="Segoe UI"/>
          <w:szCs w:val="21"/>
          <w:lang w:val="en-GB"/>
        </w:rPr>
        <w:fldChar w:fldCharType="begin">
          <w:fldData xml:space="preserve">PEVuZE5vdGU+PENpdGU+PEF1dGhvcj5UaG9tcHNvbjwvQXV0aG9yPjxZZWFyPjIwMjE8L1llYXI+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==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PEVuZE5vdGU+PENpdGU+PEF1dGhvcj5UaG9tcHNvbjwvQXV0aG9yPjxZZWFyPjIwMjE8L1llYXI+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==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D57200">
        <w:rPr>
          <w:rFonts w:cs="Segoe UI"/>
          <w:noProof/>
          <w:szCs w:val="21"/>
          <w:lang w:val="en-GB"/>
        </w:rPr>
        <w:t>[82]</w:t>
      </w:r>
      <w:r w:rsidR="002C78D7">
        <w:rPr>
          <w:rFonts w:cs="Segoe UI"/>
          <w:szCs w:val="21"/>
          <w:lang w:val="en-GB"/>
        </w:rPr>
        <w:fldChar w:fldCharType="end"/>
      </w:r>
      <w:r w:rsidRPr="003F102B">
        <w:rPr>
          <w:rFonts w:cs="Segoe UI"/>
          <w:szCs w:val="21"/>
          <w:lang w:val="en-GB"/>
        </w:rPr>
        <w:t xml:space="preserve"> </w:t>
      </w:r>
    </w:p>
    <w:p w14:paraId="36678EFD" w14:textId="0D67A8E3" w:rsidR="006858F6" w:rsidRPr="003F102B" w:rsidRDefault="006858F6" w:rsidP="006858F6">
      <w:pPr>
        <w:pStyle w:val="NormalBulleted"/>
        <w:rPr>
          <w:rFonts w:cs="Segoe UI"/>
          <w:szCs w:val="21"/>
          <w:lang w:val="en-GB"/>
        </w:rPr>
      </w:pPr>
      <w:r w:rsidRPr="003F102B">
        <w:rPr>
          <w:rFonts w:cs="Segoe UI"/>
          <w:color w:val="C00000"/>
          <w:szCs w:val="21"/>
          <w:lang w:val="en-GB"/>
        </w:rPr>
        <w:t xml:space="preserve">pre-existing asthma </w:t>
      </w:r>
      <w:r w:rsidR="002C78D7">
        <w:rPr>
          <w:rFonts w:cs="Segoe UI"/>
          <w:szCs w:val="21"/>
          <w:lang w:val="en-GB"/>
        </w:rPr>
        <w:fldChar w:fldCharType="begin"/>
      </w:r>
      <w:r w:rsidR="00833B75">
        <w:rPr>
          <w:rFonts w:cs="Segoe UI"/>
          <w:szCs w:val="21"/>
          <w:lang w:val="en-GB"/>
        </w:rPr>
        <w:instrText xml:space="preserve"> ADDIN EN.CITE &lt;EndNote&gt;&lt;Cite&gt;&lt;Author&gt;Chen&lt;/Author&gt;&lt;Year&gt;2022&lt;/Year&gt;&lt;RecNum&gt;2776&lt;/RecNum&gt;&lt;DisplayText&gt;[5]&lt;/DisplayText&gt;&lt;record&gt;&lt;rec-number&gt;2776&lt;/rec-number&gt;&lt;foreign-keys&gt;&lt;key app="EN" db-id="t9055fx0pep2f9edzt2ppp2kr2x90zsw0fe2" timestamp="1655352790" guid="c41de4a3-e924-4c78-afea-ee5cb4bdfc15"&gt;2776&lt;/key&gt;&lt;/foreign-keys&gt;&lt;ref-type name="Web Page"&gt;12&lt;/ref-type&gt;&lt;contributors&gt;&lt;authors&gt;&lt;author&gt;Chen, Chen&lt;/author&gt;&lt;author&gt;Haupert, Spencer R.&lt;/author&gt;&lt;author&gt;Zimmermann, Lauren&lt;/author&gt;&lt;author&gt;Shi, Xu&lt;/author&gt;&lt;author&gt;Fritsche, Lars G.&lt;/author&gt;&lt;author&gt;Mukherjee, Bhramar&lt;/author&gt;&lt;/authors&gt;&lt;/contributors&gt;&lt;titles&gt;&lt;title&gt;Global Prevalence of Post COVID-19 Condition or Long COVID: A Meta-Analysis and Systematic Review&lt;/title&gt;&lt;secondary-title&gt;The Journal of Infectious Diseases&lt;/secondary-title&gt;&lt;/titles&gt;&lt;periodical&gt;&lt;full-title&gt;The Journal of Infectious Diseases&lt;/full-title&gt;&lt;/periodical&gt;&lt;dates&gt;&lt;year&gt;2022&lt;/year&gt;&lt;/dates&gt;&lt;isbn&gt;0022-1899&lt;/isbn&gt;&lt;urls&gt;&lt;related-urls&gt;&lt;url&gt;https://doi.org/10.1093/infdis/jiac136&lt;/url&gt;&lt;/related-urls&gt;&lt;/urls&gt;&lt;electronic-resource-num&gt;10.1093/infdis/jiac136&lt;/electronic-resource-num&gt;&lt;access-date&gt;5/4/2022&lt;/access-date&gt;&lt;/record&gt;&lt;/Cite&gt;&lt;/EndNote&gt;</w:instrText>
      </w:r>
      <w:r w:rsidR="002C78D7">
        <w:rPr>
          <w:rFonts w:cs="Segoe UI"/>
          <w:szCs w:val="21"/>
          <w:lang w:val="en-GB"/>
        </w:rPr>
        <w:fldChar w:fldCharType="separate"/>
      </w:r>
      <w:r w:rsidR="00833B75">
        <w:rPr>
          <w:rFonts w:cs="Segoe UI"/>
          <w:noProof/>
          <w:szCs w:val="21"/>
          <w:lang w:val="en-GB"/>
        </w:rPr>
        <w:t>[5]</w:t>
      </w:r>
      <w:r w:rsidR="002C78D7">
        <w:rPr>
          <w:rFonts w:cs="Segoe UI"/>
          <w:szCs w:val="21"/>
          <w:lang w:val="en-GB"/>
        </w:rPr>
        <w:fldChar w:fldCharType="end"/>
      </w:r>
    </w:p>
    <w:p w14:paraId="3DE5587A" w14:textId="18B9AED0" w:rsidR="006858F6" w:rsidRPr="003F102B" w:rsidRDefault="006858F6" w:rsidP="006858F6">
      <w:pPr>
        <w:pStyle w:val="NormalBulleted"/>
        <w:rPr>
          <w:rFonts w:cs="Segoe UI"/>
          <w:szCs w:val="21"/>
          <w:lang w:val="en-GB"/>
        </w:rPr>
      </w:pPr>
      <w:r w:rsidRPr="003F102B">
        <w:rPr>
          <w:rFonts w:cs="Segoe UI"/>
          <w:szCs w:val="21"/>
          <w:lang w:val="en-GB"/>
        </w:rPr>
        <w:t xml:space="preserve">a higher body mass index (obesity) </w:t>
      </w:r>
      <w:r w:rsidR="002C78D7">
        <w:rPr>
          <w:rFonts w:cs="Segoe UI"/>
          <w:szCs w:val="21"/>
          <w:lang w:val="en-GB"/>
        </w:rPr>
        <w:fldChar w:fldCharType="begin">
          <w:fldData xml:space="preserve">PEVuZE5vdGU+PENpdGU+PEF1dGhvcj5UaG9tcHNvbjwvQXV0aG9yPjxZZWFyPjIwMjE8L1llYXI+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==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PEVuZE5vdGU+PENpdGU+PEF1dGhvcj5UaG9tcHNvbjwvQXV0aG9yPjxZZWFyPjIwMjE8L1llYXI+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==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D57200">
        <w:rPr>
          <w:rFonts w:cs="Segoe UI"/>
          <w:noProof/>
          <w:szCs w:val="21"/>
          <w:lang w:val="en-GB"/>
        </w:rPr>
        <w:t>[82]</w:t>
      </w:r>
      <w:r w:rsidR="002C78D7">
        <w:rPr>
          <w:rFonts w:cs="Segoe UI"/>
          <w:szCs w:val="21"/>
          <w:lang w:val="en-GB"/>
        </w:rPr>
        <w:fldChar w:fldCharType="end"/>
      </w:r>
    </w:p>
    <w:p w14:paraId="22800E9F" w14:textId="3E9169D1" w:rsidR="006858F6" w:rsidRPr="003F102B" w:rsidRDefault="006858F6" w:rsidP="006858F6">
      <w:pPr>
        <w:pStyle w:val="NormalBulleted"/>
        <w:rPr>
          <w:rFonts w:cs="Segoe UI"/>
          <w:szCs w:val="21"/>
          <w:lang w:val="en-GB"/>
        </w:rPr>
      </w:pPr>
      <w:r w:rsidRPr="003F102B">
        <w:rPr>
          <w:rFonts w:cs="Segoe UI"/>
          <w:szCs w:val="21"/>
          <w:lang w:val="en-GB"/>
        </w:rPr>
        <w:t>being female</w:t>
      </w:r>
      <w:r w:rsidRPr="003F102B">
        <w:rPr>
          <w:rStyle w:val="FootnoteReference"/>
          <w:rFonts w:cs="Segoe UI"/>
          <w:szCs w:val="21"/>
          <w:lang w:val="en-GB"/>
        </w:rPr>
        <w:footnoteReference w:id="9"/>
      </w:r>
      <w:r w:rsidRPr="003F102B">
        <w:rPr>
          <w:rFonts w:cs="Segoe UI"/>
          <w:szCs w:val="21"/>
          <w:lang w:val="en-GB"/>
        </w:rPr>
        <w:t xml:space="preserve"> </w:t>
      </w:r>
      <w:r w:rsidR="002C78D7">
        <w:rPr>
          <w:rFonts w:cs="Segoe UI"/>
          <w:szCs w:val="21"/>
          <w:lang w:val="en-GB"/>
        </w:rPr>
        <w:fldChar w:fldCharType="begin">
          <w:fldData xml:space="preserve">PEVuZE5vdGU+PENpdGU+PEF1dGhvcj5UaG9tcHNvbjwvQXV0aG9yPjxZZWFyPjIwMjE8L1llYXI+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PEVuZE5vdGU+PENpdGU+PEF1dGhvcj5UaG9tcHNvbjwvQXV0aG9yPjxZZWFyPjIwMjE8L1llYXI+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D57200">
        <w:rPr>
          <w:rFonts w:cs="Segoe UI"/>
          <w:noProof/>
          <w:szCs w:val="21"/>
          <w:lang w:val="en-GB"/>
        </w:rPr>
        <w:t>[82-85]</w:t>
      </w:r>
      <w:r w:rsidR="002C78D7">
        <w:rPr>
          <w:rFonts w:cs="Segoe UI"/>
          <w:szCs w:val="21"/>
          <w:lang w:val="en-GB"/>
        </w:rPr>
        <w:fldChar w:fldCharType="end"/>
      </w:r>
      <w:r w:rsidRPr="003F102B">
        <w:rPr>
          <w:rFonts w:cs="Segoe UI"/>
          <w:color w:val="C00000"/>
          <w:szCs w:val="21"/>
          <w:lang w:val="en-GB"/>
        </w:rPr>
        <w:t xml:space="preserve"> </w:t>
      </w:r>
      <w:r w:rsidRPr="003F102B">
        <w:rPr>
          <w:rFonts w:cs="Segoe UI"/>
          <w:szCs w:val="21"/>
          <w:lang w:val="en-GB"/>
        </w:rPr>
        <w:t xml:space="preserve"> </w:t>
      </w:r>
    </w:p>
    <w:p w14:paraId="25BDBC7C" w14:textId="7FF3E530" w:rsidR="006858F6" w:rsidRPr="003F102B" w:rsidRDefault="006858F6" w:rsidP="006858F6">
      <w:pPr>
        <w:pStyle w:val="NormalBulleted"/>
        <w:rPr>
          <w:rFonts w:cs="Segoe UI"/>
          <w:szCs w:val="21"/>
          <w:lang w:val="en-GB"/>
        </w:rPr>
      </w:pPr>
      <w:r w:rsidRPr="003F102B">
        <w:rPr>
          <w:rFonts w:cs="Segoe UI"/>
          <w:szCs w:val="21"/>
          <w:lang w:val="en-GB"/>
        </w:rPr>
        <w:t>hospitalisation during acute COVID-19</w:t>
      </w:r>
      <w:r w:rsidR="0065684F" w:rsidRPr="003F102B">
        <w:rPr>
          <w:rFonts w:cs="Segoe UI"/>
          <w:szCs w:val="21"/>
          <w:lang w:val="en-GB"/>
        </w:rPr>
        <w:t xml:space="preserve"> </w:t>
      </w:r>
      <w:r w:rsidR="00464873">
        <w:rPr>
          <w:rFonts w:cs="Segoe UI"/>
          <w:szCs w:val="21"/>
          <w:lang w:val="en-GB"/>
        </w:rPr>
        <w:fldChar w:fldCharType="begin">
          <w:fldData xml:space="preserve">PEVuZE5vdGU+PENpdGU+PEF1dGhvcj5BbC1BbHk8L0F1dGhvcj48WWVhcj4yMDIyPC9ZZWFyPjxS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PEVuZE5vdGU+PENpdGU+PEF1dGhvcj5BbC1BbHk8L0F1dGhvcj48WWVhcj4yMDIyPC9ZZWFyPjxS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D57200">
        <w:rPr>
          <w:rFonts w:cs="Segoe UI"/>
          <w:noProof/>
          <w:szCs w:val="21"/>
          <w:lang w:val="en-GB"/>
        </w:rPr>
        <w:t>[5, 86]</w:t>
      </w:r>
      <w:r w:rsidR="00464873">
        <w:rPr>
          <w:rFonts w:cs="Segoe UI"/>
          <w:szCs w:val="21"/>
          <w:lang w:val="en-GB"/>
        </w:rPr>
        <w:fldChar w:fldCharType="end"/>
      </w:r>
      <w:r w:rsidRPr="003F102B">
        <w:rPr>
          <w:rFonts w:cs="Segoe UI"/>
          <w:szCs w:val="21"/>
          <w:lang w:val="en-GB"/>
        </w:rPr>
        <w:t xml:space="preserve"> </w:t>
      </w:r>
      <w:r w:rsidR="00AC074A" w:rsidRPr="003F102B">
        <w:rPr>
          <w:rFonts w:cs="Segoe UI"/>
          <w:szCs w:val="21"/>
          <w:lang w:val="en-GB"/>
        </w:rPr>
        <w:t>-</w:t>
      </w:r>
      <w:r w:rsidRPr="003F102B">
        <w:rPr>
          <w:rFonts w:cs="Segoe UI"/>
          <w:color w:val="000000" w:themeColor="text1"/>
          <w:szCs w:val="21"/>
          <w:lang w:val="en-GB"/>
        </w:rPr>
        <w:t xml:space="preserve"> duration of </w:t>
      </w:r>
      <w:r w:rsidR="002D41AE" w:rsidRPr="003F102B">
        <w:rPr>
          <w:rFonts w:cs="Segoe UI"/>
          <w:color w:val="000000" w:themeColor="text1"/>
          <w:szCs w:val="21"/>
          <w:lang w:val="en-GB"/>
        </w:rPr>
        <w:t xml:space="preserve">long COVID </w:t>
      </w:r>
      <w:r w:rsidRPr="003F102B">
        <w:rPr>
          <w:rFonts w:cs="Segoe UI"/>
          <w:color w:val="000000" w:themeColor="text1"/>
          <w:szCs w:val="21"/>
          <w:lang w:val="en-GB"/>
        </w:rPr>
        <w:t>symptoms may also be longer among hospitalised individuals compared to those who were not hospitalised</w:t>
      </w:r>
      <w:r w:rsidR="00AC074A" w:rsidRPr="003F102B">
        <w:rPr>
          <w:rFonts w:cs="Segoe UI"/>
          <w:color w:val="000000" w:themeColor="text1"/>
          <w:szCs w:val="21"/>
          <w:lang w:val="en-GB"/>
        </w:rPr>
        <w:t xml:space="preserve"> </w:t>
      </w:r>
      <w:r w:rsidR="00464873">
        <w:rPr>
          <w:rFonts w:cs="Segoe UI"/>
          <w:color w:val="000000" w:themeColor="text1"/>
          <w:szCs w:val="21"/>
          <w:lang w:val="en-GB"/>
        </w:rPr>
        <w:fldChar w:fldCharType="begin"/>
      </w:r>
      <w:r w:rsidR="00833B75">
        <w:rPr>
          <w:rFonts w:cs="Segoe UI"/>
          <w:color w:val="000000" w:themeColor="text1"/>
          <w:szCs w:val="21"/>
          <w:lang w:val="en-GB"/>
        </w:rPr>
        <w:instrText xml:space="preserve"> ADDIN EN.CITE &lt;EndNote&gt;&lt;Cite&gt;&lt;Author&gt;Global Burden of Disease Long COVID Collaborators&lt;/Author&gt;&lt;Year&gt;2022&lt;/Year&gt;&lt;RecNum&gt;5581&lt;/RecNum&gt;&lt;DisplayText&gt;[4]&lt;/DisplayText&gt;&lt;record&gt;&lt;rec-number&gt;5581&lt;/rec-number&gt;&lt;foreign-keys&gt;&lt;key app="EN" db-id="xtzp9pe5ja2pfcesp2dx52x5ftewxxdwtpdx" timestamp="1665533598" guid="f3e1192f-2620-4329-b76f-56f1f52072fb"&gt;5581&lt;/key&gt;&lt;/foreign-keys&gt;&lt;ref-type name="Journal Article"&gt;17&lt;/ref-type&gt;&lt;contributors&gt;&lt;authors&gt;&lt;author&gt;Global Burden of Disease Long COVID Collaborators,.&lt;/author&gt;&lt;/authors&gt;&lt;/contributors&gt;&lt;titles&gt;&lt;title&gt;Estimated Global Proportions of Individuals With Persistent Fatigue, Cognitive, and Respiratory Symptom Clusters Following Symptomatic COVID-19 in 2020 and 2021&lt;/title&gt;&lt;secondary-title&gt;JAMA&lt;/secondary-title&gt;&lt;/titles&gt;&lt;periodical&gt;&lt;full-title&gt;JAMA&lt;/full-title&gt;&lt;/periodical&gt;&lt;dates&gt;&lt;year&gt;2022&lt;/year&gt;&lt;/dates&gt;&lt;isbn&gt;0098-7484&lt;/isbn&gt;&lt;urls&gt;&lt;related-urls&gt;&lt;url&gt;https://doi.org/10.1001/jama.2022.18931&lt;/url&gt;&lt;/related-urls&gt;&lt;/urls&gt;&lt;electronic-resource-num&gt;10.1001/jama.2022.18931&lt;/electronic-resource-num&gt;&lt;access-date&gt;10/11/2022&lt;/access-date&gt;&lt;/record&gt;&lt;/Cite&gt;&lt;/EndNote&gt;</w:instrText>
      </w:r>
      <w:r w:rsidR="00464873">
        <w:rPr>
          <w:rFonts w:cs="Segoe UI"/>
          <w:color w:val="000000" w:themeColor="text1"/>
          <w:szCs w:val="21"/>
          <w:lang w:val="en-GB"/>
        </w:rPr>
        <w:fldChar w:fldCharType="separate"/>
      </w:r>
      <w:r w:rsidR="00833B75">
        <w:rPr>
          <w:rFonts w:cs="Segoe UI"/>
          <w:noProof/>
          <w:color w:val="000000" w:themeColor="text1"/>
          <w:szCs w:val="21"/>
          <w:lang w:val="en-GB"/>
        </w:rPr>
        <w:t>[4]</w:t>
      </w:r>
      <w:r w:rsidR="00464873">
        <w:rPr>
          <w:rFonts w:cs="Segoe UI"/>
          <w:color w:val="000000" w:themeColor="text1"/>
          <w:szCs w:val="21"/>
          <w:lang w:val="en-GB"/>
        </w:rPr>
        <w:fldChar w:fldCharType="end"/>
      </w:r>
      <w:r w:rsidRPr="003F102B">
        <w:rPr>
          <w:rFonts w:cs="Segoe UI"/>
          <w:color w:val="000000" w:themeColor="text1"/>
          <w:szCs w:val="21"/>
          <w:lang w:val="en-GB"/>
        </w:rPr>
        <w:t xml:space="preserve"> </w:t>
      </w:r>
    </w:p>
    <w:p w14:paraId="7AF4A8E6" w14:textId="15C4F5B7" w:rsidR="006858F6" w:rsidRPr="003F102B" w:rsidRDefault="006858F6" w:rsidP="006858F6">
      <w:pPr>
        <w:pStyle w:val="NormalBulleted"/>
        <w:rPr>
          <w:rFonts w:cs="Segoe UI"/>
          <w:szCs w:val="21"/>
          <w:lang w:val="en-GB"/>
        </w:rPr>
      </w:pPr>
      <w:r w:rsidRPr="003F102B">
        <w:rPr>
          <w:rFonts w:cs="Segoe UI"/>
          <w:szCs w:val="21"/>
          <w:lang w:val="en-GB"/>
        </w:rPr>
        <w:t xml:space="preserve">multiple early symptoms </w:t>
      </w:r>
      <w:r w:rsidR="002C78D7">
        <w:rPr>
          <w:rFonts w:cs="Segoe UI"/>
          <w:szCs w:val="21"/>
          <w:lang w:val="en-GB"/>
        </w:rPr>
        <w:fldChar w:fldCharType="begin">
          <w:fldData xml:space="preserve">PEVuZE5vdGU+PENpdGU+PEF1dGhvcj5DZXJ2aWE8L0F1dGhvcj48WWVhcj4yMDIyPC9ZZWFyPjxS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==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PEVuZE5vdGU+PENpdGU+PEF1dGhvcj5DZXJ2aWE8L0F1dGhvcj48WWVhcj4yMDIyPC9ZZWFyPjxS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==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D57200">
        <w:rPr>
          <w:rFonts w:cs="Segoe UI"/>
          <w:noProof/>
          <w:szCs w:val="21"/>
          <w:lang w:val="en-GB"/>
        </w:rPr>
        <w:t>[87, 88]</w:t>
      </w:r>
      <w:r w:rsidR="002C78D7">
        <w:rPr>
          <w:rFonts w:cs="Segoe UI"/>
          <w:szCs w:val="21"/>
          <w:lang w:val="en-GB"/>
        </w:rPr>
        <w:fldChar w:fldCharType="end"/>
      </w:r>
    </w:p>
    <w:p w14:paraId="1700872D" w14:textId="44CCF94D" w:rsidR="006858F6" w:rsidRPr="003F102B" w:rsidRDefault="006858F6" w:rsidP="006858F6">
      <w:pPr>
        <w:pStyle w:val="NormalBulleted"/>
        <w:rPr>
          <w:rFonts w:cs="Segoe UI"/>
          <w:szCs w:val="21"/>
          <w:lang w:val="en-GB"/>
        </w:rPr>
      </w:pPr>
      <w:r w:rsidRPr="003F102B">
        <w:rPr>
          <w:rFonts w:cs="Segoe UI"/>
          <w:szCs w:val="21"/>
          <w:lang w:val="en-GB"/>
        </w:rPr>
        <w:t xml:space="preserve">SARS-CoV-2 variant – there is some evidence that the risk of long COVID is less after Omicron infection compared with Delta </w:t>
      </w:r>
      <w:r w:rsidR="002C78D7">
        <w:rPr>
          <w:rFonts w:cs="Segoe UI"/>
          <w:szCs w:val="21"/>
          <w:lang w:val="en-GB"/>
        </w:rPr>
        <w:fldChar w:fldCharType="begin"/>
      </w:r>
      <w:r w:rsidR="00833B75">
        <w:rPr>
          <w:rFonts w:cs="Segoe UI"/>
          <w:szCs w:val="21"/>
          <w:lang w:val="en-GB"/>
        </w:rPr>
        <w:instrText xml:space="preserve"> ADDIN EN.CITE &lt;EndNote&gt;&lt;Cite&gt;&lt;Author&gt;Antonelli&lt;/Author&gt;&lt;Year&gt;2022&lt;/Year&gt;&lt;RecNum&gt;3510&lt;/RecNum&gt;&lt;DisplayText&gt;[58]&lt;/DisplayText&gt;&lt;record&gt;&lt;rec-number&gt;3510&lt;/rec-number&gt;&lt;foreign-keys&gt;&lt;key app="EN" db-id="t9055fx0pep2f9edzt2ppp2kr2x90zsw0fe2" timestamp="1656289816" guid="dffe4e8f-7338-481f-8f34-82d4fdce568f"&gt;3510&lt;/key&gt;&lt;/foreign-keys&gt;&lt;ref-type name="Web Page"&gt;12&lt;/ref-type&gt;&lt;contributors&gt;&lt;authors&gt;&lt;author&gt;Antonelli, M. Pujol, J.C., et al.&lt;/author&gt;&lt;/authors&gt;&lt;/contributors&gt;&lt;titles&gt;&lt;title&gt;Risk of long COVID associated with delta versus omicron variants of SARS-CoV-2&lt;/title&gt;&lt;secondary-title&gt;The Lancet&lt;/secondary-title&gt;&lt;/titles&gt;&lt;periodical&gt;&lt;full-title&gt;The Lancet&lt;/full-title&gt;&lt;/periodical&gt;&lt;pages&gt;2263-2264&lt;/pages&gt;&lt;volume&gt;399&lt;/volume&gt;&lt;number&gt;10343&lt;/number&gt;&lt;dates&gt;&lt;year&gt;2022&lt;/year&gt;&lt;pub-dates&gt;&lt;date&gt;18 June 2022&lt;/date&gt;&lt;/pub-dates&gt;&lt;/dates&gt;&lt;urls&gt;&lt;related-urls&gt;&lt;url&gt;https://www.sciencedirect.com/science/article/pii/S0140673622009412&lt;/url&gt;&lt;/related-urls&gt;&lt;/urls&gt;&lt;electronic-resource-num&gt;https://doi.org/10.1016/S0140-6736(22)00941-2&lt;/electronic-resource-num&gt;&lt;/record&gt;&lt;/Cite&gt;&lt;/EndNote&gt;</w:instrText>
      </w:r>
      <w:r w:rsidR="002C78D7">
        <w:rPr>
          <w:rFonts w:cs="Segoe UI"/>
          <w:szCs w:val="21"/>
          <w:lang w:val="en-GB"/>
        </w:rPr>
        <w:fldChar w:fldCharType="separate"/>
      </w:r>
      <w:r w:rsidR="00833B75">
        <w:rPr>
          <w:rFonts w:cs="Segoe UI"/>
          <w:noProof/>
          <w:szCs w:val="21"/>
          <w:lang w:val="en-GB"/>
        </w:rPr>
        <w:t>[58]</w:t>
      </w:r>
      <w:r w:rsidR="002C78D7">
        <w:rPr>
          <w:rFonts w:cs="Segoe UI"/>
          <w:szCs w:val="21"/>
          <w:lang w:val="en-GB"/>
        </w:rPr>
        <w:fldChar w:fldCharType="end"/>
      </w:r>
      <w:r w:rsidRPr="003F102B">
        <w:rPr>
          <w:rFonts w:cs="Segoe UI"/>
          <w:szCs w:val="21"/>
          <w:lang w:val="en-GB"/>
        </w:rPr>
        <w:t xml:space="preserve"> </w:t>
      </w:r>
    </w:p>
    <w:p w14:paraId="0A4E9A80" w14:textId="0776B100" w:rsidR="006858F6" w:rsidRPr="003F102B" w:rsidRDefault="006858F6" w:rsidP="006858F6">
      <w:pPr>
        <w:pStyle w:val="NormalBulleted"/>
        <w:rPr>
          <w:rFonts w:cs="Segoe UI"/>
          <w:color w:val="000000" w:themeColor="text1"/>
          <w:szCs w:val="21"/>
          <w:lang w:val="en-GB"/>
        </w:rPr>
      </w:pPr>
      <w:r w:rsidRPr="003F102B">
        <w:rPr>
          <w:rFonts w:cs="Segoe UI"/>
          <w:color w:val="000000" w:themeColor="text1"/>
          <w:szCs w:val="21"/>
          <w:lang w:val="en-GB"/>
        </w:rPr>
        <w:t xml:space="preserve">levels of psychological distress before SARS-CoV-2 infection </w:t>
      </w:r>
      <w:r w:rsidR="00464873">
        <w:rPr>
          <w:rFonts w:cs="Segoe UI"/>
          <w:color w:val="000000" w:themeColor="text1"/>
          <w:szCs w:val="21"/>
          <w:lang w:val="en-GB"/>
        </w:rPr>
        <w:fldChar w:fldCharType="begin"/>
      </w:r>
      <w:r w:rsidR="00D57200">
        <w:rPr>
          <w:rFonts w:cs="Segoe UI"/>
          <w:color w:val="000000" w:themeColor="text1"/>
          <w:szCs w:val="21"/>
          <w:lang w:val="en-GB"/>
        </w:rPr>
        <w:instrText xml:space="preserve"> ADDIN EN.CITE &lt;EndNote&gt;&lt;Cite&gt;&lt;Author&gt;Wang&lt;/Author&gt;&lt;Year&gt;2022&lt;/Year&gt;&lt;RecNum&gt;5584&lt;/RecNum&gt;&lt;DisplayText&gt;[89]&lt;/DisplayText&gt;&lt;record&gt;&lt;rec-number&gt;5584&lt;/rec-number&gt;&lt;foreign-keys&gt;&lt;key app="EN" db-id="xtzp9pe5ja2pfcesp2dx52x5ftewxxdwtpdx" timestamp="1665533598" guid="e909e792-b17c-4dec-81b0-d19d3b646a91"&gt;5584&lt;/key&gt;&lt;/foreign-keys&gt;&lt;ref-type name="Journal Article"&gt;17&lt;/ref-type&gt;&lt;contributors&gt;&lt;authors&gt;&lt;author&gt;Wang, Siwen&lt;/author&gt;&lt;author&gt;Quan, Luwei&lt;/author&gt;&lt;author&gt;Chavarro, Jorge E.&lt;/author&gt;&lt;author&gt;Slopen, Natalie&lt;/author&gt;&lt;author&gt;Kubzansky, Laura D.&lt;/author&gt;&lt;author&gt;Koenen, Karestan C.&lt;/author&gt;&lt;author&gt;Kang, Jae Hee&lt;/author&gt;&lt;author&gt;Weisskopf, Marc G.&lt;/author&gt;&lt;author&gt;Branch-Elliman, Westyn&lt;/author&gt;&lt;author&gt;Roberts, Andrea L.&lt;/author&gt;&lt;/authors&gt;&lt;/contributors&gt;&lt;titles&gt;&lt;title&gt;Associations of Depression, Anxiety, Worry, Perceived Stress, and Loneliness Prior to Infection With Risk of Post–COVID-19 Conditions&lt;/title&gt;&lt;secondary-title&gt;JAMA Psychiatry&lt;/secondary-title&gt;&lt;/titles&gt;&lt;periodical&gt;&lt;full-title&gt;JAMA Psychiatry&lt;/full-title&gt;&lt;/periodical&gt;&lt;dates&gt;&lt;year&gt;2022&lt;/year&gt;&lt;/dates&gt;&lt;isbn&gt;2168-622X&lt;/isbn&gt;&lt;urls&gt;&lt;related-urls&gt;&lt;url&gt;https://doi.org/10.1001/jamapsychiatry.2022.2640&lt;/url&gt;&lt;/related-urls&gt;&lt;/urls&gt;&lt;electronic-resource-num&gt;10.1001/jamapsychiatry.2022.2640&lt;/electronic-resource-num&gt;&lt;access-date&gt;10/11/2022&lt;/access-date&gt;&lt;/record&gt;&lt;/Cite&gt;&lt;/EndNote&gt;</w:instrText>
      </w:r>
      <w:r w:rsidR="00464873">
        <w:rPr>
          <w:rFonts w:cs="Segoe UI"/>
          <w:color w:val="000000" w:themeColor="text1"/>
          <w:szCs w:val="21"/>
          <w:lang w:val="en-GB"/>
        </w:rPr>
        <w:fldChar w:fldCharType="separate"/>
      </w:r>
      <w:r w:rsidR="00D57200">
        <w:rPr>
          <w:rFonts w:cs="Segoe UI"/>
          <w:noProof/>
          <w:color w:val="000000" w:themeColor="text1"/>
          <w:szCs w:val="21"/>
          <w:lang w:val="en-GB"/>
        </w:rPr>
        <w:t>[89]</w:t>
      </w:r>
      <w:r w:rsidR="00464873">
        <w:rPr>
          <w:rFonts w:cs="Segoe UI"/>
          <w:color w:val="000000" w:themeColor="text1"/>
          <w:szCs w:val="21"/>
          <w:lang w:val="en-GB"/>
        </w:rPr>
        <w:fldChar w:fldCharType="end"/>
      </w:r>
    </w:p>
    <w:p w14:paraId="0489C91D" w14:textId="3ADF46A9" w:rsidR="006858F6" w:rsidRPr="003F102B" w:rsidRDefault="006858F6" w:rsidP="006858F6">
      <w:pPr>
        <w:pStyle w:val="NormalBulleted"/>
        <w:rPr>
          <w:szCs w:val="21"/>
          <w:lang w:val="en-GB"/>
        </w:rPr>
      </w:pPr>
      <w:r w:rsidRPr="003F102B">
        <w:rPr>
          <w:szCs w:val="21"/>
          <w:lang w:val="en-GB"/>
        </w:rPr>
        <w:lastRenderedPageBreak/>
        <w:t>other immunological factors</w:t>
      </w:r>
      <w:r w:rsidR="00DF4621">
        <w:rPr>
          <w:szCs w:val="21"/>
          <w:lang w:val="en-GB"/>
        </w:rPr>
        <w:t>,</w:t>
      </w:r>
      <w:r w:rsidR="00816E18" w:rsidRPr="003F102B">
        <w:rPr>
          <w:szCs w:val="21"/>
          <w:lang w:val="en-GB"/>
        </w:rPr>
        <w:t xml:space="preserve"> </w:t>
      </w:r>
      <w:r w:rsidR="002C78D7">
        <w:rPr>
          <w:szCs w:val="21"/>
          <w:lang w:val="en-GB"/>
        </w:rPr>
        <w:fldChar w:fldCharType="begin"/>
      </w:r>
      <w:r w:rsidR="00D57200">
        <w:rPr>
          <w:szCs w:val="21"/>
          <w:lang w:val="en-GB"/>
        </w:rPr>
        <w:instrText xml:space="preserve"> ADDIN EN.CITE &lt;EndNote&gt;&lt;Cite&gt;&lt;Author&gt;Cervia&lt;/Author&gt;&lt;Year&gt;2022&lt;/Year&gt;&lt;RecNum&gt;2826&lt;/RecNum&gt;&lt;DisplayText&gt;[87]&lt;/DisplayText&gt;&lt;record&gt;&lt;rec-number&gt;2826&lt;/rec-number&gt;&lt;foreign-keys&gt;&lt;key app="EN" db-id="t9055fx0pep2f9edzt2ppp2kr2x90zsw0fe2" timestamp="1655352795" guid="16828d19-70e4-47b9-ad88-3f1e7cbf8999"&gt;2826&lt;/key&gt;&lt;/foreign-keys&gt;&lt;ref-type name="Web Page"&gt;12&lt;/ref-type&gt;&lt;contributors&gt;&lt;authors&gt;&lt;author&gt;Cervia, Carlo&lt;/author&gt;&lt;author&gt;Zurbuchen, Yves&lt;/author&gt;&lt;author&gt;Taeschler, Patrick&lt;/author&gt;&lt;author&gt;Ballouz, Tala&lt;/author&gt;&lt;author&gt;Menges, Dominik&lt;/author&gt;&lt;author&gt;Hasler, Sara&lt;/author&gt;&lt;author&gt;Adamo, Sarah&lt;/author&gt;&lt;author&gt;Raeber, Miro E.&lt;/author&gt;&lt;author&gt;Bächli, Esther&lt;/author&gt;&lt;author&gt;Rudiger, Alain&lt;/author&gt;&lt;author&gt;Stüssi-Helbling, Melina&lt;/author&gt;&lt;author&gt;Huber, Lars C.&lt;/author&gt;&lt;author&gt;Nilsson, Jakob&lt;/author&gt;&lt;author&gt;Held, Ulrike&lt;/author&gt;&lt;author&gt;Puhan, Milo A.&lt;/author&gt;&lt;author&gt;Boyman, Onur&lt;/author&gt;&lt;/authors&gt;&lt;/contributors&gt;&lt;titles&gt;&lt;title&gt;Immunoglobulin signature predicts risk of post-acute COVID-19 syndrome&lt;/title&gt;&lt;secondary-title&gt;Nature Communications&lt;/secondary-title&gt;&lt;/titles&gt;&lt;periodical&gt;&lt;full-title&gt;Nature communications&lt;/full-title&gt;&lt;abbr-1&gt;Nat Commun&lt;/abbr-1&gt;&lt;/periodical&gt;&lt;pages&gt;446&lt;/pages&gt;&lt;volume&gt;13&lt;/volume&gt;&lt;number&gt;1&lt;/number&gt;&lt;dates&gt;&lt;year&gt;2022&lt;/year&gt;&lt;pub-dates&gt;&lt;date&gt;2022/01/25&lt;/date&gt;&lt;/pub-dates&gt;&lt;/dates&gt;&lt;isbn&gt;2041-1723&lt;/isbn&gt;&lt;urls&gt;&lt;related-urls&gt;&lt;url&gt;https://doi.org/10.1038/s41467-021-27797-1&lt;/url&gt;&lt;/related-urls&gt;&lt;/urls&gt;&lt;electronic-resource-num&gt;10.1038/s41467-021-27797-1&lt;/electronic-resource-num&gt;&lt;/record&gt;&lt;/Cite&gt;&lt;/EndNote&gt;</w:instrText>
      </w:r>
      <w:r w:rsidR="002C78D7">
        <w:rPr>
          <w:szCs w:val="21"/>
          <w:lang w:val="en-GB"/>
        </w:rPr>
        <w:fldChar w:fldCharType="separate"/>
      </w:r>
      <w:r w:rsidR="00D57200">
        <w:rPr>
          <w:noProof/>
          <w:szCs w:val="21"/>
          <w:lang w:val="en-GB"/>
        </w:rPr>
        <w:t>[87]</w:t>
      </w:r>
      <w:r w:rsidR="002C78D7">
        <w:rPr>
          <w:szCs w:val="21"/>
          <w:lang w:val="en-GB"/>
        </w:rPr>
        <w:fldChar w:fldCharType="end"/>
      </w:r>
      <w:r w:rsidRPr="003F102B">
        <w:rPr>
          <w:szCs w:val="21"/>
          <w:lang w:val="en-GB"/>
        </w:rPr>
        <w:t xml:space="preserve"> such as:</w:t>
      </w:r>
      <w:r w:rsidR="00F41EB5" w:rsidRPr="003F102B">
        <w:rPr>
          <w:szCs w:val="21"/>
          <w:lang w:val="en-GB"/>
        </w:rPr>
        <w:t xml:space="preserve"> </w:t>
      </w:r>
      <w:r w:rsidR="00F41EB5" w:rsidRPr="003F102B">
        <w:rPr>
          <w:noProof/>
          <w:szCs w:val="21"/>
          <w:lang w:val="en-GB"/>
        </w:rPr>
        <w:t>greater viral load during early stages of infection</w:t>
      </w:r>
      <w:r w:rsidR="003D4613" w:rsidRPr="003F102B">
        <w:rPr>
          <w:noProof/>
          <w:szCs w:val="21"/>
          <w:lang w:val="en-GB"/>
        </w:rPr>
        <w:t>;</w:t>
      </w:r>
      <w:r w:rsidR="00F41EB5" w:rsidRPr="003F102B">
        <w:rPr>
          <w:noProof/>
          <w:szCs w:val="21"/>
          <w:lang w:val="en-GB"/>
        </w:rPr>
        <w:t xml:space="preserve"> the presence of autoantibodies</w:t>
      </w:r>
      <w:r w:rsidR="00DF4621">
        <w:rPr>
          <w:noProof/>
          <w:szCs w:val="21"/>
          <w:lang w:val="en-GB"/>
        </w:rPr>
        <w:t>;</w:t>
      </w:r>
      <w:r w:rsidR="00D2546E" w:rsidRPr="003F102B">
        <w:rPr>
          <w:noProof/>
          <w:szCs w:val="21"/>
          <w:lang w:val="en-GB"/>
        </w:rPr>
        <w:t xml:space="preserve"> </w:t>
      </w:r>
      <w:r w:rsidR="00464873">
        <w:rPr>
          <w:noProof/>
          <w:szCs w:val="21"/>
          <w:lang w:val="en-GB"/>
        </w:rPr>
        <w:fldChar w:fldCharType="begin">
          <w:fldData xml:space="preserve">PEVuZE5vdGU+PENpdGU+PEF1dGhvcj5TdTwvQXV0aG9yPjxZZWFyPjIwMjI8L1llYXI+PFJlY051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</w:fldData>
        </w:fldChar>
      </w:r>
      <w:r w:rsidR="00D57200">
        <w:rPr>
          <w:noProof/>
          <w:szCs w:val="21"/>
          <w:lang w:val="en-GB"/>
        </w:rPr>
        <w:instrText xml:space="preserve"> ADDIN EN.CITE </w:instrText>
      </w:r>
      <w:r w:rsidR="00D57200">
        <w:rPr>
          <w:noProof/>
          <w:szCs w:val="21"/>
          <w:lang w:val="en-GB"/>
        </w:rPr>
        <w:fldChar w:fldCharType="begin">
          <w:fldData xml:space="preserve">PEVuZE5vdGU+PENpdGU+PEF1dGhvcj5TdTwvQXV0aG9yPjxZZWFyPjIwMjI8L1llYXI+PFJlY051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</w:fldData>
        </w:fldChar>
      </w:r>
      <w:r w:rsidR="00D57200">
        <w:rPr>
          <w:noProof/>
          <w:szCs w:val="21"/>
          <w:lang w:val="en-GB"/>
        </w:rPr>
        <w:instrText xml:space="preserve"> ADDIN EN.CITE.DATA </w:instrText>
      </w:r>
      <w:r w:rsidR="00D57200">
        <w:rPr>
          <w:noProof/>
          <w:szCs w:val="21"/>
          <w:lang w:val="en-GB"/>
        </w:rPr>
      </w:r>
      <w:r w:rsidR="00D57200">
        <w:rPr>
          <w:noProof/>
          <w:szCs w:val="21"/>
          <w:lang w:val="en-GB"/>
        </w:rPr>
        <w:fldChar w:fldCharType="end"/>
      </w:r>
      <w:r w:rsidR="00464873">
        <w:rPr>
          <w:noProof/>
          <w:szCs w:val="21"/>
          <w:lang w:val="en-GB"/>
        </w:rPr>
      </w:r>
      <w:r w:rsidR="00464873">
        <w:rPr>
          <w:noProof/>
          <w:szCs w:val="21"/>
          <w:lang w:val="en-GB"/>
        </w:rPr>
        <w:fldChar w:fldCharType="separate"/>
      </w:r>
      <w:r w:rsidR="00D57200">
        <w:rPr>
          <w:noProof/>
          <w:szCs w:val="21"/>
          <w:lang w:val="en-GB"/>
        </w:rPr>
        <w:t>[78]</w:t>
      </w:r>
      <w:r w:rsidR="00464873">
        <w:rPr>
          <w:noProof/>
          <w:szCs w:val="21"/>
          <w:lang w:val="en-GB"/>
        </w:rPr>
        <w:fldChar w:fldCharType="end"/>
      </w:r>
      <w:r w:rsidRPr="003F102B">
        <w:rPr>
          <w:szCs w:val="21"/>
          <w:lang w:val="en-GB"/>
        </w:rPr>
        <w:t xml:space="preserve"> imbalances or compositional alterations in the gut microbiome, </w:t>
      </w:r>
      <w:r w:rsidR="002C78D7">
        <w:rPr>
          <w:szCs w:val="21"/>
          <w:lang w:val="en-GB"/>
        </w:rPr>
        <w:fldChar w:fldCharType="begin">
          <w:fldData xml:space="preserve">PEVuZE5vdGU+PENpdGU+PEF1dGhvcj5MaXU8L0F1dGhvcj48WWVhcj4yMDIyPC9ZZWFyPjxSZWNO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</w:fldData>
        </w:fldChar>
      </w:r>
      <w:r w:rsidR="00D57200">
        <w:rPr>
          <w:szCs w:val="21"/>
          <w:lang w:val="en-GB"/>
        </w:rPr>
        <w:instrText xml:space="preserve"> ADDIN EN.CITE </w:instrText>
      </w:r>
      <w:r w:rsidR="00D57200">
        <w:rPr>
          <w:szCs w:val="21"/>
          <w:lang w:val="en-GB"/>
        </w:rPr>
        <w:fldChar w:fldCharType="begin">
          <w:fldData xml:space="preserve">PEVuZE5vdGU+PENpdGU+PEF1dGhvcj5MaXU8L0F1dGhvcj48WWVhcj4yMDIyPC9ZZWFyPjxSZWNO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</w:fldData>
        </w:fldChar>
      </w:r>
      <w:r w:rsidR="00D57200">
        <w:rPr>
          <w:szCs w:val="21"/>
          <w:lang w:val="en-GB"/>
        </w:rPr>
        <w:instrText xml:space="preserve"> ADDIN EN.CITE.DATA </w:instrText>
      </w:r>
      <w:r w:rsidR="00D57200">
        <w:rPr>
          <w:szCs w:val="21"/>
          <w:lang w:val="en-GB"/>
        </w:rPr>
      </w:r>
      <w:r w:rsidR="00D57200">
        <w:rPr>
          <w:szCs w:val="21"/>
          <w:lang w:val="en-GB"/>
        </w:rPr>
        <w:fldChar w:fldCharType="end"/>
      </w:r>
      <w:r w:rsidR="002C78D7">
        <w:rPr>
          <w:szCs w:val="21"/>
          <w:lang w:val="en-GB"/>
        </w:rPr>
      </w:r>
      <w:r w:rsidR="002C78D7">
        <w:rPr>
          <w:szCs w:val="21"/>
          <w:lang w:val="en-GB"/>
        </w:rPr>
        <w:fldChar w:fldCharType="separate"/>
      </w:r>
      <w:r w:rsidR="00D57200">
        <w:rPr>
          <w:noProof/>
          <w:szCs w:val="21"/>
          <w:lang w:val="en-GB"/>
        </w:rPr>
        <w:t>[78, 90]</w:t>
      </w:r>
      <w:r w:rsidR="002C78D7">
        <w:rPr>
          <w:szCs w:val="21"/>
          <w:lang w:val="en-GB"/>
        </w:rPr>
        <w:fldChar w:fldCharType="end"/>
      </w:r>
      <w:r w:rsidRPr="003F102B">
        <w:rPr>
          <w:szCs w:val="21"/>
          <w:lang w:val="en-GB"/>
        </w:rPr>
        <w:t>; vaccination status</w:t>
      </w:r>
      <w:r w:rsidR="00DF4621">
        <w:rPr>
          <w:szCs w:val="21"/>
          <w:lang w:val="en-GB"/>
        </w:rPr>
        <w:t>;</w:t>
      </w:r>
      <w:r w:rsidRPr="003F102B">
        <w:rPr>
          <w:szCs w:val="21"/>
          <w:lang w:val="en-GB"/>
        </w:rPr>
        <w:t xml:space="preserve"> </w:t>
      </w:r>
      <w:r w:rsidR="002C78D7">
        <w:rPr>
          <w:szCs w:val="21"/>
          <w:lang w:val="en-GB"/>
        </w:rPr>
        <w:fldChar w:fldCharType="begin">
          <w:fldData xml:space="preserve">PEVuZE5vdGU+PENpdGU+PEF1dGhvcj5BbnRvbmVsbGk8L0F1dGhvcj48WWVhcj4yMDIyPC9ZZWFy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</w:fldData>
        </w:fldChar>
      </w:r>
      <w:r w:rsidR="00833B75">
        <w:rPr>
          <w:szCs w:val="21"/>
          <w:lang w:val="en-GB"/>
        </w:rPr>
        <w:instrText xml:space="preserve"> ADDIN EN.CITE </w:instrText>
      </w:r>
      <w:r w:rsidR="00833B75">
        <w:rPr>
          <w:szCs w:val="21"/>
          <w:lang w:val="en-GB"/>
        </w:rPr>
        <w:fldChar w:fldCharType="begin">
          <w:fldData xml:space="preserve">PEVuZE5vdGU+PENpdGU+PEF1dGhvcj5BbnRvbmVsbGk8L0F1dGhvcj48WWVhcj4yMDIyPC9ZZWFy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</w:fldData>
        </w:fldChar>
      </w:r>
      <w:r w:rsidR="00833B75">
        <w:rPr>
          <w:szCs w:val="21"/>
          <w:lang w:val="en-GB"/>
        </w:rPr>
        <w:instrText xml:space="preserve"> ADDIN EN.CITE.DATA </w:instrText>
      </w:r>
      <w:r w:rsidR="00833B75">
        <w:rPr>
          <w:szCs w:val="21"/>
          <w:lang w:val="en-GB"/>
        </w:rPr>
      </w:r>
      <w:r w:rsidR="00833B75">
        <w:rPr>
          <w:szCs w:val="21"/>
          <w:lang w:val="en-GB"/>
        </w:rPr>
        <w:fldChar w:fldCharType="end"/>
      </w:r>
      <w:r w:rsidR="002C78D7">
        <w:rPr>
          <w:szCs w:val="21"/>
          <w:lang w:val="en-GB"/>
        </w:rPr>
      </w:r>
      <w:r w:rsidR="002C78D7">
        <w:rPr>
          <w:szCs w:val="21"/>
          <w:lang w:val="en-GB"/>
        </w:rPr>
        <w:fldChar w:fldCharType="separate"/>
      </w:r>
      <w:r w:rsidR="00833B75">
        <w:rPr>
          <w:noProof/>
          <w:szCs w:val="21"/>
          <w:lang w:val="en-GB"/>
        </w:rPr>
        <w:t>[21]</w:t>
      </w:r>
      <w:r w:rsidR="002C78D7">
        <w:rPr>
          <w:szCs w:val="21"/>
          <w:lang w:val="en-GB"/>
        </w:rPr>
        <w:fldChar w:fldCharType="end"/>
      </w:r>
      <w:r w:rsidRPr="003F102B">
        <w:rPr>
          <w:szCs w:val="21"/>
          <w:lang w:val="en-GB"/>
        </w:rPr>
        <w:t xml:space="preserve"> or previous Epstein-Barr virus infection or a reactivation of latent viruses during initial infection</w:t>
      </w:r>
      <w:r w:rsidR="00D2546E" w:rsidRPr="003F102B">
        <w:rPr>
          <w:szCs w:val="21"/>
          <w:lang w:val="en-GB"/>
        </w:rPr>
        <w:t xml:space="preserve">. </w:t>
      </w:r>
      <w:r w:rsidR="002C78D7">
        <w:rPr>
          <w:szCs w:val="21"/>
          <w:lang w:val="en-GB"/>
        </w:rPr>
        <w:fldChar w:fldCharType="begin">
          <w:fldData xml:space="preserve">PEVuZE5vdGU+PENpdGU+PEF1dGhvcj5TdTwvQXV0aG9yPjxZZWFyPjIwMjI8L1llYXI+PFJlY051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</w:fldData>
        </w:fldChar>
      </w:r>
      <w:r w:rsidR="00D57200">
        <w:rPr>
          <w:szCs w:val="21"/>
          <w:lang w:val="en-GB"/>
        </w:rPr>
        <w:instrText xml:space="preserve"> ADDIN EN.CITE </w:instrText>
      </w:r>
      <w:r w:rsidR="00D57200">
        <w:rPr>
          <w:szCs w:val="21"/>
          <w:lang w:val="en-GB"/>
        </w:rPr>
        <w:fldChar w:fldCharType="begin">
          <w:fldData xml:space="preserve">PEVuZE5vdGU+PENpdGU+PEF1dGhvcj5TdTwvQXV0aG9yPjxZZWFyPjIwMjI8L1llYXI+PFJlY051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</w:fldData>
        </w:fldChar>
      </w:r>
      <w:r w:rsidR="00D57200">
        <w:rPr>
          <w:szCs w:val="21"/>
          <w:lang w:val="en-GB"/>
        </w:rPr>
        <w:instrText xml:space="preserve"> ADDIN EN.CITE.DATA </w:instrText>
      </w:r>
      <w:r w:rsidR="00D57200">
        <w:rPr>
          <w:szCs w:val="21"/>
          <w:lang w:val="en-GB"/>
        </w:rPr>
      </w:r>
      <w:r w:rsidR="00D57200">
        <w:rPr>
          <w:szCs w:val="21"/>
          <w:lang w:val="en-GB"/>
        </w:rPr>
        <w:fldChar w:fldCharType="end"/>
      </w:r>
      <w:r w:rsidR="002C78D7">
        <w:rPr>
          <w:szCs w:val="21"/>
          <w:lang w:val="en-GB"/>
        </w:rPr>
      </w:r>
      <w:r w:rsidR="002C78D7">
        <w:rPr>
          <w:szCs w:val="21"/>
          <w:lang w:val="en-GB"/>
        </w:rPr>
        <w:fldChar w:fldCharType="separate"/>
      </w:r>
      <w:r w:rsidR="00D57200">
        <w:rPr>
          <w:noProof/>
          <w:szCs w:val="21"/>
          <w:lang w:val="en-GB"/>
        </w:rPr>
        <w:t>[78, 91]</w:t>
      </w:r>
      <w:r w:rsidR="002C78D7">
        <w:rPr>
          <w:szCs w:val="21"/>
          <w:lang w:val="en-GB"/>
        </w:rPr>
        <w:fldChar w:fldCharType="end"/>
      </w:r>
    </w:p>
    <w:p w14:paraId="65673468" w14:textId="0046E08A" w:rsidR="0034109B" w:rsidRDefault="0034109B" w:rsidP="0034109B">
      <w:pPr>
        <w:pStyle w:val="Heading4"/>
        <w:rPr>
          <w:lang w:val="en-GB"/>
        </w:rPr>
      </w:pPr>
      <w:bookmarkStart w:id="19" w:name="_Toc120870022"/>
      <w:r>
        <w:rPr>
          <w:lang w:val="en-GB"/>
        </w:rPr>
        <w:t>R</w:t>
      </w:r>
      <w:r w:rsidR="00A572B7">
        <w:rPr>
          <w:lang w:val="en-GB"/>
        </w:rPr>
        <w:t>isk of long COVID after reinfection</w:t>
      </w:r>
      <w:bookmarkEnd w:id="19"/>
    </w:p>
    <w:p w14:paraId="36AF2BD1" w14:textId="54E187AF" w:rsidR="00866662" w:rsidRPr="003F102B" w:rsidRDefault="00D74FCB" w:rsidP="00A572B7">
      <w:pPr>
        <w:rPr>
          <w:color w:val="C00000"/>
          <w:szCs w:val="21"/>
        </w:rPr>
      </w:pPr>
      <w:r w:rsidRPr="003F102B">
        <w:rPr>
          <w:color w:val="C00000"/>
          <w:szCs w:val="21"/>
        </w:rPr>
        <w:t xml:space="preserve">Reinfection </w:t>
      </w:r>
      <w:r w:rsidR="00A82576">
        <w:rPr>
          <w:color w:val="C00000"/>
          <w:szCs w:val="21"/>
        </w:rPr>
        <w:t>with</w:t>
      </w:r>
      <w:r w:rsidRPr="003F102B">
        <w:rPr>
          <w:color w:val="C00000"/>
          <w:szCs w:val="21"/>
        </w:rPr>
        <w:t xml:space="preserve"> SARS-CoV-2 </w:t>
      </w:r>
      <w:r w:rsidR="00B226A6" w:rsidRPr="003F102B">
        <w:rPr>
          <w:color w:val="C00000"/>
          <w:szCs w:val="21"/>
        </w:rPr>
        <w:t xml:space="preserve">is becoming </w:t>
      </w:r>
      <w:r w:rsidR="00F6528B" w:rsidRPr="003F102B">
        <w:rPr>
          <w:color w:val="C00000"/>
          <w:szCs w:val="21"/>
        </w:rPr>
        <w:t xml:space="preserve">more common due to waning of immunity and </w:t>
      </w:r>
      <w:r w:rsidR="00FE2E06" w:rsidRPr="003F102B">
        <w:rPr>
          <w:color w:val="C00000"/>
          <w:szCs w:val="21"/>
        </w:rPr>
        <w:t xml:space="preserve">increased immune evasion from emerging new variants. </w:t>
      </w:r>
      <w:r w:rsidR="00A572B7" w:rsidRPr="003F102B">
        <w:rPr>
          <w:color w:val="C00000"/>
          <w:szCs w:val="21"/>
        </w:rPr>
        <w:t xml:space="preserve">Although it is currently unknown to what extent </w:t>
      </w:r>
      <w:r w:rsidR="000E7269" w:rsidRPr="003F102B">
        <w:rPr>
          <w:color w:val="C00000"/>
          <w:szCs w:val="21"/>
        </w:rPr>
        <w:t>reinfection</w:t>
      </w:r>
      <w:r w:rsidR="00A572B7" w:rsidRPr="003F102B">
        <w:rPr>
          <w:color w:val="C00000"/>
          <w:szCs w:val="21"/>
        </w:rPr>
        <w:t xml:space="preserve"> puts someone at risk of worsening symptoms, it seems </w:t>
      </w:r>
      <w:r w:rsidR="00DF6AEC" w:rsidRPr="003F102B">
        <w:rPr>
          <w:color w:val="C00000"/>
          <w:szCs w:val="21"/>
        </w:rPr>
        <w:t>likely</w:t>
      </w:r>
      <w:r w:rsidR="00A572B7" w:rsidRPr="003F102B">
        <w:rPr>
          <w:color w:val="C00000"/>
          <w:szCs w:val="21"/>
        </w:rPr>
        <w:t xml:space="preserve"> that another infection increases </w:t>
      </w:r>
      <w:r w:rsidR="007C35D5">
        <w:rPr>
          <w:color w:val="C00000"/>
          <w:szCs w:val="21"/>
        </w:rPr>
        <w:t>the</w:t>
      </w:r>
      <w:r w:rsidR="007C35D5" w:rsidRPr="003F102B">
        <w:rPr>
          <w:color w:val="C00000"/>
          <w:szCs w:val="21"/>
        </w:rPr>
        <w:t xml:space="preserve"> </w:t>
      </w:r>
      <w:r w:rsidR="00A572B7" w:rsidRPr="003F102B">
        <w:rPr>
          <w:color w:val="C00000"/>
          <w:szCs w:val="21"/>
        </w:rPr>
        <w:t>risk of developing long COVID.</w:t>
      </w:r>
      <w:r w:rsidR="004D4F3C" w:rsidRPr="003F102B">
        <w:rPr>
          <w:color w:val="C00000"/>
          <w:szCs w:val="21"/>
        </w:rPr>
        <w:t xml:space="preserve"> </w:t>
      </w:r>
    </w:p>
    <w:p w14:paraId="379AE739" w14:textId="65B1414E" w:rsidR="00B56199" w:rsidRDefault="00A572B7" w:rsidP="006C750C">
      <w:pPr>
        <w:rPr>
          <w:color w:val="C00000"/>
          <w:szCs w:val="21"/>
        </w:rPr>
      </w:pPr>
      <w:r w:rsidRPr="003F102B">
        <w:rPr>
          <w:color w:val="C00000"/>
          <w:szCs w:val="21"/>
        </w:rPr>
        <w:t xml:space="preserve">Anecdotal descriptions suggest that reinfection </w:t>
      </w:r>
      <w:r w:rsidR="00A82576">
        <w:rPr>
          <w:color w:val="C00000"/>
          <w:szCs w:val="21"/>
        </w:rPr>
        <w:t>with</w:t>
      </w:r>
      <w:r w:rsidRPr="003F102B">
        <w:rPr>
          <w:color w:val="C00000"/>
          <w:szCs w:val="21"/>
        </w:rPr>
        <w:t xml:space="preserve"> SARS-CoV-2 can lead to worsening symptoms of long COVID</w:t>
      </w:r>
      <w:r w:rsidR="00D74FCB" w:rsidRPr="003F102B">
        <w:rPr>
          <w:color w:val="C00000"/>
          <w:szCs w:val="21"/>
        </w:rPr>
        <w:t>. A</w:t>
      </w:r>
      <w:r w:rsidRPr="003F102B">
        <w:rPr>
          <w:color w:val="C00000"/>
          <w:szCs w:val="21"/>
        </w:rPr>
        <w:t xml:space="preserve"> survey</w:t>
      </w:r>
      <w:r w:rsidR="00C00885" w:rsidRPr="003F102B">
        <w:rPr>
          <w:color w:val="C00000"/>
          <w:szCs w:val="21"/>
        </w:rPr>
        <w:t xml:space="preserve"> published by Long COVID Support and Long COVID Kids (UK)</w:t>
      </w:r>
      <w:r w:rsidRPr="003F102B">
        <w:rPr>
          <w:color w:val="C00000"/>
          <w:szCs w:val="21"/>
        </w:rPr>
        <w:t xml:space="preserve"> </w:t>
      </w:r>
      <w:r w:rsidR="00C00885" w:rsidRPr="003F102B">
        <w:rPr>
          <w:color w:val="C00000"/>
          <w:szCs w:val="21"/>
        </w:rPr>
        <w:t xml:space="preserve">has provided some </w:t>
      </w:r>
      <w:r w:rsidR="00843A6F" w:rsidRPr="003F102B">
        <w:rPr>
          <w:color w:val="C00000"/>
          <w:szCs w:val="21"/>
        </w:rPr>
        <w:t xml:space="preserve">real world </w:t>
      </w:r>
      <w:r w:rsidR="00C00885" w:rsidRPr="003F102B">
        <w:rPr>
          <w:color w:val="C00000"/>
          <w:szCs w:val="21"/>
        </w:rPr>
        <w:t>evidence</w:t>
      </w:r>
      <w:r w:rsidR="00A946E0" w:rsidRPr="003F102B">
        <w:rPr>
          <w:color w:val="C00000"/>
          <w:szCs w:val="21"/>
        </w:rPr>
        <w:t xml:space="preserve"> on the effect of reinfection</w:t>
      </w:r>
      <w:r w:rsidR="00C92EF6">
        <w:rPr>
          <w:color w:val="C00000"/>
          <w:szCs w:val="21"/>
        </w:rPr>
        <w:t>.</w:t>
      </w:r>
      <w:r w:rsidR="009E0402">
        <w:rPr>
          <w:color w:val="C00000"/>
          <w:szCs w:val="21"/>
        </w:rPr>
        <w:t xml:space="preserve"> </w:t>
      </w:r>
      <w:r w:rsidR="00464873">
        <w:rPr>
          <w:color w:val="C00000"/>
          <w:szCs w:val="21"/>
        </w:rPr>
        <w:fldChar w:fldCharType="begin"/>
      </w:r>
      <w:r w:rsidR="00D57200">
        <w:rPr>
          <w:color w:val="C00000"/>
          <w:szCs w:val="21"/>
        </w:rPr>
        <w:instrText xml:space="preserve"> ADDIN EN.CITE &lt;EndNote&gt;&lt;Cite&gt;&lt;Author&gt;Long COVID Kids&lt;/Author&gt;&lt;Year&gt;2022&lt;/Year&gt;&lt;RecNum&gt;6591&lt;/RecNum&gt;&lt;DisplayText&gt;[92]&lt;/DisplayText&gt;&lt;record&gt;&lt;rec-number&gt;6591&lt;/rec-number&gt;&lt;foreign-keys&gt;&lt;key app="EN" db-id="xtzp9pe5ja2pfcesp2dx52x5ftewxxdwtpdx" timestamp="1669596825" guid="62730ae6-bc3f-4fb9-bf42-f09c8be03d00"&gt;6591&lt;/key&gt;&lt;/foreign-keys&gt;&lt;ref-type name="Web Page"&gt;12&lt;/ref-type&gt;&lt;contributors&gt;&lt;authors&gt;&lt;author&gt;Long COVID Kids,.&lt;/author&gt;&lt;/authors&gt;&lt;/contributors&gt;&lt;titles&gt;&lt;title&gt;A World First: Effect of Covid Reinfection on People Living With Long Covid&lt;/title&gt;&lt;/titles&gt;&lt;dates&gt;&lt;year&gt;2022&lt;/year&gt;&lt;pub-dates&gt;&lt;date&gt;8 September 2022&lt;/date&gt;&lt;/pub-dates&gt;&lt;/dates&gt;&lt;urls&gt;&lt;related-urls&gt;&lt;url&gt;https://www.longcovidkids.org/post/a-world-first-effect-of-covid-reinfection-on-people-living-with-long-covid&lt;/url&gt;&lt;/related-urls&gt;&lt;/urls&gt;&lt;/record&gt;&lt;/Cite&gt;&lt;/EndNote&gt;</w:instrText>
      </w:r>
      <w:r w:rsidR="00464873">
        <w:rPr>
          <w:color w:val="C00000"/>
          <w:szCs w:val="21"/>
        </w:rPr>
        <w:fldChar w:fldCharType="separate"/>
      </w:r>
      <w:r w:rsidR="00D57200">
        <w:rPr>
          <w:noProof/>
          <w:color w:val="C00000"/>
          <w:szCs w:val="21"/>
        </w:rPr>
        <w:t>[92]</w:t>
      </w:r>
      <w:r w:rsidR="00464873">
        <w:rPr>
          <w:color w:val="C00000"/>
          <w:szCs w:val="21"/>
        </w:rPr>
        <w:fldChar w:fldCharType="end"/>
      </w:r>
      <w:r w:rsidR="00FA427D" w:rsidRPr="003F102B">
        <w:rPr>
          <w:color w:val="C00000"/>
          <w:szCs w:val="21"/>
        </w:rPr>
        <w:t xml:space="preserve"> </w:t>
      </w:r>
      <w:r w:rsidRPr="003F102B">
        <w:rPr>
          <w:color w:val="C00000"/>
          <w:szCs w:val="21"/>
        </w:rPr>
        <w:t>It surveyed people from 30 countries and indicated that</w:t>
      </w:r>
      <w:r w:rsidR="008149D3" w:rsidRPr="003F102B">
        <w:rPr>
          <w:color w:val="C00000"/>
          <w:szCs w:val="21"/>
        </w:rPr>
        <w:t xml:space="preserve"> </w:t>
      </w:r>
      <w:r w:rsidR="00843A6F" w:rsidRPr="003F102B">
        <w:rPr>
          <w:color w:val="C00000"/>
          <w:szCs w:val="21"/>
        </w:rPr>
        <w:t>in</w:t>
      </w:r>
      <w:r w:rsidR="008149D3" w:rsidRPr="003F102B">
        <w:rPr>
          <w:color w:val="C00000"/>
          <w:szCs w:val="21"/>
        </w:rPr>
        <w:t xml:space="preserve"> 80% of respondents,</w:t>
      </w:r>
      <w:r w:rsidRPr="003F102B">
        <w:rPr>
          <w:color w:val="C00000"/>
          <w:szCs w:val="21"/>
        </w:rPr>
        <w:t xml:space="preserve"> reinfection worsened the symptoms of long COVID. However, it is important to note the </w:t>
      </w:r>
      <w:r w:rsidR="000E4AB0">
        <w:rPr>
          <w:color w:val="C00000"/>
          <w:szCs w:val="21"/>
        </w:rPr>
        <w:t xml:space="preserve">potential for overestimation due to </w:t>
      </w:r>
      <w:r w:rsidR="00E84882">
        <w:rPr>
          <w:color w:val="C00000"/>
          <w:szCs w:val="21"/>
        </w:rPr>
        <w:t>reporting bias in</w:t>
      </w:r>
      <w:r w:rsidRPr="003F102B">
        <w:rPr>
          <w:color w:val="C00000"/>
          <w:szCs w:val="21"/>
        </w:rPr>
        <w:t xml:space="preserve"> surveys</w:t>
      </w:r>
      <w:r w:rsidR="004364FB">
        <w:rPr>
          <w:color w:val="C00000"/>
          <w:szCs w:val="21"/>
        </w:rPr>
        <w:t>.</w:t>
      </w:r>
    </w:p>
    <w:p w14:paraId="278AF160" w14:textId="11C74E02" w:rsidR="006C750C" w:rsidRPr="003F102B" w:rsidRDefault="00E8127E" w:rsidP="006C750C">
      <w:pPr>
        <w:rPr>
          <w:color w:val="C00000"/>
          <w:szCs w:val="21"/>
        </w:rPr>
      </w:pPr>
      <w:r w:rsidRPr="003F102B">
        <w:rPr>
          <w:color w:val="C00000"/>
          <w:szCs w:val="21"/>
        </w:rPr>
        <w:t>Reinfection</w:t>
      </w:r>
      <w:r w:rsidR="000100DB">
        <w:rPr>
          <w:color w:val="C00000"/>
          <w:szCs w:val="21"/>
        </w:rPr>
        <w:t xml:space="preserve"> at the time of writing</w:t>
      </w:r>
      <w:r w:rsidRPr="003F102B">
        <w:rPr>
          <w:color w:val="C00000"/>
          <w:szCs w:val="21"/>
        </w:rPr>
        <w:t xml:space="preserve"> is </w:t>
      </w:r>
      <w:r w:rsidR="000100DB">
        <w:rPr>
          <w:color w:val="C00000"/>
          <w:szCs w:val="21"/>
        </w:rPr>
        <w:t xml:space="preserve">often from </w:t>
      </w:r>
      <w:r w:rsidRPr="003F102B">
        <w:rPr>
          <w:color w:val="C00000"/>
          <w:szCs w:val="21"/>
        </w:rPr>
        <w:t xml:space="preserve">an Omicron infection occurring after infection with a previous variant such as Delta or Alpha. Omicron reinfections after a previous Omicron infection are less common, although </w:t>
      </w:r>
      <w:r w:rsidR="00F326D2">
        <w:rPr>
          <w:color w:val="C00000"/>
          <w:szCs w:val="21"/>
        </w:rPr>
        <w:t>have been</w:t>
      </w:r>
      <w:r w:rsidRPr="003F102B">
        <w:rPr>
          <w:color w:val="C00000"/>
          <w:szCs w:val="21"/>
        </w:rPr>
        <w:t xml:space="preserve"> shown to occur and may become more common with emerging new variants</w:t>
      </w:r>
      <w:r w:rsidR="00172C5F">
        <w:rPr>
          <w:color w:val="C00000"/>
          <w:szCs w:val="21"/>
        </w:rPr>
        <w:t xml:space="preserve"> that are more immune evasive</w:t>
      </w:r>
      <w:r w:rsidRPr="003F102B">
        <w:rPr>
          <w:color w:val="C00000"/>
          <w:szCs w:val="21"/>
        </w:rPr>
        <w:t xml:space="preserve">. </w:t>
      </w:r>
      <w:r w:rsidR="006C750C" w:rsidRPr="003F102B">
        <w:rPr>
          <w:color w:val="C00000"/>
          <w:szCs w:val="21"/>
        </w:rPr>
        <w:t xml:space="preserve">The translation of COVID-19 reinfections to </w:t>
      </w:r>
      <w:r w:rsidR="00360546">
        <w:rPr>
          <w:color w:val="C00000"/>
          <w:szCs w:val="21"/>
        </w:rPr>
        <w:t>l</w:t>
      </w:r>
      <w:r w:rsidR="006C750C" w:rsidRPr="003F102B">
        <w:rPr>
          <w:color w:val="C00000"/>
          <w:szCs w:val="21"/>
        </w:rPr>
        <w:t xml:space="preserve">ong COVID is difficult to quantify </w:t>
      </w:r>
      <w:r w:rsidR="00941D6F">
        <w:rPr>
          <w:color w:val="C00000"/>
          <w:szCs w:val="21"/>
        </w:rPr>
        <w:t>currently</w:t>
      </w:r>
      <w:r w:rsidR="006C750C" w:rsidRPr="003F102B">
        <w:rPr>
          <w:color w:val="C00000"/>
          <w:szCs w:val="21"/>
        </w:rPr>
        <w:t xml:space="preserve"> </w:t>
      </w:r>
      <w:r w:rsidR="007C5748" w:rsidRPr="003F102B">
        <w:rPr>
          <w:color w:val="C00000"/>
          <w:szCs w:val="21"/>
        </w:rPr>
        <w:t>and</w:t>
      </w:r>
      <w:r w:rsidR="006C750C" w:rsidRPr="003F102B">
        <w:rPr>
          <w:color w:val="C00000"/>
          <w:szCs w:val="21"/>
        </w:rPr>
        <w:t xml:space="preserve"> reflects the unique position of Aotearoa New Zealand </w:t>
      </w:r>
      <w:r w:rsidRPr="003F102B">
        <w:rPr>
          <w:color w:val="C00000"/>
          <w:szCs w:val="21"/>
        </w:rPr>
        <w:t>which has</w:t>
      </w:r>
      <w:r w:rsidR="006C750C" w:rsidRPr="003F102B">
        <w:rPr>
          <w:color w:val="C00000"/>
          <w:szCs w:val="21"/>
        </w:rPr>
        <w:t xml:space="preserve"> a highly vaccinated population (&gt;95%) and the Omicron and subsequent variants being the dominant infections in New Zealand (&gt;93%). Emerging research overseas</w:t>
      </w:r>
      <w:r w:rsidR="003B1A81">
        <w:rPr>
          <w:color w:val="C00000"/>
          <w:szCs w:val="21"/>
        </w:rPr>
        <w:t xml:space="preserve"> demonstrates </w:t>
      </w:r>
      <w:r w:rsidR="006C750C" w:rsidRPr="003F102B">
        <w:rPr>
          <w:color w:val="C00000"/>
          <w:szCs w:val="21"/>
        </w:rPr>
        <w:t xml:space="preserve">the acute and lingering symptoms </w:t>
      </w:r>
      <w:r w:rsidR="00170C9F" w:rsidRPr="003F102B">
        <w:rPr>
          <w:color w:val="C00000"/>
          <w:szCs w:val="21"/>
        </w:rPr>
        <w:t xml:space="preserve">of </w:t>
      </w:r>
      <w:r w:rsidR="006C750C" w:rsidRPr="003F102B">
        <w:rPr>
          <w:color w:val="C00000"/>
          <w:szCs w:val="21"/>
        </w:rPr>
        <w:t>a</w:t>
      </w:r>
      <w:r w:rsidR="0032617A" w:rsidRPr="003F102B">
        <w:rPr>
          <w:color w:val="C00000"/>
          <w:szCs w:val="21"/>
        </w:rPr>
        <w:t xml:space="preserve">n Omicron </w:t>
      </w:r>
      <w:r w:rsidR="006C750C" w:rsidRPr="003F102B">
        <w:rPr>
          <w:color w:val="C00000"/>
          <w:szCs w:val="21"/>
        </w:rPr>
        <w:t>infection to be less severe tha</w:t>
      </w:r>
      <w:r w:rsidR="003B1A81">
        <w:rPr>
          <w:color w:val="C00000"/>
          <w:szCs w:val="21"/>
        </w:rPr>
        <w:t>n</w:t>
      </w:r>
      <w:r w:rsidR="006C750C" w:rsidRPr="003F102B">
        <w:rPr>
          <w:color w:val="C00000"/>
          <w:szCs w:val="21"/>
        </w:rPr>
        <w:t xml:space="preserve"> with earlier variants</w:t>
      </w:r>
      <w:r w:rsidR="00017191" w:rsidRPr="003F102B">
        <w:rPr>
          <w:color w:val="C00000"/>
          <w:szCs w:val="21"/>
        </w:rPr>
        <w:t xml:space="preserve">. </w:t>
      </w:r>
      <w:r w:rsidR="00464873">
        <w:rPr>
          <w:color w:val="C00000"/>
          <w:szCs w:val="21"/>
        </w:rPr>
        <w:fldChar w:fldCharType="begin"/>
      </w:r>
      <w:r w:rsidR="00833B75">
        <w:rPr>
          <w:color w:val="C00000"/>
          <w:szCs w:val="21"/>
        </w:rPr>
        <w:instrText xml:space="preserve"> ADDIN EN.CITE &lt;EndNote&gt;&lt;Cite&gt;&lt;Author&gt;Krishna&lt;/Author&gt;&lt;Year&gt;2022&lt;/Year&gt;&lt;RecNum&gt;5545&lt;/RecNum&gt;&lt;DisplayText&gt;[13]&lt;/DisplayText&gt;&lt;record&gt;&lt;rec-number&gt;5545&lt;/rec-number&gt;&lt;foreign-keys&gt;&lt;key app="EN" db-id="t9055fx0pep2f9edzt2ppp2kr2x90zsw0fe2" timestamp="1668043028"&gt;5545&lt;/key&gt;&lt;/foreign-keys&gt;&lt;ref-type name="Web Page"&gt;12&lt;/ref-type&gt;&lt;contributors&gt;&lt;authors&gt;&lt;author&gt;Krishna, Benjamin A&lt;/author&gt;&lt;author&gt;Metaxaki, Marina&lt;/author&gt;&lt;author&gt;Wills, Mark R&lt;/author&gt;&lt;author&gt;Sithole, Nyaradzai&lt;/author&gt;&lt;/authors&gt;&lt;/contributors&gt;&lt;titles&gt;&lt;title&gt;Reduced Incidence of Long Coronavirus Disease Referrals to the Cambridge University Teaching Hospital Long Coronavirus Disease Clinic&lt;/title&gt;&lt;secondary-title&gt;Clinical Infectious Diseases&lt;/secondary-title&gt;&lt;/titles&gt;&lt;periodical&gt;&lt;full-title&gt;Clinical Infectious Diseases&lt;/full-title&gt;&lt;/periodical&gt;&lt;dates&gt;&lt;year&gt;2022&lt;/year&gt;&lt;/dates&gt;&lt;isbn&gt;1058-4838&lt;/isbn&gt;&lt;urls&gt;&lt;related-urls&gt;&lt;url&gt;https://doi.org/10.1093/cid/ciac630&lt;/url&gt;&lt;/related-urls&gt;&lt;/urls&gt;&lt;custom1&gt;ciac630&lt;/custom1&gt;&lt;electronic-resource-num&gt;10.1093/cid/ciac630&lt;/electronic-resource-num&gt;&lt;access-date&gt;11/10/2022&lt;/access-date&gt;&lt;/record&gt;&lt;/Cite&gt;&lt;/EndNote&gt;</w:instrText>
      </w:r>
      <w:r w:rsidR="00464873">
        <w:rPr>
          <w:color w:val="C00000"/>
          <w:szCs w:val="21"/>
        </w:rPr>
        <w:fldChar w:fldCharType="separate"/>
      </w:r>
      <w:r w:rsidR="00833B75">
        <w:rPr>
          <w:noProof/>
          <w:color w:val="C00000"/>
          <w:szCs w:val="21"/>
        </w:rPr>
        <w:t>[13]</w:t>
      </w:r>
      <w:r w:rsidR="00464873">
        <w:rPr>
          <w:color w:val="C00000"/>
          <w:szCs w:val="21"/>
        </w:rPr>
        <w:fldChar w:fldCharType="end"/>
      </w:r>
    </w:p>
    <w:p w14:paraId="084DC53C" w14:textId="77777777" w:rsidR="00E17142" w:rsidRPr="003F102B" w:rsidRDefault="00D711C7" w:rsidP="00E17142">
      <w:pPr>
        <w:rPr>
          <w:color w:val="C00000"/>
          <w:szCs w:val="21"/>
        </w:rPr>
      </w:pPr>
      <w:r w:rsidRPr="003F102B">
        <w:rPr>
          <w:color w:val="C00000"/>
          <w:szCs w:val="21"/>
        </w:rPr>
        <w:t xml:space="preserve">It is important to note that reinfection in New Zealand is likely to become more common as time goes on, which reinforces the importance of vaccination, including boosters, </w:t>
      </w:r>
      <w:r w:rsidR="00414316" w:rsidRPr="003F102B">
        <w:rPr>
          <w:color w:val="C00000"/>
          <w:szCs w:val="21"/>
        </w:rPr>
        <w:t xml:space="preserve">for the </w:t>
      </w:r>
      <w:r w:rsidRPr="003F102B">
        <w:rPr>
          <w:color w:val="C00000"/>
          <w:szCs w:val="21"/>
        </w:rPr>
        <w:t>best defence against COVID-19.</w:t>
      </w:r>
      <w:r w:rsidR="00E17142" w:rsidRPr="003F102B">
        <w:rPr>
          <w:color w:val="C00000"/>
          <w:szCs w:val="21"/>
        </w:rPr>
        <w:t xml:space="preserve"> </w:t>
      </w:r>
    </w:p>
    <w:p w14:paraId="70D6BFB3" w14:textId="5590A8F4" w:rsidR="00E17142" w:rsidRPr="003F102B" w:rsidRDefault="00E17142" w:rsidP="00E17142">
      <w:pPr>
        <w:rPr>
          <w:color w:val="C00000"/>
          <w:szCs w:val="21"/>
        </w:rPr>
      </w:pPr>
      <w:r w:rsidRPr="003F102B">
        <w:rPr>
          <w:color w:val="C00000"/>
          <w:szCs w:val="21"/>
        </w:rPr>
        <w:t>A recent study (November 2022) that used the US Veterans Affairs national healthcare data</w:t>
      </w:r>
      <w:r w:rsidR="00112575" w:rsidRPr="003F102B">
        <w:rPr>
          <w:color w:val="C00000"/>
          <w:szCs w:val="21"/>
        </w:rPr>
        <w:t xml:space="preserve"> reported </w:t>
      </w:r>
      <w:r w:rsidR="00C73FA1" w:rsidRPr="003F102B">
        <w:rPr>
          <w:color w:val="C00000"/>
          <w:szCs w:val="21"/>
        </w:rPr>
        <w:t xml:space="preserve">an </w:t>
      </w:r>
      <w:r w:rsidR="004D59D5" w:rsidRPr="003F102B">
        <w:rPr>
          <w:color w:val="C00000"/>
          <w:szCs w:val="21"/>
        </w:rPr>
        <w:t>increased</w:t>
      </w:r>
      <w:r w:rsidR="00C73FA1" w:rsidRPr="003F102B">
        <w:rPr>
          <w:color w:val="C00000"/>
          <w:szCs w:val="21"/>
        </w:rPr>
        <w:t xml:space="preserve"> risk of death, hospitalisation, </w:t>
      </w:r>
      <w:r w:rsidR="00184055" w:rsidRPr="003F102B">
        <w:rPr>
          <w:color w:val="C00000"/>
          <w:szCs w:val="21"/>
        </w:rPr>
        <w:t>and sequ</w:t>
      </w:r>
      <w:r w:rsidR="00B16049" w:rsidRPr="003F102B">
        <w:rPr>
          <w:color w:val="C00000"/>
          <w:szCs w:val="21"/>
        </w:rPr>
        <w:t>e</w:t>
      </w:r>
      <w:r w:rsidR="00184055" w:rsidRPr="003F102B">
        <w:rPr>
          <w:color w:val="C00000"/>
          <w:szCs w:val="21"/>
        </w:rPr>
        <w:t>lae</w:t>
      </w:r>
      <w:r w:rsidRPr="003F102B">
        <w:rPr>
          <w:color w:val="C00000"/>
          <w:szCs w:val="21"/>
        </w:rPr>
        <w:t xml:space="preserve"> </w:t>
      </w:r>
      <w:r w:rsidR="00184055" w:rsidRPr="003F102B">
        <w:rPr>
          <w:color w:val="C00000"/>
          <w:szCs w:val="21"/>
        </w:rPr>
        <w:t>with reinfection</w:t>
      </w:r>
      <w:r w:rsidR="00B16049" w:rsidRPr="003F102B">
        <w:rPr>
          <w:color w:val="C00000"/>
          <w:szCs w:val="21"/>
        </w:rPr>
        <w:t xml:space="preserve"> compared to no reinfection</w:t>
      </w:r>
      <w:r w:rsidR="00EB720C" w:rsidRPr="003F102B">
        <w:rPr>
          <w:color w:val="C00000"/>
          <w:szCs w:val="21"/>
        </w:rPr>
        <w:t>.</w:t>
      </w:r>
      <w:r w:rsidR="00B16049" w:rsidRPr="003F102B">
        <w:rPr>
          <w:color w:val="C00000"/>
          <w:szCs w:val="21"/>
        </w:rPr>
        <w:t xml:space="preserve"> </w:t>
      </w:r>
      <w:r w:rsidR="00464873">
        <w:rPr>
          <w:color w:val="C00000"/>
          <w:szCs w:val="21"/>
        </w:rPr>
        <w:fldChar w:fldCharType="begin"/>
      </w:r>
      <w:r w:rsidR="00D57200">
        <w:rPr>
          <w:color w:val="C00000"/>
          <w:szCs w:val="21"/>
        </w:rPr>
        <w:instrText xml:space="preserve"> ADDIN EN.CITE &lt;EndNote&gt;&lt;Cite&gt;&lt;Author&gt;Bowe&lt;/Author&gt;&lt;Year&gt;2022&lt;/Year&gt;&lt;RecNum&gt;5546&lt;/RecNum&gt;&lt;DisplayText&gt;[93]&lt;/DisplayText&gt;&lt;record&gt;&lt;rec-number&gt;5546&lt;/rec-number&gt;&lt;foreign-keys&gt;&lt;key app="EN" db-id="t9055fx0pep2f9edzt2ppp2kr2x90zsw0fe2" timestamp="1668128235"&gt;5546&lt;/key&gt;&lt;/foreign-keys&gt;&lt;ref-type name="Web Page"&gt;12&lt;/ref-type&gt;&lt;contributors&gt;&lt;authors&gt;&lt;author&gt;Bowe, Benjamin&lt;/author&gt;&lt;author&gt;Xie, Yan&lt;/author&gt;&lt;author&gt;Al-Aly, Ziyad&lt;/author&gt;&lt;/authors&gt;&lt;/contributors&gt;&lt;titles&gt;&lt;title&gt;Acute and postacute sequelae associated with SARS-CoV-2 reinfection&lt;/title&gt;&lt;secondary-title&gt;Nature Medicine&lt;/secondary-title&gt;&lt;/titles&gt;&lt;periodical&gt;&lt;full-title&gt;Nature Medicine&lt;/full-title&gt;&lt;/periodical&gt;&lt;dates&gt;&lt;year&gt;2022&lt;/year&gt;&lt;pub-dates&gt;&lt;date&gt;2022/11/10&lt;/date&gt;&lt;/pub-dates&gt;&lt;/dates&gt;&lt;isbn&gt;1546-170X&lt;/isbn&gt;&lt;urls&gt;&lt;related-urls&gt;&lt;url&gt;https://doi.org/10.1038/s41591-022-02051-3&lt;/url&gt;&lt;/related-urls&gt;&lt;/urls&gt;&lt;electronic-resource-num&gt;10.1038/s41591-022-02051-3&lt;/electronic-resource-num&gt;&lt;/record&gt;&lt;/Cite&gt;&lt;/EndNote&gt;</w:instrText>
      </w:r>
      <w:r w:rsidR="00464873">
        <w:rPr>
          <w:color w:val="C00000"/>
          <w:szCs w:val="21"/>
        </w:rPr>
        <w:fldChar w:fldCharType="separate"/>
      </w:r>
      <w:r w:rsidR="00D57200">
        <w:rPr>
          <w:noProof/>
          <w:color w:val="C00000"/>
          <w:szCs w:val="21"/>
        </w:rPr>
        <w:t>[93]</w:t>
      </w:r>
      <w:r w:rsidR="00464873">
        <w:rPr>
          <w:color w:val="C00000"/>
          <w:szCs w:val="21"/>
        </w:rPr>
        <w:fldChar w:fldCharType="end"/>
      </w:r>
      <w:r w:rsidR="004D59D5" w:rsidRPr="003F102B">
        <w:rPr>
          <w:color w:val="C00000"/>
          <w:szCs w:val="21"/>
        </w:rPr>
        <w:t xml:space="preserve"> </w:t>
      </w:r>
      <w:r w:rsidR="00A374A2" w:rsidRPr="003F102B">
        <w:rPr>
          <w:color w:val="C00000"/>
          <w:szCs w:val="21"/>
        </w:rPr>
        <w:t xml:space="preserve">These results have been widely </w:t>
      </w:r>
      <w:r w:rsidR="006B4332" w:rsidRPr="003F102B">
        <w:rPr>
          <w:color w:val="C00000"/>
          <w:szCs w:val="21"/>
        </w:rPr>
        <w:t>reported;</w:t>
      </w:r>
      <w:r w:rsidR="00036360" w:rsidRPr="003F102B">
        <w:rPr>
          <w:color w:val="C00000"/>
          <w:szCs w:val="21"/>
        </w:rPr>
        <w:t xml:space="preserve"> however</w:t>
      </w:r>
      <w:r w:rsidR="00FE1F8E" w:rsidRPr="003F102B">
        <w:rPr>
          <w:color w:val="C00000"/>
          <w:szCs w:val="21"/>
        </w:rPr>
        <w:t>,</w:t>
      </w:r>
      <w:r w:rsidR="00036360" w:rsidRPr="003F102B">
        <w:rPr>
          <w:color w:val="C00000"/>
          <w:szCs w:val="21"/>
        </w:rPr>
        <w:t xml:space="preserve"> the results should be interpreted </w:t>
      </w:r>
      <w:r w:rsidR="00C55BA7" w:rsidRPr="003F102B">
        <w:rPr>
          <w:color w:val="C00000"/>
          <w:szCs w:val="21"/>
        </w:rPr>
        <w:t xml:space="preserve">very </w:t>
      </w:r>
      <w:r w:rsidR="000E38D7" w:rsidRPr="003F102B">
        <w:rPr>
          <w:color w:val="C00000"/>
          <w:szCs w:val="21"/>
        </w:rPr>
        <w:t>carefully</w:t>
      </w:r>
      <w:r w:rsidR="00F44CDE" w:rsidRPr="003F102B">
        <w:rPr>
          <w:color w:val="C00000"/>
          <w:szCs w:val="21"/>
        </w:rPr>
        <w:t xml:space="preserve"> as the follow-up time</w:t>
      </w:r>
      <w:r w:rsidR="007E43CB" w:rsidRPr="003F102B">
        <w:rPr>
          <w:color w:val="C00000"/>
          <w:szCs w:val="21"/>
        </w:rPr>
        <w:t xml:space="preserve"> after symptom onset</w:t>
      </w:r>
      <w:r w:rsidR="008A04B6" w:rsidRPr="003F102B">
        <w:rPr>
          <w:color w:val="C00000"/>
          <w:szCs w:val="21"/>
        </w:rPr>
        <w:t xml:space="preserve"> </w:t>
      </w:r>
      <w:r w:rsidR="00055FDB" w:rsidRPr="003F102B">
        <w:rPr>
          <w:color w:val="C00000"/>
          <w:szCs w:val="21"/>
        </w:rPr>
        <w:t xml:space="preserve">is not the </w:t>
      </w:r>
      <w:r w:rsidR="00CA5288" w:rsidRPr="003F102B">
        <w:rPr>
          <w:color w:val="C00000"/>
          <w:szCs w:val="21"/>
        </w:rPr>
        <w:t>same in the comparison groups (no reinfection group and the reinfection group</w:t>
      </w:r>
      <w:r w:rsidR="00C85B34" w:rsidRPr="003F102B">
        <w:rPr>
          <w:color w:val="C00000"/>
          <w:szCs w:val="21"/>
        </w:rPr>
        <w:t>)</w:t>
      </w:r>
      <w:r w:rsidR="00CA5288" w:rsidRPr="003F102B">
        <w:rPr>
          <w:color w:val="C00000"/>
          <w:szCs w:val="21"/>
        </w:rPr>
        <w:t xml:space="preserve">. </w:t>
      </w:r>
      <w:r w:rsidR="00593F09">
        <w:rPr>
          <w:color w:val="C00000"/>
          <w:szCs w:val="21"/>
        </w:rPr>
        <w:t>Furthermore, i</w:t>
      </w:r>
      <w:r w:rsidR="00AE4E62" w:rsidRPr="003F102B">
        <w:rPr>
          <w:color w:val="C00000"/>
          <w:szCs w:val="21"/>
        </w:rPr>
        <w:t>t is not surprising that people who have had</w:t>
      </w:r>
      <w:r w:rsidR="00ED0907" w:rsidRPr="003F102B">
        <w:rPr>
          <w:color w:val="C00000"/>
          <w:szCs w:val="21"/>
        </w:rPr>
        <w:t xml:space="preserve"> a reinfection recently have more symptoms than those who had one infection </w:t>
      </w:r>
      <w:r w:rsidR="00090F17">
        <w:rPr>
          <w:color w:val="C00000"/>
          <w:szCs w:val="21"/>
        </w:rPr>
        <w:t>earlier.</w:t>
      </w:r>
      <w:r w:rsidR="00ED0907" w:rsidRPr="003F102B">
        <w:rPr>
          <w:color w:val="C00000"/>
          <w:szCs w:val="21"/>
        </w:rPr>
        <w:t xml:space="preserve"> </w:t>
      </w:r>
    </w:p>
    <w:p w14:paraId="17F0A94B" w14:textId="77777777" w:rsidR="009C6460" w:rsidRDefault="009C6460" w:rsidP="009C6460">
      <w:pPr>
        <w:pStyle w:val="Heading3"/>
      </w:pPr>
      <w:bookmarkStart w:id="20" w:name="_Toc120870023"/>
      <w:r>
        <w:t>Long COVID in children</w:t>
      </w:r>
      <w:bookmarkEnd w:id="20"/>
      <w:r>
        <w:t xml:space="preserve">  </w:t>
      </w:r>
    </w:p>
    <w:p w14:paraId="069B72DF" w14:textId="342F688E" w:rsidR="009C6460" w:rsidRPr="003F102B" w:rsidRDefault="009C6460" w:rsidP="009C6460">
      <w:pPr>
        <w:rPr>
          <w:rFonts w:cs="Segoe UI"/>
          <w:szCs w:val="21"/>
          <w:lang w:val="en-GB"/>
        </w:rPr>
      </w:pPr>
      <w:r w:rsidRPr="003F102B">
        <w:rPr>
          <w:rFonts w:cs="Segoe UI"/>
          <w:b/>
          <w:bCs/>
          <w:szCs w:val="21"/>
          <w:lang w:val="en-GB"/>
        </w:rPr>
        <w:t>Long COVID in children is not well described</w:t>
      </w:r>
      <w:r w:rsidRPr="003F102B">
        <w:rPr>
          <w:rFonts w:cs="Segoe UI"/>
          <w:szCs w:val="21"/>
          <w:lang w:val="en-GB"/>
        </w:rPr>
        <w:t>, and the studies to date have generally been of poor quality, with some significant limitations</w:t>
      </w:r>
      <w:r>
        <w:rPr>
          <w:rFonts w:cs="Segoe UI"/>
          <w:szCs w:val="21"/>
          <w:lang w:val="en-GB"/>
        </w:rPr>
        <w:t xml:space="preserve"> as described above.</w:t>
      </w:r>
      <w:r w:rsidRPr="003F102B">
        <w:rPr>
          <w:rFonts w:cs="Segoe UI"/>
          <w:szCs w:val="21"/>
          <w:lang w:val="en-GB"/>
        </w:rPr>
        <w:t xml:space="preserve"> </w:t>
      </w:r>
      <w:r>
        <w:rPr>
          <w:rFonts w:cs="Segoe UI"/>
          <w:szCs w:val="21"/>
          <w:lang w:val="en-GB"/>
        </w:rPr>
        <w:fldChar w:fldCharType="begin">
          <w:fldData xml:space="preserve">PEVuZE5vdGU+PENpdGU+PEF1dGhvcj5NdXJkb2NoIENoaWxkcmVuJmFwb3M7cyBSZXNlYXJjaCBJ
bnN0aXR1dGUgKE1DUkkpPC9BdXRob3I+PFllYXI+MjAyMTwvWWVhcj48UmVjTnVtPjE1MjU8L1Jl
Y051bT48RGlzcGxheVRleHQ+WzQxLTQ0XTwvRGlzcGxheVRleHQ+PHJlY29yZD48cmVjLW51bWJl
cj4xNTI1PC9yZWMtbnVtYmVyPjxmb3JlaWduLWtleXM+PGtleSBhcHA9IkVOIiBkYi1pZD0idDkw
NTVmeDBwZXAyZjllZHp0MnBwcDJrcjJ4OTB6c3cwZmUyIiB0aW1lc3RhbXA9IjE2NTUzNTI0Mjki
IGd1aWQ9IjIyZGM4MWQ3LTk2YmQtNDE3Mi05YmU3LTZhMjMzZWVkZjQwNCI+MTUyNTwva2V5Pjwv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dXJsPjwvcmVsYXRlZC11cmxzPjwvdXJscz48L3JlY29yZD48L0NpdGU+PENpdGU+PEF1dGhvcj5a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PEVuZE5vdGU+PENpdGU+PEF1dGhvcj5NdXJkb2NoIENoaWxkcmVuJmFwb3M7cyBSZXNlYXJjaCBJ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Pr>
          <w:rFonts w:cs="Segoe UI"/>
          <w:szCs w:val="21"/>
          <w:lang w:val="en-GB"/>
        </w:rPr>
      </w:r>
      <w:r>
        <w:rPr>
          <w:rFonts w:cs="Segoe UI"/>
          <w:szCs w:val="21"/>
          <w:lang w:val="en-GB"/>
        </w:rPr>
        <w:fldChar w:fldCharType="separate"/>
      </w:r>
      <w:r w:rsidR="00833B75">
        <w:rPr>
          <w:rFonts w:cs="Segoe UI"/>
          <w:noProof/>
          <w:szCs w:val="21"/>
          <w:lang w:val="en-GB"/>
        </w:rPr>
        <w:t>[41-44]</w:t>
      </w:r>
      <w:r>
        <w:rPr>
          <w:rFonts w:cs="Segoe UI"/>
          <w:szCs w:val="21"/>
          <w:lang w:val="en-GB"/>
        </w:rPr>
        <w:fldChar w:fldCharType="end"/>
      </w:r>
      <w:r w:rsidR="003D4A34">
        <w:rPr>
          <w:rFonts w:cs="Segoe UI"/>
          <w:szCs w:val="21"/>
          <w:lang w:val="en-GB"/>
        </w:rPr>
        <w:t xml:space="preserve"> </w:t>
      </w:r>
      <w:r w:rsidRPr="003F102B">
        <w:rPr>
          <w:rFonts w:cs="Segoe UI"/>
          <w:szCs w:val="21"/>
          <w:lang w:val="en-GB"/>
        </w:rPr>
        <w:t xml:space="preserve">Persistent illness in children has </w:t>
      </w:r>
      <w:r w:rsidRPr="003F102B">
        <w:rPr>
          <w:rFonts w:cs="Segoe UI"/>
          <w:szCs w:val="21"/>
          <w:lang w:val="en-GB"/>
        </w:rPr>
        <w:lastRenderedPageBreak/>
        <w:t>been noted in some studies and in patient support groups, but its prevalence, characteristics</w:t>
      </w:r>
      <w:r>
        <w:rPr>
          <w:rFonts w:cs="Segoe UI"/>
          <w:szCs w:val="21"/>
          <w:lang w:val="en-GB"/>
        </w:rPr>
        <w:t>,</w:t>
      </w:r>
      <w:r w:rsidRPr="003F102B">
        <w:rPr>
          <w:rFonts w:cs="Segoe UI"/>
          <w:szCs w:val="21"/>
          <w:lang w:val="en-GB"/>
        </w:rPr>
        <w:t xml:space="preserve"> and duration are </w:t>
      </w:r>
      <w:r>
        <w:rPr>
          <w:rFonts w:cs="Segoe UI"/>
          <w:szCs w:val="21"/>
          <w:lang w:val="en-GB"/>
        </w:rPr>
        <w:t xml:space="preserve">currently </w:t>
      </w:r>
      <w:r w:rsidRPr="003F102B">
        <w:rPr>
          <w:rFonts w:cs="Segoe UI"/>
          <w:szCs w:val="21"/>
          <w:lang w:val="en-GB"/>
        </w:rPr>
        <w:t xml:space="preserve">unclear. </w:t>
      </w:r>
      <w:r>
        <w:rPr>
          <w:rFonts w:cs="Segoe UI"/>
          <w:szCs w:val="21"/>
          <w:lang w:val="en-GB"/>
        </w:rPr>
        <w:fldChar w:fldCharType="begin">
          <w:fldData xml:space="preserve">PEVuZE5vdGU+PENpdGU+PEF1dGhvcj5Nb2x0ZW5pPC9BdXRob3I+PFllYXI+MjAyMTwvWWVhcj48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=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PEVuZE5vdGU+PENpdGU+PEF1dGhvcj5Nb2x0ZW5pPC9BdXRob3I+PFllYXI+MjAyMTwvWWVhcj48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=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Pr>
          <w:rFonts w:cs="Segoe UI"/>
          <w:szCs w:val="21"/>
          <w:lang w:val="en-GB"/>
        </w:rPr>
      </w:r>
      <w:r>
        <w:rPr>
          <w:rFonts w:cs="Segoe UI"/>
          <w:szCs w:val="21"/>
          <w:lang w:val="en-GB"/>
        </w:rPr>
        <w:fldChar w:fldCharType="separate"/>
      </w:r>
      <w:r w:rsidR="00D57200">
        <w:rPr>
          <w:rFonts w:cs="Segoe UI"/>
          <w:noProof/>
          <w:szCs w:val="21"/>
          <w:lang w:val="en-GB"/>
        </w:rPr>
        <w:t>[94, 95]</w:t>
      </w:r>
      <w:r>
        <w:rPr>
          <w:rFonts w:cs="Segoe UI"/>
          <w:szCs w:val="21"/>
          <w:lang w:val="en-GB"/>
        </w:rPr>
        <w:fldChar w:fldCharType="end"/>
      </w:r>
      <w:r w:rsidRPr="003F102B">
        <w:rPr>
          <w:rFonts w:cs="Segoe UI"/>
          <w:szCs w:val="21"/>
          <w:lang w:val="en-GB"/>
        </w:rPr>
        <w:t xml:space="preserve"> </w:t>
      </w:r>
    </w:p>
    <w:p w14:paraId="14929993" w14:textId="5274EF3D" w:rsidR="009C6460" w:rsidRPr="003F102B" w:rsidRDefault="009C6460" w:rsidP="009C6460">
      <w:pPr>
        <w:rPr>
          <w:rFonts w:cs="Segoe UI"/>
          <w:szCs w:val="21"/>
          <w:lang w:val="en-GB"/>
        </w:rPr>
      </w:pPr>
      <w:r w:rsidRPr="003F102B">
        <w:rPr>
          <w:rFonts w:cs="Segoe UI"/>
          <w:szCs w:val="21"/>
          <w:lang w:val="en-GB"/>
        </w:rPr>
        <w:t xml:space="preserve">Studies indicate that the length of time a child is symptomatic varies, with reports ranging from 28 days to 3 months. </w:t>
      </w:r>
      <w:r>
        <w:rPr>
          <w:rFonts w:eastAsia="Segoe UI" w:cs="Segoe UI"/>
          <w:szCs w:val="21"/>
          <w:lang w:val="en-GB"/>
        </w:rPr>
        <w:fldChar w:fldCharType="begin">
          <w:fldData xml:space="preserve">PEVuZE5vdGU+PENpdGU+PEF1dGhvcj5aaW1tZXJtYW5uPC9BdXRob3I+PFllYXI+MjAyMTwvWWVh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</w:fldData>
        </w:fldChar>
      </w:r>
      <w:r w:rsidR="00D57200">
        <w:rPr>
          <w:rFonts w:eastAsia="Segoe UI" w:cs="Segoe UI"/>
          <w:szCs w:val="21"/>
          <w:lang w:val="en-GB"/>
        </w:rPr>
        <w:instrText xml:space="preserve"> ADDIN EN.CITE </w:instrText>
      </w:r>
      <w:r w:rsidR="00D57200">
        <w:rPr>
          <w:rFonts w:eastAsia="Segoe UI" w:cs="Segoe UI"/>
          <w:szCs w:val="21"/>
          <w:lang w:val="en-GB"/>
        </w:rPr>
        <w:fldChar w:fldCharType="begin">
          <w:fldData xml:space="preserve">PEVuZE5vdGU+PENpdGU+PEF1dGhvcj5aaW1tZXJtYW5uPC9BdXRob3I+PFllYXI+MjAyMTwvWWVh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</w:fldData>
        </w:fldChar>
      </w:r>
      <w:r w:rsidR="00D57200">
        <w:rPr>
          <w:rFonts w:eastAsia="Segoe UI" w:cs="Segoe UI"/>
          <w:szCs w:val="21"/>
          <w:lang w:val="en-GB"/>
        </w:rPr>
        <w:instrText xml:space="preserve"> ADDIN EN.CITE.DATA </w:instrText>
      </w:r>
      <w:r w:rsidR="00D57200">
        <w:rPr>
          <w:rFonts w:eastAsia="Segoe UI" w:cs="Segoe UI"/>
          <w:szCs w:val="21"/>
          <w:lang w:val="en-GB"/>
        </w:rPr>
      </w:r>
      <w:r w:rsidR="00D57200">
        <w:rPr>
          <w:rFonts w:eastAsia="Segoe UI" w:cs="Segoe UI"/>
          <w:szCs w:val="21"/>
          <w:lang w:val="en-GB"/>
        </w:rPr>
        <w:fldChar w:fldCharType="end"/>
      </w:r>
      <w:r>
        <w:rPr>
          <w:rFonts w:eastAsia="Segoe UI" w:cs="Segoe UI"/>
          <w:szCs w:val="21"/>
          <w:lang w:val="en-GB"/>
        </w:rPr>
      </w:r>
      <w:r>
        <w:rPr>
          <w:rFonts w:eastAsia="Segoe UI" w:cs="Segoe UI"/>
          <w:szCs w:val="21"/>
          <w:lang w:val="en-GB"/>
        </w:rPr>
        <w:fldChar w:fldCharType="separate"/>
      </w:r>
      <w:r w:rsidR="00D57200">
        <w:rPr>
          <w:rFonts w:eastAsia="Segoe UI" w:cs="Segoe UI"/>
          <w:noProof/>
          <w:szCs w:val="21"/>
          <w:lang w:val="en-GB"/>
        </w:rPr>
        <w:t>[42, 94]</w:t>
      </w:r>
      <w:r>
        <w:rPr>
          <w:rFonts w:eastAsia="Segoe UI" w:cs="Segoe UI"/>
          <w:szCs w:val="21"/>
          <w:lang w:val="en-GB"/>
        </w:rPr>
        <w:fldChar w:fldCharType="end"/>
      </w:r>
      <w:r w:rsidRPr="003F102B">
        <w:rPr>
          <w:rFonts w:cs="Segoe UI"/>
          <w:szCs w:val="21"/>
          <w:lang w:val="en-GB"/>
        </w:rPr>
        <w:t xml:space="preserve"> The most prevalent </w:t>
      </w:r>
      <w:r>
        <w:rPr>
          <w:rFonts w:cs="Segoe UI"/>
          <w:szCs w:val="21"/>
          <w:lang w:val="en-GB"/>
        </w:rPr>
        <w:t xml:space="preserve">long COVID symptoms </w:t>
      </w:r>
      <w:r w:rsidRPr="003F102B">
        <w:rPr>
          <w:rFonts w:cs="Segoe UI"/>
          <w:szCs w:val="21"/>
          <w:lang w:val="en-GB"/>
        </w:rPr>
        <w:t>within children’s cohorts</w:t>
      </w:r>
      <w:r>
        <w:rPr>
          <w:rFonts w:cs="Segoe UI"/>
          <w:szCs w:val="21"/>
        </w:rPr>
        <w:t xml:space="preserve"> are f</w:t>
      </w:r>
      <w:r w:rsidRPr="003F102B">
        <w:rPr>
          <w:rFonts w:cs="Segoe UI"/>
          <w:szCs w:val="21"/>
        </w:rPr>
        <w:t>atigue or weakness, shortness of breath, cough, headaches, muscle and body aches, and fever. The most common types of activity impairments were inability to walk or exercise as much as before, sleeping more than usual, and difficulty focusing and completing schoolwork.</w:t>
      </w:r>
      <w:r w:rsidRPr="003F102B">
        <w:rPr>
          <w:rFonts w:cs="Segoe UI"/>
          <w:szCs w:val="21"/>
          <w:shd w:val="clear" w:color="auto" w:fill="FFFFFF"/>
        </w:rPr>
        <w:t xml:space="preserve"> </w:t>
      </w:r>
      <w:r>
        <w:rPr>
          <w:rFonts w:cs="Segoe UI"/>
          <w:szCs w:val="21"/>
          <w:shd w:val="clear" w:color="auto" w:fill="FFFFFF"/>
        </w:rPr>
        <w:fldChar w:fldCharType="begin">
          <w:fldData xml:space="preserve">PEVuZE5vdGU+PENpdGU+PEF1dGhvcj5NYWRkdXg8L0F1dGhvcj48WWVhcj4yMDIyPC9ZZWFyPjxS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</w:fldData>
        </w:fldChar>
      </w:r>
      <w:r w:rsidR="00D57200">
        <w:rPr>
          <w:rFonts w:cs="Segoe UI"/>
          <w:szCs w:val="21"/>
          <w:shd w:val="clear" w:color="auto" w:fill="FFFFFF"/>
        </w:rPr>
        <w:instrText xml:space="preserve"> ADDIN EN.CITE </w:instrText>
      </w:r>
      <w:r w:rsidR="00D57200">
        <w:rPr>
          <w:rFonts w:cs="Segoe UI"/>
          <w:szCs w:val="21"/>
          <w:shd w:val="clear" w:color="auto" w:fill="FFFFFF"/>
        </w:rPr>
        <w:fldChar w:fldCharType="begin">
          <w:fldData xml:space="preserve">PEVuZE5vdGU+PENpdGU+PEF1dGhvcj5NYWRkdXg8L0F1dGhvcj48WWVhcj4yMDIyPC9ZZWFyPjxS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</w:fldData>
        </w:fldChar>
      </w:r>
      <w:r w:rsidR="00D57200">
        <w:rPr>
          <w:rFonts w:cs="Segoe UI"/>
          <w:szCs w:val="21"/>
          <w:shd w:val="clear" w:color="auto" w:fill="FFFFFF"/>
        </w:rPr>
        <w:instrText xml:space="preserve"> ADDIN EN.CITE.DATA </w:instrText>
      </w:r>
      <w:r w:rsidR="00D57200">
        <w:rPr>
          <w:rFonts w:cs="Segoe UI"/>
          <w:szCs w:val="21"/>
          <w:shd w:val="clear" w:color="auto" w:fill="FFFFFF"/>
        </w:rPr>
      </w:r>
      <w:r w:rsidR="00D57200">
        <w:rPr>
          <w:rFonts w:cs="Segoe UI"/>
          <w:szCs w:val="21"/>
          <w:shd w:val="clear" w:color="auto" w:fill="FFFFFF"/>
        </w:rPr>
        <w:fldChar w:fldCharType="end"/>
      </w:r>
      <w:r>
        <w:rPr>
          <w:rFonts w:cs="Segoe UI"/>
          <w:szCs w:val="21"/>
          <w:shd w:val="clear" w:color="auto" w:fill="FFFFFF"/>
        </w:rPr>
      </w:r>
      <w:r>
        <w:rPr>
          <w:rFonts w:cs="Segoe UI"/>
          <w:szCs w:val="21"/>
          <w:shd w:val="clear" w:color="auto" w:fill="FFFFFF"/>
        </w:rPr>
        <w:fldChar w:fldCharType="separate"/>
      </w:r>
      <w:r w:rsidR="00D57200">
        <w:rPr>
          <w:rFonts w:cs="Segoe UI"/>
          <w:noProof/>
          <w:szCs w:val="21"/>
          <w:shd w:val="clear" w:color="auto" w:fill="FFFFFF"/>
        </w:rPr>
        <w:t>[96-99]</w:t>
      </w:r>
      <w:r>
        <w:rPr>
          <w:rFonts w:cs="Segoe UI"/>
          <w:szCs w:val="21"/>
          <w:shd w:val="clear" w:color="auto" w:fill="FFFFFF"/>
        </w:rPr>
        <w:fldChar w:fldCharType="end"/>
      </w:r>
    </w:p>
    <w:p w14:paraId="571A5798" w14:textId="20955107" w:rsidR="009C6460" w:rsidRPr="003F102B" w:rsidRDefault="009C6460" w:rsidP="009C6460">
      <w:pPr>
        <w:rPr>
          <w:rFonts w:eastAsia="Segoe UI" w:cs="Segoe UI"/>
          <w:color w:val="C00000"/>
          <w:lang w:val="en-GB"/>
        </w:rPr>
      </w:pPr>
      <w:r w:rsidRPr="5876BC33">
        <w:rPr>
          <w:rFonts w:eastAsia="Segoe UI" w:cs="Segoe UI"/>
          <w:lang w:val="en-GB"/>
        </w:rPr>
        <w:t xml:space="preserve">Estimates of the prevalence of long COVID in children vary widely, with studies reporting rates of </w:t>
      </w:r>
      <w:r w:rsidRPr="5876BC33">
        <w:rPr>
          <w:rFonts w:cs="Segoe UI"/>
          <w:lang w:val="en-GB"/>
        </w:rPr>
        <w:t>4% to 66%</w:t>
      </w:r>
      <w:r w:rsidRPr="5876BC33">
        <w:rPr>
          <w:rFonts w:eastAsia="Segoe UI" w:cs="Segoe UI"/>
          <w:lang w:val="en-GB"/>
        </w:rPr>
        <w:t xml:space="preserve">. </w:t>
      </w:r>
      <w:r w:rsidRPr="5876BC33">
        <w:rPr>
          <w:rFonts w:cs="Segoe UI"/>
          <w:lang w:val="en-GB"/>
        </w:rPr>
        <w:fldChar w:fldCharType="begin">
          <w:fldData xml:space="preserve">PEVuZE5vdGU+PENpdGU+PEF1dGhvcj5aaW1tZXJtYW5uPC9BdXRob3I+PFllYXI+MjAyMTwvWWVh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</w:fldData>
        </w:fldChar>
      </w:r>
      <w:r w:rsidR="00D57200">
        <w:rPr>
          <w:rFonts w:cs="Segoe UI"/>
          <w:lang w:val="en-GB"/>
        </w:rPr>
        <w:instrText xml:space="preserve"> ADDIN EN.CITE </w:instrText>
      </w:r>
      <w:r w:rsidR="00D57200">
        <w:rPr>
          <w:rFonts w:cs="Segoe UI"/>
          <w:lang w:val="en-GB"/>
        </w:rPr>
        <w:fldChar w:fldCharType="begin">
          <w:fldData xml:space="preserve">PEVuZE5vdGU+PENpdGU+PEF1dGhvcj5aaW1tZXJtYW5uPC9BdXRob3I+PFllYXI+MjAyMTwvWWVh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</w:fldData>
        </w:fldChar>
      </w:r>
      <w:r w:rsidR="00D57200">
        <w:rPr>
          <w:rFonts w:cs="Segoe UI"/>
          <w:lang w:val="en-GB"/>
        </w:rPr>
        <w:instrText xml:space="preserve"> ADDIN EN.CITE.DATA </w:instrText>
      </w:r>
      <w:r w:rsidR="00D57200">
        <w:rPr>
          <w:rFonts w:cs="Segoe UI"/>
          <w:lang w:val="en-GB"/>
        </w:rPr>
      </w:r>
      <w:r w:rsidR="00D57200">
        <w:rPr>
          <w:rFonts w:cs="Segoe UI"/>
          <w:lang w:val="en-GB"/>
        </w:rPr>
        <w:fldChar w:fldCharType="end"/>
      </w:r>
      <w:r w:rsidRPr="5876BC33">
        <w:rPr>
          <w:rFonts w:cs="Segoe UI"/>
          <w:lang w:val="en-GB"/>
        </w:rPr>
      </w:r>
      <w:r w:rsidRPr="5876BC33">
        <w:rPr>
          <w:rFonts w:cs="Segoe UI"/>
          <w:lang w:val="en-GB"/>
        </w:rPr>
        <w:fldChar w:fldCharType="separate"/>
      </w:r>
      <w:r w:rsidR="00D57200">
        <w:rPr>
          <w:rFonts w:cs="Segoe UI"/>
          <w:noProof/>
          <w:lang w:val="en-GB"/>
        </w:rPr>
        <w:t>[42, 99-106]</w:t>
      </w:r>
      <w:r w:rsidRPr="5876BC33">
        <w:rPr>
          <w:rFonts w:cs="Segoe UI"/>
          <w:lang w:val="en-GB"/>
        </w:rPr>
        <w:fldChar w:fldCharType="end"/>
      </w:r>
      <w:r w:rsidRPr="5876BC33">
        <w:rPr>
          <w:rFonts w:cs="Segoe UI"/>
          <w:lang w:val="en-GB"/>
        </w:rPr>
        <w:t xml:space="preserve"> A systematic review and meta-analysis conducted in the US reported </w:t>
      </w:r>
      <w:r w:rsidRPr="5876BC33">
        <w:rPr>
          <w:rFonts w:cs="Segoe UI"/>
          <w:color w:val="212121"/>
        </w:rPr>
        <w:t xml:space="preserve">the </w:t>
      </w:r>
      <w:r>
        <w:rPr>
          <w:rFonts w:cs="Segoe UI"/>
          <w:color w:val="212121"/>
        </w:rPr>
        <w:t>estimated</w:t>
      </w:r>
      <w:r w:rsidRPr="5876BC33">
        <w:rPr>
          <w:rFonts w:cs="Segoe UI"/>
          <w:color w:val="212121"/>
        </w:rPr>
        <w:t xml:space="preserve"> prevalence of long-COVID in children from </w:t>
      </w:r>
      <w:r>
        <w:rPr>
          <w:rFonts w:cs="Segoe UI"/>
          <w:color w:val="212121"/>
        </w:rPr>
        <w:t>16</w:t>
      </w:r>
      <w:r w:rsidRPr="5876BC33">
        <w:rPr>
          <w:rFonts w:cs="Segoe UI"/>
          <w:color w:val="212121"/>
        </w:rPr>
        <w:t xml:space="preserve"> studies to be 25%, noting </w:t>
      </w:r>
      <w:r>
        <w:rPr>
          <w:rFonts w:cs="Segoe UI"/>
          <w:color w:val="212121"/>
        </w:rPr>
        <w:t>estimates</w:t>
      </w:r>
      <w:r w:rsidRPr="5876BC33">
        <w:rPr>
          <w:rFonts w:cs="Segoe UI"/>
          <w:color w:val="212121"/>
        </w:rPr>
        <w:t xml:space="preserve"> range from </w:t>
      </w:r>
      <w:r>
        <w:rPr>
          <w:rFonts w:cs="Segoe UI"/>
          <w:color w:val="212121"/>
        </w:rPr>
        <w:t>2% to 66%.</w:t>
      </w:r>
      <w:r w:rsidRPr="5876BC33">
        <w:rPr>
          <w:rFonts w:cs="Segoe UI"/>
          <w:lang w:val="en-GB"/>
        </w:rPr>
        <w:t xml:space="preserve"> </w:t>
      </w:r>
      <w:r w:rsidRPr="5876BC33">
        <w:rPr>
          <w:rFonts w:cs="Segoe UI"/>
          <w:lang w:val="en-GB"/>
        </w:rPr>
        <w:fldChar w:fldCharType="begin">
          <w:fldData xml:space="preserve">PEVuZE5vdGU+PENpdGU+PEF1dGhvcj5Mb3Blei1MZW9uPC9BdXRob3I+PFllYXI+MjAyMjwvWWVh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</w:fldData>
        </w:fldChar>
      </w:r>
      <w:r w:rsidR="00D57200">
        <w:rPr>
          <w:rFonts w:cs="Segoe UI"/>
          <w:lang w:val="en-GB"/>
        </w:rPr>
        <w:instrText xml:space="preserve"> ADDIN EN.CITE </w:instrText>
      </w:r>
      <w:r w:rsidR="00D57200">
        <w:rPr>
          <w:rFonts w:cs="Segoe UI"/>
          <w:lang w:val="en-GB"/>
        </w:rPr>
        <w:fldChar w:fldCharType="begin">
          <w:fldData xml:space="preserve">PEVuZE5vdGU+PENpdGU+PEF1dGhvcj5Mb3Blei1MZW9uPC9BdXRob3I+PFllYXI+MjAyMjwvWWVh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</w:fldData>
        </w:fldChar>
      </w:r>
      <w:r w:rsidR="00D57200">
        <w:rPr>
          <w:rFonts w:cs="Segoe UI"/>
          <w:lang w:val="en-GB"/>
        </w:rPr>
        <w:instrText xml:space="preserve"> ADDIN EN.CITE.DATA </w:instrText>
      </w:r>
      <w:r w:rsidR="00D57200">
        <w:rPr>
          <w:rFonts w:cs="Segoe UI"/>
          <w:lang w:val="en-GB"/>
        </w:rPr>
      </w:r>
      <w:r w:rsidR="00D57200">
        <w:rPr>
          <w:rFonts w:cs="Segoe UI"/>
          <w:lang w:val="en-GB"/>
        </w:rPr>
        <w:fldChar w:fldCharType="end"/>
      </w:r>
      <w:r w:rsidRPr="5876BC33">
        <w:rPr>
          <w:rFonts w:cs="Segoe UI"/>
          <w:lang w:val="en-GB"/>
        </w:rPr>
      </w:r>
      <w:r w:rsidRPr="5876BC33">
        <w:rPr>
          <w:rFonts w:cs="Segoe UI"/>
          <w:lang w:val="en-GB"/>
        </w:rPr>
        <w:fldChar w:fldCharType="separate"/>
      </w:r>
      <w:r w:rsidR="00D57200">
        <w:rPr>
          <w:rFonts w:cs="Segoe UI"/>
          <w:noProof/>
          <w:lang w:val="en-GB"/>
        </w:rPr>
        <w:t>[106]</w:t>
      </w:r>
      <w:r w:rsidRPr="5876BC33">
        <w:rPr>
          <w:rFonts w:cs="Segoe UI"/>
          <w:lang w:val="en-GB"/>
        </w:rPr>
        <w:fldChar w:fldCharType="end"/>
      </w:r>
      <w:r w:rsidRPr="5876BC33">
        <w:rPr>
          <w:rFonts w:cs="Segoe UI"/>
          <w:lang w:val="en-GB"/>
        </w:rPr>
        <w:t xml:space="preserve"> </w:t>
      </w:r>
      <w:r w:rsidRPr="5876BC33">
        <w:rPr>
          <w:rFonts w:eastAsia="Segoe UI" w:cs="Segoe UI"/>
          <w:lang w:val="en-GB"/>
        </w:rPr>
        <w:t>The variability in prevalence estimates have been linked to various factors including initial SARS-CoV-2 infection severity and variant type, different methodological approaches (clinical assessment vs self-report), definition of cases (diagnosed vs suspected), variable follow-up times, prevalence of pre-existing clinical conditions, size of study population and definitions used for control groups.</w:t>
      </w:r>
      <w:r w:rsidRPr="5876BC33">
        <w:rPr>
          <w:rFonts w:cs="Segoe UI"/>
          <w:lang w:val="en-GB"/>
        </w:rPr>
        <w:t xml:space="preserve"> </w:t>
      </w:r>
      <w:r w:rsidRPr="5876BC33">
        <w:rPr>
          <w:rFonts w:cs="Segoe UI"/>
          <w:lang w:val="en-GB"/>
        </w:rPr>
        <w:fldChar w:fldCharType="begin">
          <w:fldData xml:space="preserve">PEVuZE5vdGU+PENpdGU+PEF1dGhvcj5aaW1tZXJtYW5uPC9BdXRob3I+PFllYXI+MjAyMTwvWWVh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</w:fldData>
        </w:fldChar>
      </w:r>
      <w:r w:rsidR="00D57200">
        <w:rPr>
          <w:rFonts w:cs="Segoe UI"/>
          <w:lang w:val="en-GB"/>
        </w:rPr>
        <w:instrText xml:space="preserve"> ADDIN EN.CITE </w:instrText>
      </w:r>
      <w:r w:rsidR="00D57200">
        <w:rPr>
          <w:rFonts w:cs="Segoe UI"/>
          <w:lang w:val="en-GB"/>
        </w:rPr>
        <w:fldChar w:fldCharType="begin">
          <w:fldData xml:space="preserve">PEVuZE5vdGU+PENpdGU+PEF1dGhvcj5aaW1tZXJtYW5uPC9BdXRob3I+PFllYXI+MjAyMTwvWWVh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</w:fldData>
        </w:fldChar>
      </w:r>
      <w:r w:rsidR="00D57200">
        <w:rPr>
          <w:rFonts w:cs="Segoe UI"/>
          <w:lang w:val="en-GB"/>
        </w:rPr>
        <w:instrText xml:space="preserve"> ADDIN EN.CITE.DATA </w:instrText>
      </w:r>
      <w:r w:rsidR="00D57200">
        <w:rPr>
          <w:rFonts w:cs="Segoe UI"/>
          <w:lang w:val="en-GB"/>
        </w:rPr>
      </w:r>
      <w:r w:rsidR="00D57200">
        <w:rPr>
          <w:rFonts w:cs="Segoe UI"/>
          <w:lang w:val="en-GB"/>
        </w:rPr>
        <w:fldChar w:fldCharType="end"/>
      </w:r>
      <w:r w:rsidRPr="5876BC33">
        <w:rPr>
          <w:rFonts w:cs="Segoe UI"/>
          <w:lang w:val="en-GB"/>
        </w:rPr>
      </w:r>
      <w:r w:rsidRPr="5876BC33">
        <w:rPr>
          <w:rFonts w:cs="Segoe UI"/>
          <w:lang w:val="en-GB"/>
        </w:rPr>
        <w:fldChar w:fldCharType="separate"/>
      </w:r>
      <w:r w:rsidR="00D57200">
        <w:rPr>
          <w:rFonts w:cs="Segoe UI"/>
          <w:noProof/>
          <w:lang w:val="en-GB"/>
        </w:rPr>
        <w:t>[42, 43, 107, 108]</w:t>
      </w:r>
      <w:r w:rsidRPr="5876BC33">
        <w:rPr>
          <w:rFonts w:cs="Segoe UI"/>
          <w:lang w:val="en-GB"/>
        </w:rPr>
        <w:fldChar w:fldCharType="end"/>
      </w:r>
      <w:r w:rsidRPr="5876BC33">
        <w:rPr>
          <w:rFonts w:eastAsia="Segoe UI" w:cs="Segoe UI"/>
          <w:lang w:val="en-GB"/>
        </w:rPr>
        <w:t xml:space="preserve"> One report suggests that over half the children and adolescents studied reported psychological and physical symptoms related to long COVID, irrespective of whether they received a positive SARS-CoV-2 diagnosis or not, though this is difficult to interpret and highlights the impact of the pandemic itself on children and adolescents. </w:t>
      </w:r>
      <w:r w:rsidRPr="5876BC33">
        <w:rPr>
          <w:rFonts w:eastAsia="Segoe UI" w:cs="Segoe UI"/>
          <w:lang w:val="en-GB"/>
        </w:rPr>
        <w:fldChar w:fldCharType="begin"/>
      </w:r>
      <w:r w:rsidR="00D57200">
        <w:rPr>
          <w:rFonts w:eastAsia="Segoe UI" w:cs="Segoe UI"/>
          <w:lang w:val="en-GB"/>
        </w:rPr>
        <w:instrText xml:space="preserve"> ADDIN EN.CITE &lt;EndNote&gt;&lt;Cite&gt;&lt;Author&gt;Zimmermann&lt;/Author&gt;&lt;Year&gt;2022&lt;/Year&gt;&lt;RecNum&gt;3495&lt;/RecNum&gt;&lt;DisplayText&gt;[109]&lt;/DisplayText&gt;&lt;record&gt;&lt;rec-number&gt;3495&lt;/rec-number&gt;&lt;foreign-keys&gt;&lt;key app="EN" db-id="t9055fx0pep2f9edzt2ppp2kr2x90zsw0fe2" timestamp="1655432059" guid="d0d496ef-3618-4ee0-80eb-b3e3738087f7"&gt;3495&lt;/key&gt;&lt;/foreign-keys&gt;&lt;ref-type name="Web Page"&gt;12&lt;/ref-type&gt;&lt;contributors&gt;&lt;authors&gt;&lt;author&gt;Zimmermann, Petra&lt;/author&gt;&lt;author&gt;Pittet, Laure F.&lt;/author&gt;&lt;author&gt;Curtis, Nigel&lt;/author&gt;&lt;/authors&gt;&lt;/contributors&gt;&lt;titles&gt;&lt;title&gt;The Challenge of Studying Long COVID: An Updated Review&lt;/title&gt;&lt;secondary-title&gt;The Pediatric infectious disease journal&lt;/secondary-title&gt;&lt;alt-title&gt;Pediatr Infect Dis J&lt;/alt-title&gt;&lt;/titles&gt;&lt;periodical&gt;&lt;full-title&gt;The Pediatric infectious disease journal&lt;/full-title&gt;&lt;/periodical&gt;&lt;pages&gt;424-426&lt;/pages&gt;&lt;volume&gt;41&lt;/volume&gt;&lt;number&gt;5&lt;/number&gt;&lt;keywords&gt;&lt;keyword&gt;Adolescent&lt;/keyword&gt;&lt;keyword&gt;*COVID-19/complications&lt;/keyword&gt;&lt;keyword&gt;Child&lt;/keyword&gt;&lt;keyword&gt;Humans&lt;/keyword&gt;&lt;keyword&gt;Pandemics&lt;/keyword&gt;&lt;keyword&gt;Research&lt;/keyword&gt;&lt;keyword&gt;SARS-CoV-2&lt;/keyword&gt;&lt;/keywords&gt;&lt;dates&gt;&lt;year&gt;2022&lt;/year&gt;&lt;/dates&gt;&lt;publisher&gt;Lippincott Williams &amp;amp; Wilkins&lt;/publisher&gt;&lt;isbn&gt;1532-0987&amp;#xD;0891-3668&lt;/isbn&gt;&lt;accession-num&gt;35213866&lt;/accession-num&gt;&lt;urls&gt;&lt;related-urls&gt;&lt;url&gt;https://pubmed.ncbi.nlm.nih.gov/35213866&lt;/url&gt;&lt;url&gt;https://www.ncbi.nlm.nih.gov/pmc/articles/PMC8997013/&lt;/url&gt;&lt;/related-urls&gt;&lt;/urls&gt;&lt;electronic-resource-num&gt;10.1097/INF.0000000000003502&lt;/electronic-resource-num&gt;&lt;remote-database-name&gt;PubMed&lt;/remote-database-name&gt;&lt;language&gt;eng&lt;/language&gt;&lt;/record&gt;&lt;/Cite&gt;&lt;/EndNote&gt;</w:instrText>
      </w:r>
      <w:r w:rsidRPr="5876BC33">
        <w:rPr>
          <w:rFonts w:eastAsia="Segoe UI" w:cs="Segoe UI"/>
          <w:lang w:val="en-GB"/>
        </w:rPr>
        <w:fldChar w:fldCharType="separate"/>
      </w:r>
      <w:r w:rsidR="00D57200">
        <w:rPr>
          <w:rFonts w:eastAsia="Segoe UI" w:cs="Segoe UI"/>
          <w:noProof/>
          <w:lang w:val="en-GB"/>
        </w:rPr>
        <w:t>[109]</w:t>
      </w:r>
      <w:r w:rsidRPr="5876BC33">
        <w:rPr>
          <w:rFonts w:eastAsia="Segoe UI" w:cs="Segoe UI"/>
          <w:lang w:val="en-GB"/>
        </w:rPr>
        <w:fldChar w:fldCharType="end"/>
      </w:r>
      <w:r w:rsidRPr="5876BC33">
        <w:rPr>
          <w:rFonts w:eastAsia="Segoe UI" w:cs="Segoe UI"/>
          <w:lang w:val="en-GB"/>
        </w:rPr>
        <w:t xml:space="preserve"> There is also difficulty in interpreting results from the existing literature, as defining control groups within a population with high levels of COVID-19 infection can result in bias. </w:t>
      </w:r>
    </w:p>
    <w:p w14:paraId="289F4F17" w14:textId="184D81E1" w:rsidR="009C6460" w:rsidRDefault="009C6460" w:rsidP="009C6460">
      <w:pPr>
        <w:rPr>
          <w:rFonts w:cs="Segoe UI"/>
          <w:szCs w:val="21"/>
          <w:lang w:val="en-GB"/>
        </w:rPr>
      </w:pPr>
      <w:r w:rsidRPr="003F102B">
        <w:rPr>
          <w:rFonts w:eastAsia="Segoe UI" w:cs="Segoe UI"/>
          <w:szCs w:val="21"/>
          <w:lang w:val="en-GB"/>
        </w:rPr>
        <w:t xml:space="preserve">Some studies suggest that long COVID in children is less common and tends to be less protracted than in adults. </w:t>
      </w:r>
      <w:r>
        <w:rPr>
          <w:rFonts w:cs="Segoe UI"/>
          <w:szCs w:val="21"/>
          <w:lang w:val="en-GB"/>
        </w:rPr>
        <w:fldChar w:fldCharType="begin"/>
      </w:r>
      <w:r w:rsidR="00D57200">
        <w:rPr>
          <w:rFonts w:cs="Segoe UI"/>
          <w:szCs w:val="21"/>
          <w:lang w:val="en-GB"/>
        </w:rPr>
        <w:instrText xml:space="preserve"> ADDIN EN.CITE &lt;EndNote&gt;&lt;Cite&gt;&lt;Author&gt;Say&lt;/Author&gt;&lt;Year&gt;2021&lt;/Year&gt;&lt;RecNum&gt;498&lt;/RecNum&gt;&lt;DisplayText&gt;[104]&lt;/DisplayText&gt;&lt;record&gt;&lt;rec-number&gt;498&lt;/rec-number&gt;&lt;foreign-keys&gt;&lt;key app="EN" db-id="t9055fx0pep2f9edzt2ppp2kr2x90zsw0fe2" timestamp="1655352151" guid="0eeb54c3-985d-4005-98f8-c6bd6ccc0db0"&gt;498&lt;/key&gt;&lt;/foreign-keys&gt;&lt;ref-type name="Web Page"&gt;12&lt;/ref-type&gt;&lt;contributors&gt;&lt;authors&gt;&lt;author&gt;Say, Daniela&lt;/author&gt;&lt;author&gt;Crawford, Nigel&lt;/author&gt;&lt;author&gt;McNab, Sarah&lt;/author&gt;&lt;author&gt;Wurzel, Danielle&lt;/author&gt;&lt;author&gt;Steer, Andrew&lt;/author&gt;&lt;author&gt;Tosif, Shidan&lt;/author&gt;&lt;/authors&gt;&lt;/contributors&gt;&lt;titles&gt;&lt;title&gt;Post-acute COVID-19 outcomes in children with mild and asymptomatic disease&lt;/title&gt;&lt;secondary-title&gt;The Lancet Child &amp;amp; Adolescent Health&lt;/secondary-title&gt;&lt;/titles&gt;&lt;periodical&gt;&lt;full-title&gt;The Lancet Child &amp;amp; Adolescent Health&lt;/full-title&gt;&lt;/periodical&gt;&lt;pages&gt;e22-e23&lt;/pages&gt;&lt;volume&gt;5&lt;/volume&gt;&lt;number&gt;6&lt;/number&gt;&lt;dates&gt;&lt;year&gt;2021&lt;/year&gt;&lt;/dates&gt;&lt;publisher&gt;Elsevier&lt;/publisher&gt;&lt;isbn&gt;2352-4642&lt;/isbn&gt;&lt;urls&gt;&lt;related-urls&gt;&lt;url&gt;https://doi.org/10.1016/S2352-4642(21)00124-3&lt;/url&gt;&lt;/related-urls&gt;&lt;/urls&gt;&lt;electronic-resource-num&gt;10.1016/S2352-4642(21)00124-3&lt;/electronic-resource-num&gt;&lt;access-date&gt;2021/05/27&lt;/access-date&gt;&lt;/record&gt;&lt;/Cite&gt;&lt;/EndNote&gt;</w:instrText>
      </w:r>
      <w:r>
        <w:rPr>
          <w:rFonts w:cs="Segoe UI"/>
          <w:szCs w:val="21"/>
          <w:lang w:val="en-GB"/>
        </w:rPr>
        <w:fldChar w:fldCharType="separate"/>
      </w:r>
      <w:r w:rsidR="00D57200">
        <w:rPr>
          <w:rFonts w:cs="Segoe UI"/>
          <w:noProof/>
          <w:szCs w:val="21"/>
          <w:lang w:val="en-GB"/>
        </w:rPr>
        <w:t>[104]</w:t>
      </w:r>
      <w:r>
        <w:rPr>
          <w:rFonts w:cs="Segoe UI"/>
          <w:szCs w:val="21"/>
          <w:lang w:val="en-GB"/>
        </w:rPr>
        <w:fldChar w:fldCharType="end"/>
      </w:r>
      <w:r w:rsidRPr="003F102B">
        <w:rPr>
          <w:rFonts w:cs="Segoe UI"/>
          <w:szCs w:val="21"/>
          <w:lang w:val="en-GB"/>
        </w:rPr>
        <w:t xml:space="preserve"> O</w:t>
      </w:r>
      <w:r w:rsidRPr="003F102B">
        <w:rPr>
          <w:rFonts w:eastAsia="Segoe UI" w:cs="Segoe UI"/>
          <w:szCs w:val="21"/>
          <w:lang w:val="en-GB"/>
        </w:rPr>
        <w:t xml:space="preserve">ther experts argue that accurately establishing how many children and adolescents experience long COVID is difficult and likely underestimated. This may be because acute SARS-CoV-2 infection is less severe in children, often making an initial definitive diagnosis less likely. </w:t>
      </w:r>
      <w:r w:rsidRPr="003F102B">
        <w:rPr>
          <w:rFonts w:cs="Segoe UI"/>
          <w:szCs w:val="21"/>
          <w:lang w:val="en-GB"/>
        </w:rPr>
        <w:t xml:space="preserve"> </w:t>
      </w:r>
      <w:r>
        <w:rPr>
          <w:rFonts w:cs="Segoe UI"/>
          <w:szCs w:val="21"/>
          <w:lang w:val="en-GB"/>
        </w:rPr>
        <w:fldChar w:fldCharType="begin"/>
      </w:r>
      <w:r w:rsidR="00D57200">
        <w:rPr>
          <w:rFonts w:cs="Segoe UI"/>
          <w:szCs w:val="21"/>
          <w:lang w:val="en-GB"/>
        </w:rPr>
        <w:instrText xml:space="preserve"> ADDIN EN.CITE &lt;EndNote&gt;&lt;Cite&gt;&lt;Author&gt;KiKKenborg Berg&lt;/Author&gt;&lt;Year&gt;2022&lt;/Year&gt;&lt;RecNum&gt;3512&lt;/RecNum&gt;&lt;DisplayText&gt;[105]&lt;/DisplayText&gt;&lt;record&gt;&lt;rec-number&gt;3512&lt;/rec-number&gt;&lt;foreign-keys&gt;&lt;key app="EN" db-id="t9055fx0pep2f9edzt2ppp2kr2x90zsw0fe2" timestamp="1656297155" guid="8cd9a654-6f89-41b7-ab0d-f829385f2251"&gt;3512&lt;/key&gt;&lt;/foreign-keys&gt;&lt;ref-type name="Web Page"&gt;12&lt;/ref-type&gt;&lt;contributors&gt;&lt;authors&gt;&lt;author&gt;KiKKenborg Berg, S., Palm, P. et al.&lt;/author&gt;&lt;/authors&gt;&lt;/contributors&gt;&lt;titles&gt;&lt;title&gt;Long COVID symptoms in SARS-CoV-2-positive children aged 0–14 years and matched controls in Denmark (LongCOVIDKidsDK): a national, cross-sectional study&lt;/title&gt;&lt;secondary-title&gt;The Lancet Child &amp;amp; Adolescent Health&lt;/secondary-title&gt;&lt;/titles&gt;&lt;periodical&gt;&lt;full-title&gt;The Lancet Child &amp;amp; Adolescent Health&lt;/full-title&gt;&lt;/periodical&gt;&lt;dates&gt;&lt;year&gt;2022&lt;/year&gt;&lt;pub-dates&gt;&lt;date&gt;22 June 2022&lt;/date&gt;&lt;/pub-dates&gt;&lt;/dates&gt;&lt;urls&gt;&lt;related-urls&gt;&lt;url&gt;https://doi.org/10.1016/S2352-4642(22)00004-9&lt;/url&gt;&lt;/related-urls&gt;&lt;/urls&gt;&lt;electronic-resource-num&gt;https://doi.org/10.1016/S2352-4642(22)00154-7&lt;/electronic-resource-num&gt;&lt;/record&gt;&lt;/Cite&gt;&lt;/EndNote&gt;</w:instrText>
      </w:r>
      <w:r>
        <w:rPr>
          <w:rFonts w:cs="Segoe UI"/>
          <w:szCs w:val="21"/>
          <w:lang w:val="en-GB"/>
        </w:rPr>
        <w:fldChar w:fldCharType="separate"/>
      </w:r>
      <w:r w:rsidR="00D57200">
        <w:rPr>
          <w:rFonts w:cs="Segoe UI"/>
          <w:noProof/>
          <w:szCs w:val="21"/>
          <w:lang w:val="en-GB"/>
        </w:rPr>
        <w:t>[105]</w:t>
      </w:r>
      <w:r>
        <w:rPr>
          <w:rFonts w:cs="Segoe UI"/>
          <w:szCs w:val="21"/>
          <w:lang w:val="en-GB"/>
        </w:rPr>
        <w:fldChar w:fldCharType="end"/>
      </w:r>
      <w:r w:rsidRPr="003F102B">
        <w:rPr>
          <w:rFonts w:cs="Segoe UI"/>
          <w:szCs w:val="21"/>
          <w:lang w:val="en-GB"/>
        </w:rPr>
        <w:t xml:space="preserve"> Long-term SARS-CoV-2 infection–associated symptoms can be difficult to distinguish from pandemic-associated symptoms. </w:t>
      </w:r>
      <w:r>
        <w:rPr>
          <w:rFonts w:cs="Segoe UI"/>
          <w:szCs w:val="21"/>
          <w:lang w:val="en-GB"/>
        </w:rPr>
        <w:fldChar w:fldCharType="begin">
          <w:fldData xml:space="preserve">PEVuZE5vdGU+PENpdGU+PEF1dGhvcj5aaW1tZXJtYW5uPC9BdXRob3I+PFllYXI+MjAyMTwvWWVh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=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PEVuZE5vdGU+PENpdGU+PEF1dGhvcj5aaW1tZXJtYW5uPC9BdXRob3I+PFllYXI+MjAyMTwvWWVh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=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Pr>
          <w:rFonts w:cs="Segoe UI"/>
          <w:szCs w:val="21"/>
          <w:lang w:val="en-GB"/>
        </w:rPr>
      </w:r>
      <w:r>
        <w:rPr>
          <w:rFonts w:cs="Segoe UI"/>
          <w:szCs w:val="21"/>
          <w:lang w:val="en-GB"/>
        </w:rPr>
        <w:fldChar w:fldCharType="separate"/>
      </w:r>
      <w:r w:rsidR="00833B75">
        <w:rPr>
          <w:rFonts w:cs="Segoe UI"/>
          <w:noProof/>
          <w:szCs w:val="21"/>
          <w:lang w:val="en-GB"/>
        </w:rPr>
        <w:t>[41, 42]</w:t>
      </w:r>
      <w:r>
        <w:rPr>
          <w:rFonts w:cs="Segoe UI"/>
          <w:szCs w:val="21"/>
          <w:lang w:val="en-GB"/>
        </w:rPr>
        <w:fldChar w:fldCharType="end"/>
      </w:r>
      <w:r w:rsidRPr="003F102B">
        <w:rPr>
          <w:rFonts w:cs="Segoe UI"/>
          <w:szCs w:val="21"/>
          <w:lang w:val="en-GB"/>
        </w:rPr>
        <w:t xml:space="preserve"> Studies have found that children who tested negative for COVID-19 have had similar symptoms, which are also common after other viral infections, and could also be due to the experience of lockdown and other social restrictions. </w:t>
      </w:r>
      <w:r>
        <w:rPr>
          <w:rFonts w:cs="Segoe UI"/>
          <w:szCs w:val="21"/>
          <w:lang w:val="en-GB"/>
        </w:rPr>
        <w:fldChar w:fldCharType="begin">
          <w:fldData xml:space="preserve">PEVuZE5vdGU+PENpdGU+PEF1dGhvcj5KYXNvbjwvQXV0aG9yPjxZZWFyPjIwMTQ8L1llYXI+PFJl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PEVuZE5vdGU+PENpdGU+PEF1dGhvcj5KYXNvbjwvQXV0aG9yPjxZZWFyPjIwMTQ8L1llYXI+PFJl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Pr>
          <w:rFonts w:cs="Segoe UI"/>
          <w:szCs w:val="21"/>
          <w:lang w:val="en-GB"/>
        </w:rPr>
      </w:r>
      <w:r>
        <w:rPr>
          <w:rFonts w:cs="Segoe UI"/>
          <w:szCs w:val="21"/>
          <w:lang w:val="en-GB"/>
        </w:rPr>
        <w:fldChar w:fldCharType="separate"/>
      </w:r>
      <w:r w:rsidR="00D57200">
        <w:rPr>
          <w:rFonts w:cs="Segoe UI"/>
          <w:noProof/>
          <w:szCs w:val="21"/>
          <w:lang w:val="en-GB"/>
        </w:rPr>
        <w:t>[110, 111]</w:t>
      </w:r>
      <w:r>
        <w:rPr>
          <w:rFonts w:cs="Segoe UI"/>
          <w:szCs w:val="21"/>
          <w:lang w:val="en-GB"/>
        </w:rPr>
        <w:fldChar w:fldCharType="end"/>
      </w:r>
      <w:r w:rsidRPr="003F102B">
        <w:rPr>
          <w:rFonts w:cs="Segoe UI"/>
          <w:szCs w:val="21"/>
          <w:lang w:val="en-GB"/>
        </w:rPr>
        <w:t xml:space="preserve">  </w:t>
      </w:r>
    </w:p>
    <w:p w14:paraId="02A9FC47" w14:textId="28104AC1" w:rsidR="009C6460" w:rsidRPr="003F102B" w:rsidRDefault="009C6460" w:rsidP="009C6460">
      <w:pPr>
        <w:rPr>
          <w:rFonts w:cs="Segoe UI"/>
          <w:szCs w:val="21"/>
          <w:lang w:val="en-GB"/>
        </w:rPr>
      </w:pPr>
      <w:bookmarkStart w:id="21" w:name="_Toc111103850"/>
      <w:r w:rsidRPr="003F102B">
        <w:rPr>
          <w:rFonts w:cs="Segoe UI"/>
          <w:szCs w:val="21"/>
          <w:lang w:val="en-GB"/>
        </w:rPr>
        <w:t xml:space="preserve">Given that acute COVID-19 generally poses a low risk to children, an accurate determination of the risk of long COVID is important in the debate about the risks and benefits of vaccination in this age group. </w:t>
      </w:r>
      <w:r>
        <w:rPr>
          <w:rFonts w:cs="Segoe UI"/>
          <w:szCs w:val="21"/>
          <w:lang w:val="en-GB"/>
        </w:rPr>
        <w:fldChar w:fldCharType="begin"/>
      </w:r>
      <w:r w:rsidR="00833B75">
        <w:rPr>
          <w:rFonts w:cs="Segoe UI"/>
          <w:szCs w:val="21"/>
          <w:lang w:val="en-GB"/>
        </w:rPr>
        <w:instrText xml:space="preserve"> ADDIN EN.CITE &lt;EndNote&gt;&lt;Cite&gt;&lt;Author&gt;Zimmermann&lt;/Author&gt;&lt;Year&gt;2021&lt;/Year&gt;&lt;RecNum&gt;1572&lt;/RecNum&gt;&lt;DisplayText&gt;[42]&lt;/DisplayText&gt;&lt;record&gt;&lt;rec-number&gt;1572&lt;/rec-number&gt;&lt;foreign-keys&gt;&lt;key app="EN" db-id="t9055fx0pep2f9edzt2ppp2kr2x90zsw0fe2" timestamp="1655352440" guid="16bcf57c-6657-4fea-8fe7-d02a5b182e21"&gt;1572&lt;/key&gt;&lt;/foreign-keys&gt;&lt;ref-type name="Web Page"&gt;12&lt;/ref-type&gt;&lt;contributors&gt;&lt;authors&gt;&lt;author&gt;Zimmermann, Petra&lt;/author&gt;&lt;author&gt;Pittet, Laure F.&lt;/author&gt;&lt;author&gt;Curtis, Nigel&lt;/author&gt;&lt;/authors&gt;&lt;/contributors&gt;&lt;titles&gt;&lt;title&gt;How Common is Long COVID in Children and Adolescents?&lt;/title&gt;&lt;secondary-title&gt;The Pediatric Infectious Disease Journal&lt;/secondary-title&gt;&lt;/titles&gt;&lt;periodical&gt;&lt;full-title&gt;The Pediatric infectious disease journal&lt;/full-title&gt;&lt;/periodical&gt;&lt;volume&gt;40&lt;/volume&gt;&lt;number&gt;12&lt;/number&gt;&lt;keywords&gt;&lt;keyword&gt;SARS-CoV-2&lt;/keyword&gt;&lt;keyword&gt;symptoms&lt;/keyword&gt;&lt;keyword&gt;persistent&lt;/keyword&gt;&lt;keyword&gt;outcome&lt;/keyword&gt;&lt;keyword&gt;severity&lt;/keyword&gt;&lt;keyword&gt;neurologic&lt;/keyword&gt;&lt;keyword&gt;mental health&lt;/keyword&gt;&lt;keyword&gt;chronic fatigue&lt;/keyword&gt;&lt;keyword&gt;headache&lt;/keyword&gt;&lt;/keywords&gt;&lt;dates&gt;&lt;year&gt;2021&lt;/year&gt;&lt;/dates&gt;&lt;isbn&gt;0891-3668&lt;/isbn&gt;&lt;urls&gt;&lt;related-urls&gt;&lt;url&gt;https://journals.lww.com/pidj/Fulltext/2021/12000/How_Common_is_Long_COVID_in_Children_and.20.aspx&lt;/url&gt;&lt;/related-urls&gt;&lt;/urls&gt;&lt;/record&gt;&lt;/Cite&gt;&lt;/EndNote&gt;</w:instrText>
      </w:r>
      <w:r>
        <w:rPr>
          <w:rFonts w:cs="Segoe UI"/>
          <w:szCs w:val="21"/>
          <w:lang w:val="en-GB"/>
        </w:rPr>
        <w:fldChar w:fldCharType="separate"/>
      </w:r>
      <w:r w:rsidR="00833B75">
        <w:rPr>
          <w:rFonts w:cs="Segoe UI"/>
          <w:noProof/>
          <w:szCs w:val="21"/>
          <w:lang w:val="en-GB"/>
        </w:rPr>
        <w:t>[42]</w:t>
      </w:r>
      <w:r>
        <w:rPr>
          <w:rFonts w:cs="Segoe UI"/>
          <w:szCs w:val="21"/>
          <w:lang w:val="en-GB"/>
        </w:rPr>
        <w:fldChar w:fldCharType="end"/>
      </w:r>
      <w:r w:rsidRPr="003F102B">
        <w:rPr>
          <w:rFonts w:cs="Segoe UI"/>
          <w:szCs w:val="21"/>
          <w:lang w:val="en-GB"/>
        </w:rPr>
        <w:t xml:space="preserve"> Similar to adults, it is likely that long COVID in children may have a greater impact on those from socioeconomically disadvantaged areas and ethnic minority groups. </w:t>
      </w:r>
      <w:r>
        <w:rPr>
          <w:rFonts w:cs="Segoe UI"/>
          <w:szCs w:val="21"/>
          <w:lang w:val="en-GB"/>
        </w:rPr>
        <w:fldChar w:fldCharType="begin"/>
      </w:r>
      <w:r w:rsidR="00833B75">
        <w:rPr>
          <w:rFonts w:cs="Segoe UI"/>
          <w:szCs w:val="21"/>
          <w:lang w:val="en-GB"/>
        </w:rPr>
        <w:instrText xml:space="preserve"> ADDIN EN.CITE &lt;EndNote&gt;&lt;Cite&gt;&lt;Author&gt;Munblit&lt;/Author&gt;&lt;Year&gt;2021&lt;/Year&gt;&lt;RecNum&gt;1566&lt;/RecNum&gt;&lt;DisplayText&gt;[44]&lt;/DisplayText&gt;&lt;record&gt;&lt;rec-number&gt;1566&lt;/rec-number&gt;&lt;foreign-keys&gt;&lt;key app="EN" db-id="t9055fx0pep2f9edzt2ppp2kr2x90zsw0fe2" timestamp="1655352439" guid="cc61edd2-c20d-45e6-9d62-0ea185b22703"&gt;1566&lt;/key&gt;&lt;/foreign-keys&gt;&lt;ref-type name="Web Page"&gt;12&lt;/ref-type&gt;&lt;contributors&gt;&lt;authors&gt;&lt;author&gt;Munblit, Daniel&lt;/author&gt;&lt;author&gt;Sigfrid, Louise&lt;/author&gt;&lt;author&gt;Warner, John O.&lt;/author&gt;&lt;/authors&gt;&lt;/contributors&gt;&lt;titles&gt;&lt;title&gt;Setting Priorities to Address Research Gaps in Long-term COVID-19 Outcomes in Children&lt;/title&gt;&lt;secondary-title&gt;JAMA Pediatrics&lt;/secondary-title&gt;&lt;/titles&gt;&lt;periodical&gt;&lt;full-title&gt;JAMA Pediatrics&lt;/full-title&gt;&lt;/periodical&gt;&lt;pages&gt;1095-1096&lt;/pages&gt;&lt;volume&gt;175&lt;/volume&gt;&lt;number&gt;11&lt;/number&gt;&lt;dates&gt;&lt;year&gt;2021&lt;/year&gt;&lt;/dates&gt;&lt;isbn&gt;2168-6203&lt;/isbn&gt;&lt;urls&gt;&lt;related-urls&gt;&lt;url&gt;https://doi.org/10.1001/jamapediatrics.2021.2281&lt;/url&gt;&lt;/related-urls&gt;&lt;/urls&gt;&lt;electronic-resource-num&gt;10.1001/jamapediatrics.2021.2281&lt;/electronic-resource-num&gt;&lt;access-date&gt;11/18/2021&lt;/access-date&gt;&lt;/record&gt;&lt;/Cite&gt;&lt;/EndNote&gt;</w:instrText>
      </w:r>
      <w:r>
        <w:rPr>
          <w:rFonts w:cs="Segoe UI"/>
          <w:szCs w:val="21"/>
          <w:lang w:val="en-GB"/>
        </w:rPr>
        <w:fldChar w:fldCharType="separate"/>
      </w:r>
      <w:r w:rsidR="00833B75">
        <w:rPr>
          <w:rFonts w:cs="Segoe UI"/>
          <w:noProof/>
          <w:szCs w:val="21"/>
          <w:lang w:val="en-GB"/>
        </w:rPr>
        <w:t>[44]</w:t>
      </w:r>
      <w:r>
        <w:rPr>
          <w:rFonts w:cs="Segoe UI"/>
          <w:szCs w:val="21"/>
          <w:lang w:val="en-GB"/>
        </w:rPr>
        <w:fldChar w:fldCharType="end"/>
      </w:r>
      <w:r w:rsidRPr="003F102B">
        <w:rPr>
          <w:rFonts w:cs="Segoe UI"/>
          <w:szCs w:val="21"/>
          <w:lang w:val="en-GB"/>
        </w:rPr>
        <w:t xml:space="preserve"> </w:t>
      </w:r>
    </w:p>
    <w:p w14:paraId="15BF97DA" w14:textId="174A9717" w:rsidR="00CC78BF" w:rsidRPr="00F4296B" w:rsidRDefault="00CC78BF" w:rsidP="00F4296B">
      <w:pPr>
        <w:pStyle w:val="Heading3"/>
      </w:pPr>
      <w:bookmarkStart w:id="22" w:name="_Toc120870024"/>
      <w:r w:rsidRPr="00F4296B">
        <w:t>Prevention</w:t>
      </w:r>
      <w:bookmarkEnd w:id="21"/>
      <w:r w:rsidR="009410C1" w:rsidRPr="00F4296B">
        <w:t xml:space="preserve"> through vaccination</w:t>
      </w:r>
      <w:bookmarkEnd w:id="22"/>
    </w:p>
    <w:p w14:paraId="24C5EB50" w14:textId="77777777" w:rsidR="001F7A2B" w:rsidRPr="002C47B8" w:rsidRDefault="001F7A2B" w:rsidP="001F7A2B">
      <w:pPr>
        <w:rPr>
          <w:rFonts w:cs="Segoe UI"/>
          <w:szCs w:val="21"/>
          <w:lang w:val="en-GB"/>
        </w:rPr>
      </w:pPr>
      <w:r w:rsidRPr="002C47B8">
        <w:rPr>
          <w:rFonts w:cs="Segoe UI"/>
          <w:szCs w:val="21"/>
          <w:lang w:val="en-GB"/>
        </w:rPr>
        <w:t xml:space="preserve">Much of the discussion on prevention of long COVID currently focuses on the role of vaccination. Collectively, findings from various studies suggest that vaccination against COVID-19 might reduce the population prevalence of long COVID by reducing the risk of: </w:t>
      </w:r>
    </w:p>
    <w:p w14:paraId="57E119F4" w14:textId="7E52C4F0" w:rsidR="001F7A2B" w:rsidRPr="002C47B8" w:rsidRDefault="001F7A2B" w:rsidP="009F616C">
      <w:pPr>
        <w:pStyle w:val="ListParagraph"/>
        <w:numPr>
          <w:ilvl w:val="0"/>
          <w:numId w:val="11"/>
        </w:numPr>
        <w:rPr>
          <w:rFonts w:ascii="Segoe UI" w:hAnsi="Segoe UI" w:cs="Segoe UI"/>
          <w:color w:val="000000" w:themeColor="text1"/>
          <w:sz w:val="21"/>
          <w:szCs w:val="21"/>
          <w:lang w:val="en-GB"/>
        </w:rPr>
      </w:pPr>
      <w:r w:rsidRPr="002C47B8">
        <w:rPr>
          <w:rFonts w:ascii="Segoe UI" w:hAnsi="Segoe UI" w:cs="Segoe UI"/>
          <w:color w:val="000000" w:themeColor="text1"/>
          <w:sz w:val="21"/>
          <w:szCs w:val="21"/>
          <w:lang w:val="en-GB"/>
        </w:rPr>
        <w:lastRenderedPageBreak/>
        <w:t>continuing to experience persistent symptoms in those who already have symptoms when vaccinated</w:t>
      </w:r>
    </w:p>
    <w:p w14:paraId="71AD80D3" w14:textId="77777777" w:rsidR="001F7A2B" w:rsidRPr="002C47B8" w:rsidRDefault="001F7A2B" w:rsidP="009F616C">
      <w:pPr>
        <w:pStyle w:val="ListParagraph"/>
        <w:numPr>
          <w:ilvl w:val="0"/>
          <w:numId w:val="11"/>
        </w:numPr>
        <w:rPr>
          <w:rFonts w:ascii="Segoe UI" w:hAnsi="Segoe UI" w:cs="Segoe UI"/>
          <w:color w:val="000000" w:themeColor="text1"/>
          <w:sz w:val="21"/>
          <w:szCs w:val="21"/>
          <w:lang w:val="en-GB"/>
        </w:rPr>
      </w:pPr>
      <w:r w:rsidRPr="002C47B8">
        <w:rPr>
          <w:rFonts w:ascii="Segoe UI" w:hAnsi="Segoe UI" w:cs="Segoe UI"/>
          <w:color w:val="000000" w:themeColor="text1"/>
          <w:sz w:val="21"/>
          <w:szCs w:val="21"/>
          <w:lang w:val="en-GB"/>
        </w:rPr>
        <w:t>developing persistent symptoms after breakthrough infections</w:t>
      </w:r>
    </w:p>
    <w:p w14:paraId="28342108" w14:textId="77777777" w:rsidR="001F7A2B" w:rsidRPr="002C47B8" w:rsidRDefault="001F7A2B" w:rsidP="009F616C">
      <w:pPr>
        <w:pStyle w:val="ListParagraph"/>
        <w:numPr>
          <w:ilvl w:val="0"/>
          <w:numId w:val="11"/>
        </w:numPr>
        <w:rPr>
          <w:rFonts w:ascii="Segoe UI" w:hAnsi="Segoe UI" w:cs="Segoe UI"/>
          <w:color w:val="000000" w:themeColor="text1"/>
          <w:sz w:val="21"/>
          <w:szCs w:val="21"/>
          <w:lang w:val="en-GB"/>
        </w:rPr>
      </w:pPr>
      <w:r w:rsidRPr="002C47B8">
        <w:rPr>
          <w:rFonts w:ascii="Segoe UI" w:hAnsi="Segoe UI" w:cs="Segoe UI"/>
          <w:color w:val="000000" w:themeColor="text1"/>
          <w:sz w:val="21"/>
          <w:szCs w:val="21"/>
          <w:lang w:val="en-GB"/>
        </w:rPr>
        <w:t>being infected in the first place</w:t>
      </w:r>
    </w:p>
    <w:p w14:paraId="72E3E57A" w14:textId="56498EE3" w:rsidR="001F7A2B" w:rsidRPr="002C47B8" w:rsidRDefault="001F7A2B" w:rsidP="009F616C">
      <w:pPr>
        <w:pStyle w:val="ListParagraph"/>
        <w:numPr>
          <w:ilvl w:val="0"/>
          <w:numId w:val="11"/>
        </w:numPr>
        <w:rPr>
          <w:rFonts w:ascii="Segoe UI" w:hAnsi="Segoe UI" w:cs="Segoe UI"/>
          <w:color w:val="000000" w:themeColor="text1"/>
          <w:sz w:val="21"/>
          <w:szCs w:val="21"/>
          <w:lang w:val="en-GB"/>
        </w:rPr>
      </w:pPr>
      <w:r w:rsidRPr="002C47B8">
        <w:rPr>
          <w:rFonts w:ascii="Segoe UI" w:hAnsi="Segoe UI" w:cs="Segoe UI"/>
          <w:color w:val="000000" w:themeColor="text1"/>
          <w:sz w:val="21"/>
          <w:szCs w:val="21"/>
          <w:lang w:val="en-GB"/>
        </w:rPr>
        <w:t xml:space="preserve">transmitting the virus after infection. </w:t>
      </w:r>
      <w:r w:rsidR="00464873">
        <w:rPr>
          <w:rFonts w:ascii="Segoe UI" w:hAnsi="Segoe UI" w:cs="Segoe UI"/>
          <w:color w:val="000000" w:themeColor="text1"/>
          <w:sz w:val="21"/>
          <w:szCs w:val="21"/>
          <w:lang w:val="en-GB"/>
        </w:rPr>
        <w:fldChar w:fldCharType="begin"/>
      </w:r>
      <w:r w:rsidR="00833B75">
        <w:rPr>
          <w:rFonts w:ascii="Segoe UI" w:hAnsi="Segoe UI" w:cs="Segoe UI"/>
          <w:color w:val="000000" w:themeColor="text1"/>
          <w:sz w:val="21"/>
          <w:szCs w:val="21"/>
          <w:lang w:val="en-GB"/>
        </w:rPr>
        <w:instrText xml:space="preserve"> ADDIN EN.CITE &lt;EndNote&gt;&lt;Cite&gt;&lt;Author&gt;Ayoubkhani&lt;/Author&gt;&lt;Year&gt;2022&lt;/Year&gt;&lt;RecNum&gt;3514&lt;/RecNum&gt;&lt;DisplayText&gt;[18]&lt;/DisplayText&gt;&lt;record&gt;&lt;rec-number&gt;3514&lt;/rec-number&gt;&lt;foreign-keys&gt;&lt;key app="EN" db-id="t9055fx0pep2f9edzt2ppp2kr2x90zsw0fe2" timestamp="1656298261" guid="ae27c606-f753-48ac-9dcd-ca25766efb44"&gt;3514&lt;/key&gt;&lt;/foreign-keys&gt;&lt;ref-type name="Web Page"&gt;12&lt;/ref-type&gt;&lt;contributors&gt;&lt;authors&gt;&lt;author&gt;Ayoubkhani, Daniel&lt;/author&gt;&lt;author&gt;Bermingham, Charlotte&lt;/author&gt;&lt;author&gt;Pouwels,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Sarah&lt;/author&gt;&lt;/authors&gt;&lt;/contributors&gt;&lt;titles&gt;&lt;title&gt;Trajectory of long covid symptoms after covid-19 vaccination: community based cohort study&lt;/title&gt;&lt;secondary-title&gt;BMJ&lt;/secondary-title&gt;&lt;/titles&gt;&lt;periodical&gt;&lt;full-title&gt;BMJ&lt;/full-title&gt;&lt;/periodical&gt;&lt;pages&gt;e069676&lt;/pages&gt;&lt;volume&gt;377&lt;/volume&gt;&lt;dates&gt;&lt;year&gt;2022&lt;/year&gt;&lt;/dates&gt;&lt;urls&gt;&lt;related-urls&gt;&lt;url&gt;http://www.bmj.com/content/377/bmj-2021-069676.abstract&lt;/url&gt;&lt;/related-urls&gt;&lt;/urls&gt;&lt;electronic-resource-num&gt;10.1136/bmj-2021-069676&lt;/electronic-resource-num&gt;&lt;/record&gt;&lt;/Cite&gt;&lt;/EndNote&gt;</w:instrText>
      </w:r>
      <w:r w:rsidR="00464873">
        <w:rPr>
          <w:rFonts w:ascii="Segoe UI" w:hAnsi="Segoe UI" w:cs="Segoe UI"/>
          <w:color w:val="000000" w:themeColor="text1"/>
          <w:sz w:val="21"/>
          <w:szCs w:val="21"/>
          <w:lang w:val="en-GB"/>
        </w:rPr>
        <w:fldChar w:fldCharType="separate"/>
      </w:r>
      <w:r w:rsidR="00833B75">
        <w:rPr>
          <w:rFonts w:ascii="Segoe UI" w:hAnsi="Segoe UI" w:cs="Segoe UI"/>
          <w:noProof/>
          <w:color w:val="000000" w:themeColor="text1"/>
          <w:sz w:val="21"/>
          <w:szCs w:val="21"/>
          <w:lang w:val="en-GB"/>
        </w:rPr>
        <w:t>[18]</w:t>
      </w:r>
      <w:r w:rsidR="00464873">
        <w:rPr>
          <w:rFonts w:ascii="Segoe UI" w:hAnsi="Segoe UI" w:cs="Segoe UI"/>
          <w:color w:val="000000" w:themeColor="text1"/>
          <w:sz w:val="21"/>
          <w:szCs w:val="21"/>
          <w:lang w:val="en-GB"/>
        </w:rPr>
        <w:fldChar w:fldCharType="end"/>
      </w:r>
      <w:r w:rsidRPr="002C47B8">
        <w:rPr>
          <w:rFonts w:ascii="Segoe UI" w:hAnsi="Segoe UI" w:cs="Segoe UI"/>
          <w:color w:val="000000" w:themeColor="text1"/>
          <w:sz w:val="21"/>
          <w:szCs w:val="21"/>
          <w:lang w:val="en-GB"/>
        </w:rPr>
        <w:t xml:space="preserve"> </w:t>
      </w:r>
    </w:p>
    <w:p w14:paraId="1D27504E" w14:textId="750079DB" w:rsidR="00967B05" w:rsidRPr="00967B05" w:rsidRDefault="00967B05" w:rsidP="00967B05">
      <w:pPr>
        <w:rPr>
          <w:rFonts w:cs="Segoe UI"/>
          <w:szCs w:val="21"/>
        </w:rPr>
      </w:pPr>
      <w:r w:rsidRPr="00967B05">
        <w:rPr>
          <w:rFonts w:cs="Segoe UI"/>
          <w:szCs w:val="21"/>
        </w:rPr>
        <w:t xml:space="preserve">In </w:t>
      </w:r>
      <w:r w:rsidR="003C4425">
        <w:rPr>
          <w:rFonts w:cs="Segoe UI"/>
          <w:szCs w:val="21"/>
        </w:rPr>
        <w:t xml:space="preserve">Aotearoa </w:t>
      </w:r>
      <w:r w:rsidRPr="00967B05">
        <w:rPr>
          <w:rFonts w:cs="Segoe UI"/>
          <w:szCs w:val="21"/>
        </w:rPr>
        <w:t xml:space="preserve">New Zealand, most people are vaccinated with Pfizer and have received two or more doses. Additionally, a large proportion of people had received a complete primary vaccination course prior to community spread of COVID-19. </w:t>
      </w:r>
    </w:p>
    <w:p w14:paraId="2BE774A7" w14:textId="4FAEBC54" w:rsidR="001F7A2B" w:rsidRPr="002C47B8" w:rsidRDefault="001F7A2B" w:rsidP="001F7A2B">
      <w:pPr>
        <w:rPr>
          <w:rFonts w:cs="Segoe UI"/>
          <w:szCs w:val="21"/>
          <w:lang w:val="en-GB"/>
        </w:rPr>
      </w:pPr>
      <w:r w:rsidRPr="002C47B8">
        <w:rPr>
          <w:rFonts w:cs="Segoe UI"/>
          <w:szCs w:val="21"/>
          <w:lang w:val="en-GB"/>
        </w:rPr>
        <w:t xml:space="preserve">There continues to be </w:t>
      </w:r>
      <w:r w:rsidRPr="0018345B">
        <w:rPr>
          <w:rFonts w:cs="Segoe UI"/>
          <w:szCs w:val="21"/>
          <w:lang w:val="en-GB"/>
        </w:rPr>
        <w:t>no data in children about</w:t>
      </w:r>
      <w:r w:rsidRPr="002C47B8">
        <w:rPr>
          <w:rFonts w:cs="Segoe UI"/>
          <w:szCs w:val="21"/>
          <w:lang w:val="en-GB"/>
        </w:rPr>
        <w:t xml:space="preserve"> the level of protection provided by vaccination against the incidence of long COVID. </w:t>
      </w:r>
    </w:p>
    <w:p w14:paraId="7C0D7458" w14:textId="77777777" w:rsidR="00903E54" w:rsidRDefault="00903E54" w:rsidP="00F4296B">
      <w:pPr>
        <w:pStyle w:val="Heading4"/>
      </w:pPr>
      <w:bookmarkStart w:id="23" w:name="_Toc120870025"/>
      <w:r>
        <w:t>Vaccination prior to infection</w:t>
      </w:r>
      <w:bookmarkEnd w:id="23"/>
    </w:p>
    <w:p w14:paraId="2B356063" w14:textId="734D0AA5" w:rsidR="00903E54" w:rsidRPr="002C47B8" w:rsidRDefault="00903E54" w:rsidP="00E82582">
      <w:pPr>
        <w:rPr>
          <w:lang w:val="en-GB"/>
        </w:rPr>
      </w:pPr>
      <w:r w:rsidRPr="002C47B8">
        <w:t xml:space="preserve">There is a substantial amount of literature emerging that supports the hypothesis that getting vaccinated prior to infection reduces the risk of long COVID. </w:t>
      </w:r>
      <w:r w:rsidR="00464873">
        <w:rPr>
          <w:lang w:val="en-GB"/>
        </w:rPr>
        <w:fldChar w:fldCharType="begin">
          <w:fldData xml:space="preserve">PEVuZE5vdGU+PENpdGU+PEF1dGhvcj5NdW10YXo8L0F1dGhvcj48WWVhcj4yMDIyPC9ZZWFyPjxS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PjxBdXRob3I+QXlvdWJraGFuaTwvQXV0aG9yPjxZZWFyPjIwMjI8L1llYXI+PFJlY051bT4zNTE0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</w:fldData>
        </w:fldChar>
      </w:r>
      <w:r w:rsidR="00833B75">
        <w:rPr>
          <w:lang w:val="en-GB"/>
        </w:rPr>
        <w:instrText xml:space="preserve"> ADDIN EN.CITE </w:instrText>
      </w:r>
      <w:r w:rsidR="00833B75">
        <w:rPr>
          <w:lang w:val="en-GB"/>
        </w:rPr>
        <w:fldChar w:fldCharType="begin">
          <w:fldData xml:space="preserve">PEVuZE5vdGU+PENpdGU+PEF1dGhvcj5NdW10YXo8L0F1dGhvcj48WWVhcj4yMDIyPC9ZZWFyPjxS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PjxBdXRob3I+QXlvdWJraGFuaTwvQXV0aG9yPjxZZWFyPjIwMjI8L1llYXI+PFJlY051bT4zNTE0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</w:fldData>
        </w:fldChar>
      </w:r>
      <w:r w:rsidR="00833B75">
        <w:rPr>
          <w:lang w:val="en-GB"/>
        </w:rPr>
        <w:instrText xml:space="preserve"> ADDIN EN.CITE.DATA </w:instrText>
      </w:r>
      <w:r w:rsidR="00833B75">
        <w:rPr>
          <w:lang w:val="en-GB"/>
        </w:rPr>
      </w:r>
      <w:r w:rsidR="00833B75">
        <w:rPr>
          <w:lang w:val="en-GB"/>
        </w:rPr>
        <w:fldChar w:fldCharType="end"/>
      </w:r>
      <w:r w:rsidR="00464873">
        <w:rPr>
          <w:lang w:val="en-GB"/>
        </w:rPr>
      </w:r>
      <w:r w:rsidR="00464873">
        <w:rPr>
          <w:lang w:val="en-GB"/>
        </w:rPr>
        <w:fldChar w:fldCharType="separate"/>
      </w:r>
      <w:r w:rsidR="00833B75">
        <w:rPr>
          <w:noProof/>
          <w:lang w:val="en-GB"/>
        </w:rPr>
        <w:t>[14-24]</w:t>
      </w:r>
      <w:r w:rsidR="00464873">
        <w:rPr>
          <w:lang w:val="en-GB"/>
        </w:rPr>
        <w:fldChar w:fldCharType="end"/>
      </w:r>
    </w:p>
    <w:p w14:paraId="39BF78BA" w14:textId="77777777" w:rsidR="00903E54" w:rsidRPr="002C47B8" w:rsidRDefault="00903E54" w:rsidP="00903E54">
      <w:pPr>
        <w:rPr>
          <w:rFonts w:cs="Segoe UI"/>
          <w:color w:val="000000" w:themeColor="text1"/>
          <w:szCs w:val="21"/>
          <w:lang w:val="en-GB"/>
        </w:rPr>
      </w:pPr>
      <w:r w:rsidRPr="002C47B8">
        <w:rPr>
          <w:rFonts w:cs="Segoe UI"/>
          <w:color w:val="000000" w:themeColor="text1"/>
          <w:szCs w:val="21"/>
          <w:lang w:val="en-GB"/>
        </w:rPr>
        <w:t>Studies have suggested the following themes:</w:t>
      </w:r>
    </w:p>
    <w:p w14:paraId="421C947D" w14:textId="36EFBF3D" w:rsidR="00A01772" w:rsidRDefault="00903E54" w:rsidP="004B0BBD">
      <w:pPr>
        <w:pStyle w:val="ListParagraph"/>
        <w:numPr>
          <w:ilvl w:val="0"/>
          <w:numId w:val="12"/>
        </w:numPr>
        <w:rPr>
          <w:rFonts w:ascii="Segoe UI" w:hAnsi="Segoe UI" w:cs="Segoe UI"/>
          <w:color w:val="000000" w:themeColor="text1"/>
          <w:sz w:val="21"/>
          <w:szCs w:val="21"/>
          <w:lang w:val="en-GB"/>
        </w:rPr>
      </w:pPr>
      <w:r w:rsidRPr="002C47B8">
        <w:rPr>
          <w:rFonts w:ascii="Segoe UI" w:hAnsi="Segoe UI" w:cs="Segoe UI"/>
          <w:b/>
          <w:bCs/>
          <w:color w:val="000000" w:themeColor="text1"/>
          <w:sz w:val="21"/>
          <w:szCs w:val="21"/>
          <w:lang w:val="en-GB"/>
        </w:rPr>
        <w:t>The incidence of long COVID is lower in people with breakthrough infection following vaccination than in unvaccinated controls</w:t>
      </w:r>
      <w:r w:rsidRPr="002C47B8">
        <w:rPr>
          <w:rFonts w:ascii="Segoe UI" w:hAnsi="Segoe UI" w:cs="Segoe UI"/>
          <w:color w:val="000000" w:themeColor="text1"/>
          <w:sz w:val="21"/>
          <w:szCs w:val="21"/>
          <w:lang w:val="en-GB"/>
        </w:rPr>
        <w:t xml:space="preserve">. </w:t>
      </w:r>
      <w:r w:rsidR="00464873">
        <w:rPr>
          <w:rFonts w:ascii="Segoe UI" w:hAnsi="Segoe UI" w:cs="Segoe UI"/>
          <w:color w:val="000000" w:themeColor="text1"/>
          <w:sz w:val="21"/>
          <w:szCs w:val="21"/>
          <w:lang w:val="en-GB"/>
        </w:rPr>
        <w:fldChar w:fldCharType="begin"/>
      </w:r>
      <w:r w:rsidR="00833B75">
        <w:rPr>
          <w:rFonts w:ascii="Segoe UI" w:hAnsi="Segoe UI" w:cs="Segoe UI"/>
          <w:color w:val="000000" w:themeColor="text1"/>
          <w:sz w:val="21"/>
          <w:szCs w:val="21"/>
          <w:lang w:val="en-GB"/>
        </w:rPr>
        <w:instrText xml:space="preserve"> ADDIN EN.CITE &lt;EndNote&gt;&lt;Cite&gt;&lt;Author&gt;Ayoubkhani&lt;/Author&gt;&lt;Year&gt;2022&lt;/Year&gt;&lt;RecNum&gt;3514&lt;/RecNum&gt;&lt;DisplayText&gt;[18]&lt;/DisplayText&gt;&lt;record&gt;&lt;rec-number&gt;3514&lt;/rec-number&gt;&lt;foreign-keys&gt;&lt;key app="EN" db-id="t9055fx0pep2f9edzt2ppp2kr2x90zsw0fe2" timestamp="1656298261" guid="ae27c606-f753-48ac-9dcd-ca25766efb44"&gt;3514&lt;/key&gt;&lt;/foreign-keys&gt;&lt;ref-type name="Web Page"&gt;12&lt;/ref-type&gt;&lt;contributors&gt;&lt;authors&gt;&lt;author&gt;Ayoubkhani, Daniel&lt;/author&gt;&lt;author&gt;Bermingham, Charlotte&lt;/author&gt;&lt;author&gt;Pouwels,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Sarah&lt;/author&gt;&lt;/authors&gt;&lt;/contributors&gt;&lt;titles&gt;&lt;title&gt;Trajectory of long covid symptoms after covid-19 vaccination: community based cohort study&lt;/title&gt;&lt;secondary-title&gt;BMJ&lt;/secondary-title&gt;&lt;/titles&gt;&lt;periodical&gt;&lt;full-title&gt;BMJ&lt;/full-title&gt;&lt;/periodical&gt;&lt;pages&gt;e069676&lt;/pages&gt;&lt;volume&gt;377&lt;/volume&gt;&lt;dates&gt;&lt;year&gt;2022&lt;/year&gt;&lt;/dates&gt;&lt;urls&gt;&lt;related-urls&gt;&lt;url&gt;http://www.bmj.com/content/377/bmj-2021-069676.abstract&lt;/url&gt;&lt;/related-urls&gt;&lt;/urls&gt;&lt;electronic-resource-num&gt;10.1136/bmj-2021-069676&lt;/electronic-resource-num&gt;&lt;/record&gt;&lt;/Cite&gt;&lt;/EndNote&gt;</w:instrText>
      </w:r>
      <w:r w:rsidR="00464873">
        <w:rPr>
          <w:rFonts w:ascii="Segoe UI" w:hAnsi="Segoe UI" w:cs="Segoe UI"/>
          <w:color w:val="000000" w:themeColor="text1"/>
          <w:sz w:val="21"/>
          <w:szCs w:val="21"/>
          <w:lang w:val="en-GB"/>
        </w:rPr>
        <w:fldChar w:fldCharType="separate"/>
      </w:r>
      <w:r w:rsidR="00833B75">
        <w:rPr>
          <w:rFonts w:ascii="Segoe UI" w:hAnsi="Segoe UI" w:cs="Segoe UI"/>
          <w:noProof/>
          <w:color w:val="000000" w:themeColor="text1"/>
          <w:sz w:val="21"/>
          <w:szCs w:val="21"/>
          <w:lang w:val="en-GB"/>
        </w:rPr>
        <w:t>[18]</w:t>
      </w:r>
      <w:r w:rsidR="00464873">
        <w:rPr>
          <w:rFonts w:ascii="Segoe UI" w:hAnsi="Segoe UI" w:cs="Segoe UI"/>
          <w:color w:val="000000" w:themeColor="text1"/>
          <w:sz w:val="21"/>
          <w:szCs w:val="21"/>
          <w:lang w:val="en-GB"/>
        </w:rPr>
        <w:fldChar w:fldCharType="end"/>
      </w:r>
      <w:r w:rsidRPr="002C47B8">
        <w:rPr>
          <w:rFonts w:ascii="Segoe UI" w:hAnsi="Segoe UI" w:cs="Segoe UI"/>
          <w:color w:val="000000" w:themeColor="text1"/>
          <w:sz w:val="21"/>
          <w:szCs w:val="21"/>
          <w:lang w:val="en-GB"/>
        </w:rPr>
        <w:t xml:space="preserve"> A UK community-based matched cohort study (September 2022) reported that persistent symptoms were seen </w:t>
      </w:r>
      <w:r w:rsidR="006D552B">
        <w:rPr>
          <w:rFonts w:ascii="Segoe UI" w:hAnsi="Segoe UI" w:cs="Segoe UI"/>
          <w:color w:val="000000" w:themeColor="text1"/>
          <w:sz w:val="21"/>
          <w:szCs w:val="21"/>
          <w:lang w:val="en-GB"/>
        </w:rPr>
        <w:t xml:space="preserve">in </w:t>
      </w:r>
      <w:r w:rsidRPr="002C47B8">
        <w:rPr>
          <w:rFonts w:ascii="Segoe UI" w:hAnsi="Segoe UI" w:cs="Segoe UI"/>
          <w:color w:val="000000" w:themeColor="text1"/>
          <w:sz w:val="21"/>
          <w:szCs w:val="21"/>
          <w:lang w:val="en-GB"/>
        </w:rPr>
        <w:t>9.5% of breakthrough cases compared to 14.6%</w:t>
      </w:r>
      <w:r w:rsidR="00FD32C6">
        <w:rPr>
          <w:rFonts w:ascii="Segoe UI" w:hAnsi="Segoe UI" w:cs="Segoe UI"/>
          <w:color w:val="000000" w:themeColor="text1"/>
          <w:sz w:val="21"/>
          <w:szCs w:val="21"/>
          <w:lang w:val="en-GB"/>
        </w:rPr>
        <w:t xml:space="preserve"> in the unvaccinated </w:t>
      </w:r>
      <w:r w:rsidR="004D0680">
        <w:rPr>
          <w:rFonts w:ascii="Segoe UI" w:hAnsi="Segoe UI" w:cs="Segoe UI"/>
          <w:color w:val="000000" w:themeColor="text1"/>
          <w:sz w:val="21"/>
          <w:szCs w:val="21"/>
          <w:lang w:val="en-GB"/>
        </w:rPr>
        <w:t>controls</w:t>
      </w:r>
      <w:r w:rsidRPr="002C47B8">
        <w:rPr>
          <w:rFonts w:ascii="Segoe UI" w:hAnsi="Segoe UI" w:cs="Segoe UI"/>
          <w:color w:val="000000" w:themeColor="text1"/>
          <w:sz w:val="21"/>
          <w:szCs w:val="21"/>
          <w:lang w:val="en-GB"/>
        </w:rPr>
        <w:t xml:space="preserve">. </w:t>
      </w:r>
      <w:r w:rsidR="00464873">
        <w:rPr>
          <w:rFonts w:ascii="Segoe UI" w:hAnsi="Segoe UI" w:cs="Segoe UI"/>
          <w:color w:val="000000" w:themeColor="text1"/>
          <w:sz w:val="21"/>
          <w:szCs w:val="21"/>
          <w:lang w:val="en-GB"/>
        </w:rPr>
        <w:fldChar w:fldCharType="begin"/>
      </w:r>
      <w:r w:rsidR="00833B75">
        <w:rPr>
          <w:rFonts w:ascii="Segoe UI" w:hAnsi="Segoe UI" w:cs="Segoe UI"/>
          <w:color w:val="000000" w:themeColor="text1"/>
          <w:sz w:val="21"/>
          <w:szCs w:val="21"/>
          <w:lang w:val="en-GB"/>
        </w:rPr>
        <w:instrText xml:space="preserve"> ADDIN EN.CITE &lt;EndNote&gt;&lt;Cite&gt;&lt;Author&gt;Ayoubkhani&lt;/Author&gt;&lt;Year&gt;2022&lt;/Year&gt;&lt;RecNum&gt;3514&lt;/RecNum&gt;&lt;DisplayText&gt;[18]&lt;/DisplayText&gt;&lt;record&gt;&lt;rec-number&gt;3514&lt;/rec-number&gt;&lt;foreign-keys&gt;&lt;key app="EN" db-id="t9055fx0pep2f9edzt2ppp2kr2x90zsw0fe2" timestamp="1656298261" guid="ae27c606-f753-48ac-9dcd-ca25766efb44"&gt;3514&lt;/key&gt;&lt;/foreign-keys&gt;&lt;ref-type name="Web Page"&gt;12&lt;/ref-type&gt;&lt;contributors&gt;&lt;authors&gt;&lt;author&gt;Ayoubkhani, Daniel&lt;/author&gt;&lt;author&gt;Bermingham, Charlotte&lt;/author&gt;&lt;author&gt;Pouwels,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Sarah&lt;/author&gt;&lt;/authors&gt;&lt;/contributors&gt;&lt;titles&gt;&lt;title&gt;Trajectory of long covid symptoms after covid-19 vaccination: community based cohort study&lt;/title&gt;&lt;secondary-title&gt;BMJ&lt;/secondary-title&gt;&lt;/titles&gt;&lt;periodical&gt;&lt;full-title&gt;BMJ&lt;/full-title&gt;&lt;/periodical&gt;&lt;pages&gt;e069676&lt;/pages&gt;&lt;volume&gt;377&lt;/volume&gt;&lt;dates&gt;&lt;year&gt;2022&lt;/year&gt;&lt;/dates&gt;&lt;urls&gt;&lt;related-urls&gt;&lt;url&gt;http://www.bmj.com/content/377/bmj-2021-069676.abstract&lt;/url&gt;&lt;/related-urls&gt;&lt;/urls&gt;&lt;electronic-resource-num&gt;10.1136/bmj-2021-069676&lt;/electronic-resource-num&gt;&lt;/record&gt;&lt;/Cite&gt;&lt;/EndNote&gt;</w:instrText>
      </w:r>
      <w:r w:rsidR="00464873">
        <w:rPr>
          <w:rFonts w:ascii="Segoe UI" w:hAnsi="Segoe UI" w:cs="Segoe UI"/>
          <w:color w:val="000000" w:themeColor="text1"/>
          <w:sz w:val="21"/>
          <w:szCs w:val="21"/>
          <w:lang w:val="en-GB"/>
        </w:rPr>
        <w:fldChar w:fldCharType="separate"/>
      </w:r>
      <w:r w:rsidR="00833B75">
        <w:rPr>
          <w:rFonts w:ascii="Segoe UI" w:hAnsi="Segoe UI" w:cs="Segoe UI"/>
          <w:noProof/>
          <w:color w:val="000000" w:themeColor="text1"/>
          <w:sz w:val="21"/>
          <w:szCs w:val="21"/>
          <w:lang w:val="en-GB"/>
        </w:rPr>
        <w:t>[18]</w:t>
      </w:r>
      <w:r w:rsidR="00464873">
        <w:rPr>
          <w:rFonts w:ascii="Segoe UI" w:hAnsi="Segoe UI" w:cs="Segoe UI"/>
          <w:color w:val="000000" w:themeColor="text1"/>
          <w:sz w:val="21"/>
          <w:szCs w:val="21"/>
          <w:lang w:val="en-GB"/>
        </w:rPr>
        <w:fldChar w:fldCharType="end"/>
      </w:r>
    </w:p>
    <w:p w14:paraId="25838D10" w14:textId="11FE248B" w:rsidR="00903E54" w:rsidRPr="00A01772" w:rsidRDefault="00903E54" w:rsidP="00A01772">
      <w:pPr>
        <w:pStyle w:val="ListParagraph"/>
        <w:numPr>
          <w:ilvl w:val="0"/>
          <w:numId w:val="12"/>
        </w:numPr>
        <w:rPr>
          <w:rFonts w:ascii="Segoe UI" w:hAnsi="Segoe UI" w:cs="Segoe UI"/>
          <w:color w:val="000000" w:themeColor="text1"/>
          <w:sz w:val="21"/>
          <w:szCs w:val="21"/>
          <w:lang w:val="en-GB"/>
        </w:rPr>
      </w:pPr>
      <w:r w:rsidRPr="00A01772">
        <w:rPr>
          <w:rFonts w:cs="Segoe UI"/>
          <w:b/>
          <w:bCs/>
          <w:color w:val="000000" w:themeColor="text1"/>
          <w:szCs w:val="21"/>
          <w:lang w:val="en-GB"/>
        </w:rPr>
        <w:t>Vaccinated people are less likely to report symptoms than unvaccinated or partially vaccinated people</w:t>
      </w:r>
      <w:r w:rsidRPr="00A01772">
        <w:rPr>
          <w:rFonts w:cs="Segoe UI"/>
          <w:color w:val="000000" w:themeColor="text1"/>
          <w:szCs w:val="21"/>
          <w:lang w:val="en-GB"/>
        </w:rPr>
        <w:t xml:space="preserve">. </w:t>
      </w:r>
      <w:r w:rsidR="00464873">
        <w:rPr>
          <w:rFonts w:cs="Segoe UI"/>
          <w:szCs w:val="21"/>
          <w:lang w:val="en-GB"/>
        </w:rPr>
        <w:fldChar w:fldCharType="begin">
          <w:fldData xml:space="preserve">PEVuZE5vdGU+PENpdGU+PEF1dGhvcj5NdW10YXo8L0F1dGhvcj48WWVhcj4yMDIyPC9ZZWFyPjxS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PjxBdXRob3I+QXlvdWJraGFuaTwvQXV0aG9yPjxZZWFyPjIwMjI8L1llYXI+PFJlY051bT4zNTE0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PEVuZE5vdGU+PENpdGU+PEF1dGhvcj5NdW10YXo8L0F1dGhvcj48WWVhcj4yMDIyPC9ZZWFyPjxS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PjxBdXRob3I+QXlvdWJraGFuaTwvQXV0aG9yPjxZZWFyPjIwMjI8L1llYXI+PFJlY051bT4zNTE0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833B75">
        <w:rPr>
          <w:rFonts w:cs="Segoe UI"/>
          <w:noProof/>
          <w:szCs w:val="21"/>
          <w:lang w:val="en-GB"/>
        </w:rPr>
        <w:t>[14-23]</w:t>
      </w:r>
      <w:r w:rsidR="00464873">
        <w:rPr>
          <w:rFonts w:cs="Segoe UI"/>
          <w:szCs w:val="21"/>
          <w:lang w:val="en-GB"/>
        </w:rPr>
        <w:fldChar w:fldCharType="end"/>
      </w:r>
      <w:r w:rsidRPr="00A01772">
        <w:rPr>
          <w:rFonts w:cs="Segoe UI"/>
          <w:color w:val="000000" w:themeColor="text1"/>
          <w:szCs w:val="21"/>
          <w:lang w:val="en-GB"/>
        </w:rPr>
        <w:t xml:space="preserve"> In general, vaccinated people were less likely to report the following symptoms in the medium to long term: fatigue, persistent muscle pain, headache, hair loss, weakness in arms and legs, shortness of breath, dizziness, anosmia, interstitial lung disease, myalgia</w:t>
      </w:r>
      <w:r w:rsidR="00E0723E" w:rsidRPr="00A01772">
        <w:rPr>
          <w:rFonts w:cs="Segoe UI"/>
          <w:color w:val="000000" w:themeColor="text1"/>
          <w:szCs w:val="21"/>
          <w:lang w:val="en-GB"/>
        </w:rPr>
        <w:t>,</w:t>
      </w:r>
      <w:r w:rsidRPr="00A01772">
        <w:rPr>
          <w:rFonts w:cs="Segoe UI"/>
          <w:color w:val="000000" w:themeColor="text1"/>
          <w:szCs w:val="21"/>
          <w:lang w:val="en-GB"/>
        </w:rPr>
        <w:t xml:space="preserve"> and other pain.</w:t>
      </w:r>
      <w:r w:rsidR="006C6B59" w:rsidRPr="00A01772">
        <w:rPr>
          <w:rFonts w:cs="Segoe UI"/>
          <w:color w:val="000000" w:themeColor="text1"/>
          <w:szCs w:val="21"/>
          <w:lang w:val="en-GB"/>
        </w:rPr>
        <w:t xml:space="preserve"> </w:t>
      </w:r>
      <w:r w:rsidR="002C78D7" w:rsidRPr="00A01772">
        <w:rPr>
          <w:rFonts w:cs="Segoe UI"/>
          <w:color w:val="000000" w:themeColor="text1"/>
          <w:szCs w:val="21"/>
          <w:lang w:val="en-GB"/>
        </w:rPr>
        <w:fldChar w:fldCharType="begin"/>
      </w:r>
      <w:r w:rsidR="00833B75">
        <w:rPr>
          <w:rFonts w:cs="Segoe UI"/>
          <w:color w:val="000000" w:themeColor="text1"/>
          <w:szCs w:val="21"/>
          <w:lang w:val="en-GB"/>
        </w:rPr>
        <w:instrText xml:space="preserve"> ADDIN EN.CITE &lt;EndNote&gt;&lt;Cite&gt;&lt;Author&gt;UK Health Security Agency&lt;/Author&gt;&lt;Year&gt;2022&lt;/Year&gt;&lt;RecNum&gt;2658&lt;/RecNum&gt;&lt;DisplayText&gt;[17]&lt;/DisplayText&gt;&lt;record&gt;&lt;rec-number&gt;2658&lt;/rec-number&gt;&lt;foreign-keys&gt;&lt;key app="EN" db-id="t9055fx0pep2f9edzt2ppp2kr2x90zsw0fe2" timestamp="1655352773"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Cite&gt;&lt;Author&gt;UK Health Security Agency&lt;/Author&gt;&lt;Year&gt;2022&lt;/Year&gt;&lt;RecNum&gt;2658&lt;/RecNum&gt;&lt;record&gt;&lt;rec-number&gt;2658&lt;/rec-number&gt;&lt;foreign-keys&gt;&lt;key app="EN" db-id="t9055fx0pep2f9edzt2ppp2kr2x90zsw0fe2" timestamp="1655352773"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EndNote&gt;</w:instrText>
      </w:r>
      <w:r w:rsidR="002C78D7" w:rsidRPr="00A01772">
        <w:rPr>
          <w:rFonts w:cs="Segoe UI"/>
          <w:color w:val="000000" w:themeColor="text1"/>
          <w:szCs w:val="21"/>
          <w:lang w:val="en-GB"/>
        </w:rPr>
        <w:fldChar w:fldCharType="separate"/>
      </w:r>
      <w:r w:rsidR="00833B75">
        <w:rPr>
          <w:rFonts w:cs="Segoe UI"/>
          <w:noProof/>
          <w:color w:val="000000" w:themeColor="text1"/>
          <w:szCs w:val="21"/>
          <w:lang w:val="en-GB"/>
        </w:rPr>
        <w:t>[17]</w:t>
      </w:r>
      <w:r w:rsidR="002C78D7" w:rsidRPr="00A01772">
        <w:rPr>
          <w:rFonts w:cs="Segoe UI"/>
          <w:color w:val="000000" w:themeColor="text1"/>
          <w:szCs w:val="21"/>
          <w:lang w:val="en-GB"/>
        </w:rPr>
        <w:fldChar w:fldCharType="end"/>
      </w:r>
      <w:r w:rsidRPr="00A01772">
        <w:rPr>
          <w:rFonts w:cs="Segoe UI"/>
          <w:color w:val="000000" w:themeColor="text1"/>
          <w:szCs w:val="21"/>
          <w:lang w:val="en-GB"/>
        </w:rPr>
        <w:t xml:space="preserve"> Papers reporting on this can be split into those that investigated the effect from one dose</w:t>
      </w:r>
      <w:r w:rsidR="004D0680" w:rsidRPr="00A01772">
        <w:rPr>
          <w:rFonts w:cs="Segoe UI"/>
          <w:color w:val="000000" w:themeColor="text1"/>
          <w:szCs w:val="21"/>
          <w:lang w:val="en-GB"/>
        </w:rPr>
        <w:t>,</w:t>
      </w:r>
      <w:r w:rsidRPr="00A01772">
        <w:rPr>
          <w:rFonts w:cs="Segoe UI"/>
          <w:color w:val="000000" w:themeColor="text1"/>
          <w:szCs w:val="21"/>
          <w:lang w:val="en-GB"/>
        </w:rPr>
        <w:t xml:space="preserve"> </w:t>
      </w:r>
      <w:r w:rsidR="002C78D7" w:rsidRPr="00A01772">
        <w:rPr>
          <w:rFonts w:cs="Segoe UI"/>
          <w:color w:val="000000" w:themeColor="text1"/>
          <w:szCs w:val="21"/>
          <w:lang w:val="en-GB"/>
        </w:rPr>
        <w:fldChar w:fldCharType="begin"/>
      </w:r>
      <w:r w:rsidR="00833B75">
        <w:rPr>
          <w:rFonts w:cs="Segoe UI"/>
          <w:color w:val="000000" w:themeColor="text1"/>
          <w:szCs w:val="21"/>
          <w:lang w:val="en-GB"/>
        </w:rPr>
        <w:instrText xml:space="preserve"> ADDIN EN.CITE &lt;EndNote&gt;&lt;Cite&gt;&lt;Author&gt;Simon&lt;/Author&gt;&lt;Year&gt;2021&lt;/Year&gt;&lt;RecNum&gt;2824&lt;/RecNum&gt;&lt;DisplayText&gt;[23]&lt;/DisplayText&gt;&lt;record&gt;&lt;rec-number&gt;2824&lt;/rec-number&gt;&lt;foreign-keys&gt;&lt;key app="EN" db-id="t9055fx0pep2f9edzt2ppp2kr2x90zsw0fe2" timestamp="1655352794" guid="43e88025-9783-4f25-8df4-759a73d0daa6"&gt;2824&lt;/key&gt;&lt;/foreign-keys&gt;&lt;ref-type name="Web Page"&gt;12&lt;/ref-type&gt;&lt;contributors&gt;&lt;authors&gt;&lt;author&gt;Simon, Michael A.&lt;/author&gt;&lt;author&gt;Luginbuhl, Ryan D.&lt;/author&gt;&lt;author&gt;Parker, Richard&lt;/author&gt;&lt;/authors&gt;&lt;/contributors&gt;&lt;titles&gt;&lt;title&gt;Reduced Incidence of Long-COVID Symptoms Related to Administration of COVID-19 Vaccines Both Before COVID-19 Diagnosis and Up to 12 Weeks After&lt;/title&gt;&lt;secondary-title&gt;medRxiv&lt;/secondary-title&gt;&lt;/titles&gt;&lt;periodical&gt;&lt;full-title&gt;medRxiv&lt;/full-title&gt;&lt;/periodical&gt;&lt;pages&gt;2021.11.17.21263608&lt;/pages&gt;&lt;dates&gt;&lt;year&gt;2021&lt;/year&gt;&lt;/dates&gt;&lt;urls&gt;&lt;related-urls&gt;&lt;url&gt;http://medrxiv.org/content/early/2021/11/18/2021.11.17.21263608.abstract&lt;/url&gt;&lt;/related-urls&gt;&lt;/urls&gt;&lt;electronic-resource-num&gt;10.1101/2021.11.17.21263608&lt;/electronic-resource-num&gt;&lt;/record&gt;&lt;/Cite&gt;&lt;/EndNote&gt;</w:instrText>
      </w:r>
      <w:r w:rsidR="002C78D7" w:rsidRPr="00A01772">
        <w:rPr>
          <w:rFonts w:cs="Segoe UI"/>
          <w:color w:val="000000" w:themeColor="text1"/>
          <w:szCs w:val="21"/>
          <w:lang w:val="en-GB"/>
        </w:rPr>
        <w:fldChar w:fldCharType="separate"/>
      </w:r>
      <w:r w:rsidR="00833B75">
        <w:rPr>
          <w:rFonts w:cs="Segoe UI"/>
          <w:noProof/>
          <w:color w:val="000000" w:themeColor="text1"/>
          <w:szCs w:val="21"/>
          <w:lang w:val="en-GB"/>
        </w:rPr>
        <w:t>[23]</w:t>
      </w:r>
      <w:r w:rsidR="002C78D7" w:rsidRPr="00A01772">
        <w:rPr>
          <w:rFonts w:cs="Segoe UI"/>
          <w:color w:val="000000" w:themeColor="text1"/>
          <w:szCs w:val="21"/>
          <w:lang w:val="en-GB"/>
        </w:rPr>
        <w:fldChar w:fldCharType="end"/>
      </w:r>
      <w:r w:rsidRPr="00A01772">
        <w:rPr>
          <w:rFonts w:cs="Segoe UI"/>
          <w:color w:val="000000" w:themeColor="text1"/>
          <w:szCs w:val="21"/>
          <w:lang w:val="en-GB"/>
        </w:rPr>
        <w:t xml:space="preserve"> at least two doses</w:t>
      </w:r>
      <w:r w:rsidR="004D0680" w:rsidRPr="00A01772">
        <w:rPr>
          <w:rFonts w:cs="Segoe UI"/>
          <w:color w:val="000000" w:themeColor="text1"/>
          <w:szCs w:val="21"/>
          <w:lang w:val="en-GB"/>
        </w:rPr>
        <w:t>,</w:t>
      </w:r>
      <w:r w:rsidRPr="00A01772">
        <w:rPr>
          <w:rFonts w:cs="Segoe UI"/>
          <w:color w:val="000000" w:themeColor="text1"/>
          <w:szCs w:val="21"/>
          <w:lang w:val="en-GB"/>
        </w:rPr>
        <w:t xml:space="preserve"> </w:t>
      </w:r>
      <w:r w:rsidR="00464873">
        <w:rPr>
          <w:rFonts w:cs="Segoe UI"/>
          <w:color w:val="000000" w:themeColor="text1"/>
          <w:szCs w:val="21"/>
          <w:lang w:val="en-GB"/>
        </w:rPr>
        <w:fldChar w:fldCharType="begin">
          <w:fldData xml:space="preserve">PEVuZE5vdGU+PENpdGU+PEF1dGhvcj5BbnRvbmVsbGk8L0F1dGhvcj48WWVhcj4yMDIyPC9ZZWFy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</w:fldData>
        </w:fldChar>
      </w:r>
      <w:r w:rsidR="00833B75">
        <w:rPr>
          <w:rFonts w:cs="Segoe UI"/>
          <w:color w:val="000000" w:themeColor="text1"/>
          <w:szCs w:val="21"/>
          <w:lang w:val="en-GB"/>
        </w:rPr>
        <w:instrText xml:space="preserve"> ADDIN EN.CITE </w:instrText>
      </w:r>
      <w:r w:rsidR="00833B75">
        <w:rPr>
          <w:rFonts w:cs="Segoe UI"/>
          <w:color w:val="000000" w:themeColor="text1"/>
          <w:szCs w:val="21"/>
          <w:lang w:val="en-GB"/>
        </w:rPr>
        <w:fldChar w:fldCharType="begin">
          <w:fldData xml:space="preserve">PEVuZE5vdGU+PENpdGU+PEF1dGhvcj5BbnRvbmVsbGk8L0F1dGhvcj48WWVhcj4yMDIyPC9ZZWFy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</w:fldData>
        </w:fldChar>
      </w:r>
      <w:r w:rsidR="00833B75">
        <w:rPr>
          <w:rFonts w:cs="Segoe UI"/>
          <w:color w:val="000000" w:themeColor="text1"/>
          <w:szCs w:val="21"/>
          <w:lang w:val="en-GB"/>
        </w:rPr>
        <w:instrText xml:space="preserve"> ADDIN EN.CITE.DATA </w:instrText>
      </w:r>
      <w:r w:rsidR="00833B75">
        <w:rPr>
          <w:rFonts w:cs="Segoe UI"/>
          <w:color w:val="000000" w:themeColor="text1"/>
          <w:szCs w:val="21"/>
          <w:lang w:val="en-GB"/>
        </w:rPr>
      </w:r>
      <w:r w:rsidR="00833B75">
        <w:rPr>
          <w:rFonts w:cs="Segoe UI"/>
          <w:color w:val="000000" w:themeColor="text1"/>
          <w:szCs w:val="21"/>
          <w:lang w:val="en-GB"/>
        </w:rPr>
        <w:fldChar w:fldCharType="end"/>
      </w:r>
      <w:r w:rsidR="00464873">
        <w:rPr>
          <w:rFonts w:cs="Segoe UI"/>
          <w:color w:val="000000" w:themeColor="text1"/>
          <w:szCs w:val="21"/>
          <w:lang w:val="en-GB"/>
        </w:rPr>
      </w:r>
      <w:r w:rsidR="00464873">
        <w:rPr>
          <w:rFonts w:cs="Segoe UI"/>
          <w:color w:val="000000" w:themeColor="text1"/>
          <w:szCs w:val="21"/>
          <w:lang w:val="en-GB"/>
        </w:rPr>
        <w:fldChar w:fldCharType="separate"/>
      </w:r>
      <w:r w:rsidR="00833B75">
        <w:rPr>
          <w:rFonts w:cs="Segoe UI"/>
          <w:noProof/>
          <w:color w:val="000000" w:themeColor="text1"/>
          <w:szCs w:val="21"/>
          <w:lang w:val="en-GB"/>
        </w:rPr>
        <w:t>[21, 22]</w:t>
      </w:r>
      <w:r w:rsidR="00464873">
        <w:rPr>
          <w:rFonts w:cs="Segoe UI"/>
          <w:color w:val="000000" w:themeColor="text1"/>
          <w:szCs w:val="21"/>
          <w:lang w:val="en-GB"/>
        </w:rPr>
        <w:fldChar w:fldCharType="end"/>
      </w:r>
      <w:r w:rsidRPr="00EA4076">
        <w:rPr>
          <w:rFonts w:cs="Segoe UI"/>
          <w:color w:val="000000" w:themeColor="text1"/>
          <w:szCs w:val="21"/>
          <w:lang w:val="en-GB"/>
        </w:rPr>
        <w:t>, or at least 3 dose</w:t>
      </w:r>
      <w:r w:rsidRPr="00EA4076">
        <w:rPr>
          <w:rFonts w:cs="Segoe UI"/>
          <w:color w:val="auto"/>
          <w:szCs w:val="21"/>
          <w:lang w:val="en-GB"/>
        </w:rPr>
        <w:t>s</w:t>
      </w:r>
      <w:r w:rsidR="004D0680" w:rsidRPr="00EA4076">
        <w:rPr>
          <w:rFonts w:cs="Segoe UI"/>
          <w:color w:val="auto"/>
          <w:szCs w:val="21"/>
          <w:lang w:val="en-GB"/>
        </w:rPr>
        <w:t>.</w:t>
      </w:r>
      <w:r w:rsidRPr="00EA4076">
        <w:rPr>
          <w:rFonts w:cs="Segoe UI"/>
          <w:color w:val="auto"/>
          <w:szCs w:val="21"/>
          <w:lang w:val="en-GB"/>
        </w:rPr>
        <w:t xml:space="preserve"> </w:t>
      </w:r>
      <w:r w:rsidR="002C78D7">
        <w:rPr>
          <w:rFonts w:cs="Segoe UI"/>
          <w:szCs w:val="21"/>
          <w:lang w:val="en-GB"/>
        </w:rPr>
        <w:fldChar w:fldCharType="begin">
          <w:fldData xml:space="preserve">PEVuZE5vdGU+PENpdGU+PEF1dGhvcj5TaW1vbjwvQXV0aG9yPjxZZWFyPjIwMjE8L1llYXI+PFJl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PEVuZE5vdGU+PENpdGU+PEF1dGhvcj5TaW1vbjwvQXV0aG9yPjxZZWFyPjIwMjE8L1llYXI+PFJl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833B75">
        <w:rPr>
          <w:rFonts w:cs="Segoe UI"/>
          <w:noProof/>
          <w:szCs w:val="21"/>
          <w:lang w:val="en-GB"/>
        </w:rPr>
        <w:t>[21-24]</w:t>
      </w:r>
      <w:r w:rsidR="002C78D7">
        <w:rPr>
          <w:rFonts w:cs="Segoe UI"/>
          <w:szCs w:val="21"/>
          <w:lang w:val="en-GB"/>
        </w:rPr>
        <w:fldChar w:fldCharType="end"/>
      </w:r>
      <w:r w:rsidR="00A01772" w:rsidRPr="00A01772">
        <w:rPr>
          <w:rFonts w:cs="Segoe UI"/>
          <w:szCs w:val="21"/>
          <w:lang w:val="en-GB"/>
        </w:rPr>
        <w:t xml:space="preserve"> </w:t>
      </w:r>
      <w:r w:rsidRPr="00A01772">
        <w:rPr>
          <w:rFonts w:ascii="Segoe UI" w:hAnsi="Segoe UI" w:cs="Segoe UI"/>
          <w:color w:val="000000" w:themeColor="text1"/>
          <w:sz w:val="21"/>
          <w:szCs w:val="21"/>
          <w:lang w:val="en-GB"/>
        </w:rPr>
        <w:t>Only one paper identified reported that they found no difference in symptoms between vaccinated and unvaccinated people</w:t>
      </w:r>
      <w:r w:rsidR="00667430" w:rsidRPr="00A01772">
        <w:rPr>
          <w:rFonts w:ascii="Segoe UI" w:hAnsi="Segoe UI" w:cs="Segoe UI"/>
          <w:color w:val="000000" w:themeColor="text1"/>
          <w:sz w:val="21"/>
          <w:szCs w:val="21"/>
          <w:lang w:val="en-GB"/>
        </w:rPr>
        <w:t>.</w:t>
      </w:r>
      <w:r w:rsidRPr="00A01772">
        <w:rPr>
          <w:rFonts w:ascii="Segoe UI" w:hAnsi="Segoe UI" w:cs="Segoe UI"/>
          <w:color w:val="000000" w:themeColor="text1"/>
          <w:sz w:val="21"/>
          <w:szCs w:val="21"/>
          <w:lang w:val="en-GB"/>
        </w:rPr>
        <w:t xml:space="preserve"> </w:t>
      </w:r>
      <w:r w:rsidR="00464873" w:rsidRPr="00A01772">
        <w:rPr>
          <w:rFonts w:ascii="Segoe UI" w:hAnsi="Segoe UI" w:cs="Segoe UI"/>
          <w:color w:val="000000" w:themeColor="text1"/>
          <w:sz w:val="21"/>
          <w:szCs w:val="21"/>
          <w:lang w:val="en-GB"/>
        </w:rPr>
        <w:fldChar w:fldCharType="begin"/>
      </w:r>
      <w:r w:rsidR="00D57200">
        <w:rPr>
          <w:rFonts w:ascii="Segoe UI" w:hAnsi="Segoe UI" w:cs="Segoe UI"/>
          <w:color w:val="000000" w:themeColor="text1"/>
          <w:sz w:val="21"/>
          <w:szCs w:val="21"/>
          <w:lang w:val="en-GB"/>
        </w:rPr>
        <w:instrText xml:space="preserve"> ADDIN EN.CITE &lt;EndNote&gt;&lt;Cite&gt;&lt;Author&gt;Taquet&lt;/Author&gt;&lt;Year&gt;2021&lt;/Year&gt;&lt;RecNum&gt;4865&lt;/RecNum&gt;&lt;DisplayText&gt;[112]&lt;/DisplayText&gt;&lt;record&gt;&lt;rec-number&gt;4865&lt;/rec-number&gt;&lt;foreign-keys&gt;&lt;key app="EN" db-id="t9055fx0pep2f9edzt2ppp2kr2x90zsw0fe2" timestamp="1659040332" guid="8433e9fd-3640-4bbd-acd4-72c9692046e3"&gt;4865&lt;/key&gt;&lt;/foreign-keys&gt;&lt;ref-type name="Web Page"&gt;12&lt;/ref-type&gt;&lt;contributors&gt;&lt;authors&gt;&lt;author&gt;Taquet, Maxime&lt;/author&gt;&lt;author&gt;Dercon, Quentin&lt;/author&gt;&lt;author&gt;Harrison, Paul J&lt;/author&gt;&lt;/authors&gt;&lt;/contributors&gt;&lt;titles&gt;&lt;title&gt;Six-month sequelae of post-vaccination SARS-CoV-2 infection: a retrospective cohort study of 10,024 breakthrough infections&lt;/title&gt;&lt;secondary-title&gt;medRxiv&lt;/secondary-title&gt;&lt;/titles&gt;&lt;periodical&gt;&lt;full-title&gt;medRxiv&lt;/full-title&gt;&lt;/periodical&gt;&lt;pages&gt;2021.10.26.21265508&lt;/pages&gt;&lt;dates&gt;&lt;year&gt;2021&lt;/year&gt;&lt;/dates&gt;&lt;urls&gt;&lt;related-urls&gt;&lt;url&gt;https://www.medrxiv.org/content/medrxiv/early/2021/10/26/2021.10.26.21265508.full.pdf&lt;/url&gt;&lt;/related-urls&gt;&lt;/urls&gt;&lt;electronic-resource-num&gt;10.1101/2021.10.26.21265508&lt;/electronic-resource-num&gt;&lt;/record&gt;&lt;/Cite&gt;&lt;/EndNote&gt;</w:instrText>
      </w:r>
      <w:r w:rsidR="00464873" w:rsidRPr="00A01772">
        <w:rPr>
          <w:rFonts w:ascii="Segoe UI" w:hAnsi="Segoe UI" w:cs="Segoe UI"/>
          <w:color w:val="000000" w:themeColor="text1"/>
          <w:sz w:val="21"/>
          <w:szCs w:val="21"/>
          <w:lang w:val="en-GB"/>
        </w:rPr>
        <w:fldChar w:fldCharType="separate"/>
      </w:r>
      <w:r w:rsidR="00D57200">
        <w:rPr>
          <w:rFonts w:ascii="Segoe UI" w:hAnsi="Segoe UI" w:cs="Segoe UI"/>
          <w:noProof/>
          <w:color w:val="000000" w:themeColor="text1"/>
          <w:sz w:val="21"/>
          <w:szCs w:val="21"/>
          <w:lang w:val="en-GB"/>
        </w:rPr>
        <w:t>[112]</w:t>
      </w:r>
      <w:r w:rsidR="00464873" w:rsidRPr="00A01772">
        <w:rPr>
          <w:rFonts w:ascii="Segoe UI" w:hAnsi="Segoe UI" w:cs="Segoe UI"/>
          <w:color w:val="000000" w:themeColor="text1"/>
          <w:sz w:val="21"/>
          <w:szCs w:val="21"/>
          <w:lang w:val="en-GB"/>
        </w:rPr>
        <w:fldChar w:fldCharType="end"/>
      </w:r>
    </w:p>
    <w:p w14:paraId="42C76E29" w14:textId="76FC61C5" w:rsidR="00903E54" w:rsidRPr="00A271AA" w:rsidRDefault="00903E54" w:rsidP="009F616C">
      <w:pPr>
        <w:pStyle w:val="ListParagraph"/>
        <w:numPr>
          <w:ilvl w:val="0"/>
          <w:numId w:val="12"/>
        </w:numPr>
        <w:rPr>
          <w:rFonts w:ascii="Segoe UI" w:hAnsi="Segoe UI" w:cs="Segoe UI"/>
          <w:color w:val="auto"/>
          <w:sz w:val="21"/>
          <w:szCs w:val="21"/>
          <w:lang w:eastAsia="en-GB"/>
        </w:rPr>
      </w:pPr>
      <w:r w:rsidRPr="00A271AA">
        <w:rPr>
          <w:rFonts w:ascii="Segoe UI" w:hAnsi="Segoe UI" w:cs="Segoe UI"/>
          <w:b/>
          <w:bCs/>
          <w:color w:val="auto"/>
          <w:sz w:val="21"/>
          <w:szCs w:val="21"/>
          <w:lang w:eastAsia="en-GB"/>
        </w:rPr>
        <w:t xml:space="preserve">Evidence likely underestimates the effect of vaccination prior to infection on long COVID. </w:t>
      </w:r>
      <w:r w:rsidRPr="00A271AA">
        <w:rPr>
          <w:rFonts w:ascii="Segoe UI" w:hAnsi="Segoe UI" w:cs="Segoe UI"/>
          <w:color w:val="auto"/>
          <w:sz w:val="21"/>
          <w:szCs w:val="21"/>
          <w:lang w:eastAsia="en-GB"/>
        </w:rPr>
        <w:t xml:space="preserve">This is because it cannot account for all infections that were completely avoided due to vaccination. </w:t>
      </w:r>
    </w:p>
    <w:p w14:paraId="63D6F099" w14:textId="488C5B8E" w:rsidR="00E277B3" w:rsidRDefault="00E277B3" w:rsidP="00F4296B">
      <w:pPr>
        <w:pStyle w:val="Heading4"/>
      </w:pPr>
      <w:bookmarkStart w:id="24" w:name="_Toc120870026"/>
      <w:r>
        <w:t>Vaccination after infection</w:t>
      </w:r>
      <w:bookmarkEnd w:id="24"/>
    </w:p>
    <w:p w14:paraId="6CA0D8FC" w14:textId="48853218" w:rsidR="00E277B3" w:rsidRPr="003F102B" w:rsidRDefault="00E277B3" w:rsidP="00E277B3">
      <w:pPr>
        <w:rPr>
          <w:rFonts w:cs="Segoe UI"/>
          <w:szCs w:val="21"/>
          <w:lang w:val="en-GB"/>
        </w:rPr>
      </w:pPr>
      <w:r w:rsidRPr="003F102B">
        <w:rPr>
          <w:rFonts w:cs="Segoe UI"/>
          <w:szCs w:val="21"/>
          <w:lang w:val="en-GB"/>
        </w:rPr>
        <w:t>The</w:t>
      </w:r>
      <w:r w:rsidR="00A35A9F" w:rsidRPr="003F102B">
        <w:rPr>
          <w:rFonts w:cs="Segoe UI"/>
          <w:szCs w:val="21"/>
          <w:lang w:val="en-GB"/>
        </w:rPr>
        <w:t xml:space="preserve"> exact</w:t>
      </w:r>
      <w:r w:rsidRPr="003F102B">
        <w:rPr>
          <w:rFonts w:cs="Segoe UI"/>
          <w:szCs w:val="21"/>
          <w:lang w:val="en-GB"/>
        </w:rPr>
        <w:t xml:space="preserve"> effect of vaccination on pre-existing long COVID remains uncertain and contentious</w:t>
      </w:r>
      <w:r w:rsidR="00D87F73" w:rsidRPr="003F102B">
        <w:rPr>
          <w:rFonts w:cs="Segoe UI"/>
          <w:szCs w:val="21"/>
          <w:lang w:val="en-GB"/>
        </w:rPr>
        <w:t xml:space="preserve">. </w:t>
      </w:r>
      <w:r w:rsidRPr="003F102B">
        <w:rPr>
          <w:rFonts w:cs="Segoe UI"/>
          <w:szCs w:val="21"/>
          <w:lang w:val="en-GB"/>
        </w:rPr>
        <w:t xml:space="preserve">Anecdotal reports and studies suggest a </w:t>
      </w:r>
      <w:r w:rsidR="00B37A6D" w:rsidRPr="003F102B">
        <w:rPr>
          <w:rFonts w:cs="Segoe UI"/>
          <w:szCs w:val="21"/>
          <w:lang w:val="en-GB"/>
        </w:rPr>
        <w:t>variety</w:t>
      </w:r>
      <w:r w:rsidRPr="003F102B">
        <w:rPr>
          <w:rFonts w:cs="Segoe UI"/>
          <w:szCs w:val="21"/>
          <w:lang w:val="en-GB"/>
        </w:rPr>
        <w:t xml:space="preserve"> of experiences following COVID-19 vaccination ranging from improvement, deterioration, and no change in long COVID symptoms. </w:t>
      </w:r>
      <w:r w:rsidR="002C78D7">
        <w:rPr>
          <w:rFonts w:cs="Segoe UI"/>
          <w:szCs w:val="21"/>
          <w:lang w:val="en-GB"/>
        </w:rPr>
        <w:fldChar w:fldCharType="begin">
          <w:fldData xml:space="preserve">PEVuZE5vdGU+PENpdGU+PEF1dGhvcj5Bcm5vbGQ8L0F1dGhvcj48WWVhcj4yMDIxPC9ZZWFyPjxS
ZWNOdW0+MTAxPC9SZWNOdW0+PERpc3BsYXlUZXh0PlsxNSwgMTcsIDIzLCAyNS0yN108L0Rpc3Bs
YXlUZXh0PjxyZWNvcmQ+PHJlYy1udW1iZXI+MTAxPC9yZWMtbnVtYmVyPjxmb3JlaWduLWtleXM+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PjxBdXRob3I+VHN1Y2hpZGE8L0F1dGhvcj48WWVhcj4yMDIyPC9ZZWFyPjxSZWNOdW0+MzUzNDwv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PEVuZE5vdGU+PENpdGU+PEF1dGhvcj5Bcm5vbGQ8L0F1dGhvcj48WWVhcj4yMDIxPC9ZZWFyPjxS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833B75">
        <w:rPr>
          <w:rFonts w:cs="Segoe UI"/>
          <w:noProof/>
          <w:szCs w:val="21"/>
          <w:lang w:val="en-GB"/>
        </w:rPr>
        <w:t>[15, 17, 23, 25-27]</w:t>
      </w:r>
      <w:r w:rsidR="002C78D7">
        <w:rPr>
          <w:rFonts w:cs="Segoe UI"/>
          <w:szCs w:val="21"/>
          <w:lang w:val="en-GB"/>
        </w:rPr>
        <w:fldChar w:fldCharType="end"/>
      </w:r>
      <w:r w:rsidR="003862D5" w:rsidRPr="003F102B">
        <w:rPr>
          <w:rFonts w:cs="Segoe UI"/>
          <w:szCs w:val="21"/>
          <w:lang w:val="en-GB"/>
        </w:rPr>
        <w:t xml:space="preserve"> </w:t>
      </w:r>
    </w:p>
    <w:p w14:paraId="18782E7E" w14:textId="145307A1" w:rsidR="00E277B3" w:rsidRPr="003F102B" w:rsidRDefault="00E277B3" w:rsidP="00E277B3">
      <w:pPr>
        <w:rPr>
          <w:rFonts w:cs="Segoe UI"/>
          <w:szCs w:val="21"/>
          <w:lang w:val="en-GB"/>
        </w:rPr>
      </w:pPr>
      <w:r w:rsidRPr="003F102B">
        <w:rPr>
          <w:rFonts w:cs="Segoe UI"/>
          <w:szCs w:val="21"/>
          <w:lang w:val="en-GB"/>
        </w:rPr>
        <w:t>A UK</w:t>
      </w:r>
      <w:r w:rsidR="001E477B">
        <w:rPr>
          <w:rFonts w:cs="Segoe UI"/>
          <w:szCs w:val="21"/>
          <w:lang w:val="en-GB"/>
        </w:rPr>
        <w:t xml:space="preserve"> </w:t>
      </w:r>
      <w:r w:rsidRPr="003F102B">
        <w:rPr>
          <w:rFonts w:cs="Segoe UI"/>
          <w:szCs w:val="21"/>
          <w:lang w:val="en-GB"/>
        </w:rPr>
        <w:t>H</w:t>
      </w:r>
      <w:r w:rsidR="001E477B">
        <w:rPr>
          <w:rFonts w:cs="Segoe UI"/>
          <w:szCs w:val="21"/>
          <w:lang w:val="en-GB"/>
        </w:rPr>
        <w:t xml:space="preserve">ealth </w:t>
      </w:r>
      <w:r w:rsidRPr="003F102B">
        <w:rPr>
          <w:rFonts w:cs="Segoe UI"/>
          <w:szCs w:val="21"/>
          <w:lang w:val="en-GB"/>
        </w:rPr>
        <w:t>S</w:t>
      </w:r>
      <w:r w:rsidR="001E477B">
        <w:rPr>
          <w:rFonts w:cs="Segoe UI"/>
          <w:szCs w:val="21"/>
          <w:lang w:val="en-GB"/>
        </w:rPr>
        <w:t xml:space="preserve">ecurity </w:t>
      </w:r>
      <w:r w:rsidRPr="003F102B">
        <w:rPr>
          <w:rFonts w:cs="Segoe UI"/>
          <w:szCs w:val="21"/>
          <w:lang w:val="en-GB"/>
        </w:rPr>
        <w:t>A</w:t>
      </w:r>
      <w:r w:rsidR="00AA0EA6">
        <w:rPr>
          <w:rFonts w:cs="Segoe UI"/>
          <w:szCs w:val="21"/>
          <w:lang w:val="en-GB"/>
        </w:rPr>
        <w:t>gency</w:t>
      </w:r>
      <w:r w:rsidRPr="003F102B">
        <w:rPr>
          <w:rFonts w:cs="Segoe UI"/>
          <w:szCs w:val="21"/>
          <w:lang w:val="en-GB"/>
        </w:rPr>
        <w:t xml:space="preserve"> rapid evidence brief (January 2022) reviewed multiple studies and reported that vaccination after infection seems to be more often correlated with long COVID symptoms improving than with them worsening. However, it was most common for there to be no </w:t>
      </w:r>
      <w:r w:rsidRPr="003F102B">
        <w:rPr>
          <w:rFonts w:cs="Segoe UI"/>
          <w:szCs w:val="21"/>
          <w:lang w:val="en-GB"/>
        </w:rPr>
        <w:lastRenderedPageBreak/>
        <w:t xml:space="preserve">change in long COVID symptoms following vaccination. </w:t>
      </w:r>
      <w:r w:rsidR="002C78D7">
        <w:rPr>
          <w:rFonts w:cs="Segoe UI"/>
          <w:szCs w:val="21"/>
          <w:lang w:val="en-GB"/>
        </w:rPr>
        <w:fldChar w:fldCharType="begin"/>
      </w:r>
      <w:r w:rsidR="00833B75">
        <w:rPr>
          <w:rFonts w:cs="Segoe UI"/>
          <w:szCs w:val="21"/>
          <w:lang w:val="en-GB"/>
        </w:rPr>
        <w:instrText xml:space="preserve"> ADDIN EN.CITE &lt;EndNote&gt;&lt;Cite&gt;&lt;Author&gt;Arnold&lt;/Author&gt;&lt;Year&gt;2021&lt;/Year&gt;&lt;RecNum&gt;101&lt;/RecNum&gt;&lt;DisplayText&gt;[15, 17]&lt;/DisplayText&gt;&lt;record&gt;&lt;rec-number&gt;101&lt;/rec-number&gt;&lt;foreign-keys&gt;&lt;key app="EN" db-id="t9055fx0pep2f9edzt2ppp2kr2x90zsw0fe2" timestamp="1655352089" guid="95233193-20d1-40ee-97ff-b8a33e6193b1"&gt;101&lt;/key&gt;&lt;/foreign-keys&gt;&lt;ref-type name="Web Page"&gt;12&lt;/ref-type&gt;&lt;contributors&gt;&lt;authors&gt;&lt;author&gt;Arnold, D. T.&lt;/author&gt;&lt;author&gt;Milne, A.&lt;/author&gt;&lt;author&gt;Samms, E.&lt;/author&gt;&lt;author&gt;Stadon, L.&lt;/author&gt;&lt;author&gt;Maskell, N. A.&lt;/author&gt;&lt;author&gt;Hamilton, F. W.&lt;/author&gt;&lt;/authors&gt;&lt;/contributors&gt;&lt;titles&gt;&lt;title&gt;Are vaccines safe in patients with Long COVID? A prospective observational study&lt;/title&gt;&lt;secondary-title&gt;medRxiv&lt;/secondary-title&gt;&lt;/titles&gt;&lt;periodical&gt;&lt;full-title&gt;medRxiv&lt;/full-title&gt;&lt;/periodical&gt;&lt;pages&gt;2021.03.11.21253225&lt;/pages&gt;&lt;dates&gt;&lt;year&gt;2021&lt;/year&gt;&lt;/dates&gt;&lt;urls&gt;&lt;related-urls&gt;&lt;url&gt;http://medrxiv.org/content/early/2021/03/14/2021.03.11.21253225.1.abstract&lt;/url&gt;&lt;/related-urls&gt;&lt;/urls&gt;&lt;electronic-resource-num&gt;10.1101/2021.03.11.21253225&lt;/electronic-resource-num&gt;&lt;/record&gt;&lt;/Cite&gt;&lt;Cite&gt;&lt;Author&gt;UK Health Security Agency&lt;/Author&gt;&lt;Year&gt;2022&lt;/Year&gt;&lt;RecNum&gt;2658&lt;/RecNum&gt;&lt;record&gt;&lt;rec-number&gt;2658&lt;/rec-number&gt;&lt;foreign-keys&gt;&lt;key app="EN" db-id="t9055fx0pep2f9edzt2ppp2kr2x90zsw0fe2" timestamp="1655352773" guid="c3d4325f-4e74-4aac-a829-b6c056c7d3a1"&gt;2658&lt;/key&gt;&lt;/foreign-keys&gt;&lt;ref-type name="Web Page"&gt;12&lt;/ref-type&gt;&lt;contributors&gt;&lt;authors&gt;&lt;author&gt;UK Health Security Agency,&lt;/author&gt;&lt;/authors&gt;&lt;/contributors&gt;&lt;titles&gt;&lt;title&gt;The effectiveness of vaccination against long COVID. A rapid evidence briefing&lt;/title&gt;&lt;/titles&gt;&lt;volume&gt;31 Mar 2022&lt;/volume&gt;&lt;dates&gt;&lt;year&gt;2022&lt;/year&gt;&lt;/dates&gt;&lt;urls&gt;&lt;related-urls&gt;&lt;url&gt;https://ukhsa.koha-ptfs.co.uk/cgi-bin/koha/opac-retrieve-file.pl?id=fe4f10cd3cd509fe045ad4f72ae0dfff&lt;/url&gt;&lt;/related-urls&gt;&lt;/urls&gt;&lt;/record&gt;&lt;/Cite&gt;&lt;/EndNote&gt;</w:instrText>
      </w:r>
      <w:r w:rsidR="002C78D7">
        <w:rPr>
          <w:rFonts w:cs="Segoe UI"/>
          <w:szCs w:val="21"/>
          <w:lang w:val="en-GB"/>
        </w:rPr>
        <w:fldChar w:fldCharType="separate"/>
      </w:r>
      <w:r w:rsidR="00833B75">
        <w:rPr>
          <w:rFonts w:cs="Segoe UI"/>
          <w:noProof/>
          <w:szCs w:val="21"/>
          <w:lang w:val="en-GB"/>
        </w:rPr>
        <w:t>[15, 17]</w:t>
      </w:r>
      <w:r w:rsidR="002C78D7">
        <w:rPr>
          <w:rFonts w:cs="Segoe UI"/>
          <w:szCs w:val="21"/>
          <w:lang w:val="en-GB"/>
        </w:rPr>
        <w:fldChar w:fldCharType="end"/>
      </w:r>
      <w:r w:rsidR="0028629B" w:rsidRPr="003F102B">
        <w:rPr>
          <w:rFonts w:cs="Segoe UI"/>
          <w:szCs w:val="21"/>
          <w:lang w:val="en-GB"/>
        </w:rPr>
        <w:t xml:space="preserve"> In some cases, as high as 70% of people reported no change. </w:t>
      </w:r>
      <w:r w:rsidR="002C78D7">
        <w:rPr>
          <w:rFonts w:cs="Segoe UI"/>
          <w:szCs w:val="21"/>
          <w:lang w:val="en-GB"/>
        </w:rPr>
        <w:fldChar w:fldCharType="begin"/>
      </w:r>
      <w:r w:rsidR="00833B75">
        <w:rPr>
          <w:rFonts w:cs="Segoe UI"/>
          <w:szCs w:val="21"/>
          <w:lang w:val="en-GB"/>
        </w:rPr>
        <w:instrText xml:space="preserve"> ADDIN EN.CITE &lt;EndNote&gt;&lt;Cite&gt;&lt;Author&gt;Arnold&lt;/Author&gt;&lt;Year&gt;2021&lt;/Year&gt;&lt;RecNum&gt;101&lt;/RecNum&gt;&lt;DisplayText&gt;[15]&lt;/DisplayText&gt;&lt;record&gt;&lt;rec-number&gt;101&lt;/rec-number&gt;&lt;foreign-keys&gt;&lt;key app="EN" db-id="t9055fx0pep2f9edzt2ppp2kr2x90zsw0fe2" timestamp="1655352089" guid="95233193-20d1-40ee-97ff-b8a33e6193b1"&gt;101&lt;/key&gt;&lt;/foreign-keys&gt;&lt;ref-type name="Web Page"&gt;12&lt;/ref-type&gt;&lt;contributors&gt;&lt;authors&gt;&lt;author&gt;Arnold, D. T.&lt;/author&gt;&lt;author&gt;Milne, A.&lt;/author&gt;&lt;author&gt;Samms, E.&lt;/author&gt;&lt;author&gt;Stadon, L.&lt;/author&gt;&lt;author&gt;Maskell, N. A.&lt;/author&gt;&lt;author&gt;Hamilton, F. W.&lt;/author&gt;&lt;/authors&gt;&lt;/contributors&gt;&lt;titles&gt;&lt;title&gt;Are vaccines safe in patients with Long COVID? A prospective observational study&lt;/title&gt;&lt;secondary-title&gt;medRxiv&lt;/secondary-title&gt;&lt;/titles&gt;&lt;periodical&gt;&lt;full-title&gt;medRxiv&lt;/full-title&gt;&lt;/periodical&gt;&lt;pages&gt;2021.03.11.21253225&lt;/pages&gt;&lt;dates&gt;&lt;year&gt;2021&lt;/year&gt;&lt;/dates&gt;&lt;urls&gt;&lt;related-urls&gt;&lt;url&gt;http://medrxiv.org/content/early/2021/03/14/2021.03.11.21253225.1.abstract&lt;/url&gt;&lt;/related-urls&gt;&lt;/urls&gt;&lt;electronic-resource-num&gt;10.1101/2021.03.11.21253225&lt;/electronic-resource-num&gt;&lt;/record&gt;&lt;/Cite&gt;&lt;/EndNote&gt;</w:instrText>
      </w:r>
      <w:r w:rsidR="002C78D7">
        <w:rPr>
          <w:rFonts w:cs="Segoe UI"/>
          <w:szCs w:val="21"/>
          <w:lang w:val="en-GB"/>
        </w:rPr>
        <w:fldChar w:fldCharType="separate"/>
      </w:r>
      <w:r w:rsidR="00833B75">
        <w:rPr>
          <w:rFonts w:cs="Segoe UI"/>
          <w:noProof/>
          <w:szCs w:val="21"/>
          <w:lang w:val="en-GB"/>
        </w:rPr>
        <w:t>[15]</w:t>
      </w:r>
      <w:r w:rsidR="002C78D7">
        <w:rPr>
          <w:rFonts w:cs="Segoe UI"/>
          <w:szCs w:val="21"/>
          <w:lang w:val="en-GB"/>
        </w:rPr>
        <w:fldChar w:fldCharType="end"/>
      </w:r>
      <w:r w:rsidR="0028629B" w:rsidRPr="003F102B">
        <w:rPr>
          <w:rFonts w:cs="Segoe UI"/>
          <w:szCs w:val="21"/>
          <w:lang w:val="en-GB"/>
        </w:rPr>
        <w:t xml:space="preserve"> </w:t>
      </w:r>
      <w:r w:rsidRPr="003F102B">
        <w:rPr>
          <w:rFonts w:cs="Segoe UI"/>
          <w:szCs w:val="21"/>
          <w:lang w:val="en-GB"/>
        </w:rPr>
        <w:t>A review (July 2022) reported that nine studies indicated vaccination likely improves the effects of long COVID, one saw a negative association</w:t>
      </w:r>
      <w:r w:rsidR="00B95EAB" w:rsidRPr="003F102B">
        <w:rPr>
          <w:rFonts w:cs="Segoe UI"/>
          <w:szCs w:val="21"/>
          <w:lang w:val="en-GB"/>
        </w:rPr>
        <w:t xml:space="preserve"> between vaccination and long COVID</w:t>
      </w:r>
      <w:r w:rsidRPr="003F102B">
        <w:rPr>
          <w:rFonts w:cs="Segoe UI"/>
          <w:szCs w:val="21"/>
          <w:lang w:val="en-GB"/>
        </w:rPr>
        <w:t xml:space="preserve">, one saw mixed results depending on the symptoms, and one </w:t>
      </w:r>
      <w:r w:rsidR="00263391" w:rsidRPr="003F102B">
        <w:rPr>
          <w:rFonts w:cs="Segoe UI"/>
          <w:szCs w:val="21"/>
          <w:lang w:val="en-GB"/>
        </w:rPr>
        <w:t>paper found</w:t>
      </w:r>
      <w:r w:rsidRPr="003F102B">
        <w:rPr>
          <w:rFonts w:cs="Segoe UI"/>
          <w:szCs w:val="21"/>
          <w:lang w:val="en-GB"/>
        </w:rPr>
        <w:t xml:space="preserve"> no association between vaccination after infection and long COVID. </w:t>
      </w:r>
      <w:r w:rsidR="00464873">
        <w:rPr>
          <w:rFonts w:cs="Segoe UI"/>
          <w:szCs w:val="21"/>
          <w:lang w:val="en-GB"/>
        </w:rPr>
        <w:fldChar w:fldCharType="begin"/>
      </w:r>
      <w:r w:rsidR="00833B75">
        <w:rPr>
          <w:rFonts w:cs="Segoe UI"/>
          <w:szCs w:val="21"/>
          <w:lang w:val="en-GB"/>
        </w:rPr>
        <w:instrText xml:space="preserve"> ADDIN EN.CITE &lt;EndNote&gt;&lt;Cite&gt;&lt;Author&gt;Mumtaz&lt;/Author&gt;&lt;Year&gt;2022&lt;/Year&gt;&lt;RecNum&gt;4850&lt;/RecNum&gt;&lt;DisplayText&gt;[14]&lt;/DisplayText&gt;&lt;record&gt;&lt;rec-number&gt;4850&lt;/rec-number&gt;&lt;foreign-keys&gt;&lt;key app="EN" db-id="t9055fx0pep2f9edzt2ppp2kr2x90zsw0fe2" timestamp="1658881917" guid="614a6a44-ee1f-48b3-a308-2dd6e0d56e77"&gt;4850&lt;/key&gt;&lt;/foreign-keys&gt;&lt;ref-type name="Web Page"&gt;12&lt;/ref-type&gt;&lt;contributors&gt;&lt;authors&gt;&lt;author&gt;Mumtaz, Aqsa&lt;/author&gt;&lt;author&gt;Sheikh, Abdul Ahad Ehsan&lt;/author&gt;&lt;author&gt;Khan, Amin Moazzam&lt;/author&gt;&lt;author&gt;Khalid, Subaina Naeem&lt;/author&gt;&lt;author&gt;Khan, Jehanzaeb&lt;/author&gt;&lt;author&gt;Nasrullah, Adeel&lt;/author&gt;&lt;author&gt;Sagheer, Shazib&lt;/author&gt;&lt;author&gt;Sheikh, Abu Baker&lt;/author&gt;&lt;/authors&gt;&lt;/contributors&gt;&lt;titles&gt;&lt;title&gt;COVID-19 Vaccine and Long COVID: A Scoping Review&lt;/title&gt;&lt;secondary-title&gt;Life&lt;/secondary-title&gt;&lt;/titles&gt;&lt;periodical&gt;&lt;full-title&gt;Life&lt;/full-title&gt;&lt;/periodical&gt;&lt;pages&gt;1066&lt;/pages&gt;&lt;volume&gt;12&lt;/volume&gt;&lt;number&gt;7&lt;/number&gt;&lt;dates&gt;&lt;year&gt;2022&lt;/year&gt;&lt;/dates&gt;&lt;isbn&gt;2075-1729&lt;/isbn&gt;&lt;accession-num&gt;doi:10.3390/life12071066&lt;/accession-num&gt;&lt;urls&gt;&lt;related-urls&gt;&lt;url&gt;https://www.mdpi.com/2075-1729/12/7/1066&lt;/url&gt;&lt;/related-urls&gt;&lt;/urls&gt;&lt;/record&gt;&lt;/Cite&gt;&lt;/EndNote&gt;</w:instrText>
      </w:r>
      <w:r w:rsidR="00464873">
        <w:rPr>
          <w:rFonts w:cs="Segoe UI"/>
          <w:szCs w:val="21"/>
          <w:lang w:val="en-GB"/>
        </w:rPr>
        <w:fldChar w:fldCharType="separate"/>
      </w:r>
      <w:r w:rsidR="00833B75">
        <w:rPr>
          <w:rFonts w:cs="Segoe UI"/>
          <w:noProof/>
          <w:szCs w:val="21"/>
          <w:lang w:val="en-GB"/>
        </w:rPr>
        <w:t>[14]</w:t>
      </w:r>
      <w:r w:rsidR="00464873">
        <w:rPr>
          <w:rFonts w:cs="Segoe UI"/>
          <w:szCs w:val="21"/>
          <w:lang w:val="en-GB"/>
        </w:rPr>
        <w:fldChar w:fldCharType="end"/>
      </w:r>
    </w:p>
    <w:p w14:paraId="266051C2" w14:textId="1FB4107C" w:rsidR="00263391" w:rsidRPr="003F102B" w:rsidRDefault="00A7214F" w:rsidP="00E277B3">
      <w:pPr>
        <w:rPr>
          <w:rFonts w:cs="Segoe UI"/>
          <w:szCs w:val="21"/>
          <w:lang w:val="en-GB"/>
        </w:rPr>
      </w:pPr>
      <w:r w:rsidRPr="003F102B">
        <w:rPr>
          <w:rFonts w:cs="Segoe UI"/>
          <w:szCs w:val="21"/>
          <w:lang w:val="en-GB"/>
        </w:rPr>
        <w:t>Evidence relating to vaccination after infection tends to relate to the following themes</w:t>
      </w:r>
      <w:r w:rsidR="001F631F" w:rsidRPr="003F102B">
        <w:rPr>
          <w:rFonts w:cs="Segoe UI"/>
          <w:szCs w:val="21"/>
          <w:lang w:val="en-GB"/>
        </w:rPr>
        <w:t>:</w:t>
      </w:r>
    </w:p>
    <w:p w14:paraId="47CEF709" w14:textId="17EBB73F" w:rsidR="00E277B3" w:rsidRPr="003F102B" w:rsidRDefault="001F631F" w:rsidP="009F616C">
      <w:pPr>
        <w:pStyle w:val="ListParagraph"/>
        <w:numPr>
          <w:ilvl w:val="0"/>
          <w:numId w:val="14"/>
        </w:numPr>
        <w:rPr>
          <w:rFonts w:ascii="Segoe UI" w:hAnsi="Segoe UI" w:cs="Segoe UI"/>
          <w:color w:val="auto"/>
          <w:sz w:val="21"/>
          <w:szCs w:val="21"/>
          <w:lang w:eastAsia="en-GB"/>
        </w:rPr>
      </w:pPr>
      <w:r w:rsidRPr="003F102B">
        <w:rPr>
          <w:rFonts w:ascii="Segoe UI" w:hAnsi="Segoe UI" w:cs="Segoe UI"/>
          <w:b/>
          <w:bCs/>
          <w:sz w:val="21"/>
          <w:szCs w:val="21"/>
          <w:lang w:eastAsia="en-GB"/>
        </w:rPr>
        <w:t>The</w:t>
      </w:r>
      <w:r w:rsidR="00E277B3" w:rsidRPr="003F102B">
        <w:rPr>
          <w:rFonts w:ascii="Segoe UI" w:hAnsi="Segoe UI" w:cs="Segoe UI"/>
          <w:b/>
          <w:bCs/>
          <w:sz w:val="21"/>
          <w:szCs w:val="21"/>
          <w:lang w:eastAsia="en-GB"/>
        </w:rPr>
        <w:t xml:space="preserve"> timing of vaccination following infection</w:t>
      </w:r>
      <w:r w:rsidR="00025F30" w:rsidRPr="003F102B">
        <w:rPr>
          <w:rFonts w:ascii="Segoe UI" w:hAnsi="Segoe UI" w:cs="Segoe UI"/>
          <w:b/>
          <w:bCs/>
          <w:color w:val="auto"/>
          <w:sz w:val="21"/>
          <w:szCs w:val="21"/>
          <w:lang w:eastAsia="en-GB"/>
        </w:rPr>
        <w:t xml:space="preserve">: </w:t>
      </w:r>
      <w:r w:rsidRPr="003F102B">
        <w:rPr>
          <w:rFonts w:ascii="Segoe UI" w:hAnsi="Segoe UI" w:cs="Segoe UI"/>
          <w:color w:val="auto"/>
          <w:sz w:val="21"/>
          <w:szCs w:val="21"/>
          <w:lang w:val="en-GB"/>
        </w:rPr>
        <w:t>It</w:t>
      </w:r>
      <w:r w:rsidR="00025F30" w:rsidRPr="003F102B">
        <w:rPr>
          <w:rFonts w:ascii="Segoe UI" w:hAnsi="Segoe UI" w:cs="Segoe UI"/>
          <w:color w:val="auto"/>
          <w:sz w:val="21"/>
          <w:szCs w:val="21"/>
          <w:lang w:val="en-GB"/>
        </w:rPr>
        <w:t xml:space="preserve"> has</w:t>
      </w:r>
      <w:r w:rsidRPr="003F102B">
        <w:rPr>
          <w:rFonts w:ascii="Segoe UI" w:hAnsi="Segoe UI" w:cs="Segoe UI"/>
          <w:color w:val="auto"/>
          <w:sz w:val="21"/>
          <w:szCs w:val="21"/>
          <w:lang w:val="en-GB"/>
        </w:rPr>
        <w:t xml:space="preserve"> </w:t>
      </w:r>
      <w:r w:rsidR="005F3E05" w:rsidRPr="003F102B">
        <w:rPr>
          <w:rFonts w:ascii="Segoe UI" w:hAnsi="Segoe UI" w:cs="Segoe UI"/>
          <w:color w:val="auto"/>
          <w:sz w:val="21"/>
          <w:szCs w:val="21"/>
          <w:lang w:val="en-GB"/>
        </w:rPr>
        <w:t xml:space="preserve">been </w:t>
      </w:r>
      <w:r w:rsidRPr="003F102B">
        <w:rPr>
          <w:rFonts w:ascii="Segoe UI" w:hAnsi="Segoe UI" w:cs="Segoe UI"/>
          <w:color w:val="auto"/>
          <w:sz w:val="21"/>
          <w:szCs w:val="21"/>
          <w:lang w:val="en-GB"/>
        </w:rPr>
        <w:t xml:space="preserve">reported that people who were vaccinated sooner were </w:t>
      </w:r>
      <w:r w:rsidR="00D7399C" w:rsidRPr="003F102B">
        <w:rPr>
          <w:rFonts w:ascii="Segoe UI" w:hAnsi="Segoe UI" w:cs="Segoe UI"/>
          <w:color w:val="auto"/>
          <w:sz w:val="21"/>
          <w:szCs w:val="21"/>
          <w:lang w:val="en-GB"/>
        </w:rPr>
        <w:t xml:space="preserve">less </w:t>
      </w:r>
      <w:r w:rsidRPr="003F102B">
        <w:rPr>
          <w:rFonts w:ascii="Segoe UI" w:hAnsi="Segoe UI" w:cs="Segoe UI"/>
          <w:color w:val="auto"/>
          <w:sz w:val="21"/>
          <w:szCs w:val="21"/>
          <w:lang w:val="en-GB"/>
        </w:rPr>
        <w:t>likely to report long COVID symptoms than unvaccinated people</w:t>
      </w:r>
      <w:r w:rsidR="00D35EFE" w:rsidRPr="003F102B">
        <w:rPr>
          <w:rFonts w:ascii="Segoe UI" w:hAnsi="Segoe UI" w:cs="Segoe UI"/>
          <w:color w:val="auto"/>
          <w:sz w:val="21"/>
          <w:szCs w:val="21"/>
          <w:lang w:val="en-GB"/>
        </w:rPr>
        <w:t>.</w:t>
      </w:r>
      <w:r w:rsidRPr="003F102B">
        <w:rPr>
          <w:rFonts w:ascii="Segoe UI" w:hAnsi="Segoe UI" w:cs="Segoe UI"/>
          <w:color w:val="auto"/>
          <w:sz w:val="21"/>
          <w:szCs w:val="21"/>
          <w:lang w:val="en-GB"/>
        </w:rPr>
        <w:t xml:space="preserve"> </w:t>
      </w:r>
      <w:r w:rsidR="002C78D7">
        <w:rPr>
          <w:rFonts w:ascii="Segoe UI" w:hAnsi="Segoe UI" w:cs="Segoe UI"/>
          <w:color w:val="auto"/>
          <w:sz w:val="21"/>
          <w:szCs w:val="21"/>
          <w:lang w:val="en-GB"/>
        </w:rPr>
        <w:fldChar w:fldCharType="begin">
          <w:fldData xml:space="preserve">PEVuZE5vdGU+PENpdGU+PEF1dGhvcj5Bcm5vbGQ8L0F1dGhvcj48WWVhcj4yMDIxPC9ZZWFyPjxS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</w:fldData>
        </w:fldChar>
      </w:r>
      <w:r w:rsidR="00833B75">
        <w:rPr>
          <w:rFonts w:ascii="Segoe UI" w:hAnsi="Segoe UI" w:cs="Segoe UI"/>
          <w:color w:val="auto"/>
          <w:sz w:val="21"/>
          <w:szCs w:val="21"/>
          <w:lang w:val="en-GB"/>
        </w:rPr>
        <w:instrText xml:space="preserve"> ADDIN EN.CITE </w:instrText>
      </w:r>
      <w:r w:rsidR="00833B75">
        <w:rPr>
          <w:rFonts w:ascii="Segoe UI" w:hAnsi="Segoe UI" w:cs="Segoe UI"/>
          <w:color w:val="auto"/>
          <w:sz w:val="21"/>
          <w:szCs w:val="21"/>
          <w:lang w:val="en-GB"/>
        </w:rPr>
        <w:fldChar w:fldCharType="begin">
          <w:fldData xml:space="preserve">PEVuZE5vdGU+PENpdGU+PEF1dGhvcj5Bcm5vbGQ8L0F1dGhvcj48WWVhcj4yMDIxPC9ZZWFyPjxS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</w:fldData>
        </w:fldChar>
      </w:r>
      <w:r w:rsidR="00833B75">
        <w:rPr>
          <w:rFonts w:ascii="Segoe UI" w:hAnsi="Segoe UI" w:cs="Segoe UI"/>
          <w:color w:val="auto"/>
          <w:sz w:val="21"/>
          <w:szCs w:val="21"/>
          <w:lang w:val="en-GB"/>
        </w:rPr>
        <w:instrText xml:space="preserve"> ADDIN EN.CITE.DATA </w:instrText>
      </w:r>
      <w:r w:rsidR="00833B75">
        <w:rPr>
          <w:rFonts w:ascii="Segoe UI" w:hAnsi="Segoe UI" w:cs="Segoe UI"/>
          <w:color w:val="auto"/>
          <w:sz w:val="21"/>
          <w:szCs w:val="21"/>
          <w:lang w:val="en-GB"/>
        </w:rPr>
      </w:r>
      <w:r w:rsidR="00833B75">
        <w:rPr>
          <w:rFonts w:ascii="Segoe UI" w:hAnsi="Segoe UI" w:cs="Segoe UI"/>
          <w:color w:val="auto"/>
          <w:sz w:val="21"/>
          <w:szCs w:val="21"/>
          <w:lang w:val="en-GB"/>
        </w:rPr>
        <w:fldChar w:fldCharType="end"/>
      </w:r>
      <w:r w:rsidR="002C78D7">
        <w:rPr>
          <w:rFonts w:ascii="Segoe UI" w:hAnsi="Segoe UI" w:cs="Segoe UI"/>
          <w:color w:val="auto"/>
          <w:sz w:val="21"/>
          <w:szCs w:val="21"/>
          <w:lang w:val="en-GB"/>
        </w:rPr>
      </w:r>
      <w:r w:rsidR="002C78D7">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[15, 23]</w:t>
      </w:r>
      <w:r w:rsidR="002C78D7">
        <w:rPr>
          <w:rFonts w:ascii="Segoe UI" w:hAnsi="Segoe UI" w:cs="Segoe UI"/>
          <w:color w:val="auto"/>
          <w:sz w:val="21"/>
          <w:szCs w:val="21"/>
          <w:lang w:val="en-GB"/>
        </w:rPr>
        <w:fldChar w:fldCharType="end"/>
      </w:r>
      <w:r w:rsidR="00025F30" w:rsidRPr="003F102B">
        <w:rPr>
          <w:rFonts w:ascii="Segoe UI" w:hAnsi="Segoe UI" w:cs="Segoe UI"/>
          <w:color w:val="auto"/>
          <w:sz w:val="21"/>
          <w:szCs w:val="21"/>
          <w:lang w:val="en-GB"/>
        </w:rPr>
        <w:t xml:space="preserve"> </w:t>
      </w:r>
      <w:r w:rsidR="00DC780D" w:rsidRPr="003F102B">
        <w:rPr>
          <w:rFonts w:ascii="Segoe UI" w:hAnsi="Segoe UI" w:cs="Segoe UI"/>
          <w:color w:val="auto"/>
          <w:sz w:val="21"/>
          <w:szCs w:val="21"/>
          <w:lang w:val="en-GB"/>
        </w:rPr>
        <w:t>P</w:t>
      </w:r>
      <w:r w:rsidR="00657195" w:rsidRPr="003F102B">
        <w:rPr>
          <w:rFonts w:ascii="Segoe UI" w:hAnsi="Segoe UI" w:cs="Segoe UI"/>
          <w:color w:val="auto"/>
          <w:sz w:val="21"/>
          <w:szCs w:val="21"/>
          <w:lang w:val="en-GB"/>
        </w:rPr>
        <w:t>eople</w:t>
      </w:r>
      <w:r w:rsidR="00126F60" w:rsidRPr="003F102B">
        <w:rPr>
          <w:rFonts w:ascii="Segoe UI" w:hAnsi="Segoe UI" w:cs="Segoe UI"/>
          <w:color w:val="auto"/>
          <w:sz w:val="21"/>
          <w:szCs w:val="21"/>
          <w:lang w:val="en-GB"/>
        </w:rPr>
        <w:t xml:space="preserve"> who were vaccinated within 4 weeks of infection</w:t>
      </w:r>
      <w:r w:rsidR="00025F30" w:rsidRPr="003F102B">
        <w:rPr>
          <w:rFonts w:ascii="Segoe UI" w:hAnsi="Segoe UI" w:cs="Segoe UI"/>
          <w:color w:val="auto"/>
          <w:sz w:val="21"/>
          <w:szCs w:val="21"/>
          <w:lang w:val="en-GB"/>
        </w:rPr>
        <w:t xml:space="preserve"> </w:t>
      </w:r>
      <w:r w:rsidR="00AA6529" w:rsidRPr="003F102B">
        <w:rPr>
          <w:rFonts w:ascii="Segoe UI" w:hAnsi="Segoe UI" w:cs="Segoe UI"/>
          <w:color w:val="auto"/>
          <w:sz w:val="21"/>
          <w:szCs w:val="21"/>
          <w:lang w:val="en-GB"/>
        </w:rPr>
        <w:t xml:space="preserve">reported </w:t>
      </w:r>
      <w:r w:rsidR="00D35EFE" w:rsidRPr="003F102B">
        <w:rPr>
          <w:rFonts w:ascii="Segoe UI" w:hAnsi="Segoe UI" w:cs="Segoe UI"/>
          <w:color w:val="auto"/>
          <w:sz w:val="21"/>
          <w:szCs w:val="21"/>
          <w:lang w:val="en-GB"/>
        </w:rPr>
        <w:t>four to six</w:t>
      </w:r>
      <w:r w:rsidR="00AA6529" w:rsidRPr="003F102B">
        <w:rPr>
          <w:rFonts w:ascii="Segoe UI" w:hAnsi="Segoe UI" w:cs="Segoe UI"/>
          <w:color w:val="auto"/>
          <w:sz w:val="21"/>
          <w:szCs w:val="21"/>
          <w:lang w:val="en-GB"/>
        </w:rPr>
        <w:t xml:space="preserve"> times less long COVID symptoms and</w:t>
      </w:r>
      <w:r w:rsidR="00AA6529" w:rsidRPr="003F102B" w:rsidDel="00657195">
        <w:rPr>
          <w:rFonts w:ascii="Segoe UI" w:hAnsi="Segoe UI" w:cs="Segoe UI"/>
          <w:color w:val="auto"/>
          <w:sz w:val="21"/>
          <w:szCs w:val="21"/>
          <w:lang w:val="en-GB"/>
        </w:rPr>
        <w:t xml:space="preserve"> </w:t>
      </w:r>
      <w:r w:rsidR="00AA6529" w:rsidRPr="003F102B">
        <w:rPr>
          <w:rFonts w:ascii="Segoe UI" w:hAnsi="Segoe UI" w:cs="Segoe UI"/>
          <w:color w:val="auto"/>
          <w:sz w:val="21"/>
          <w:szCs w:val="21"/>
          <w:lang w:val="en-GB"/>
        </w:rPr>
        <w:t xml:space="preserve">people vaccinated between </w:t>
      </w:r>
      <w:r w:rsidR="00D35EFE" w:rsidRPr="003F102B">
        <w:rPr>
          <w:rFonts w:ascii="Segoe UI" w:hAnsi="Segoe UI" w:cs="Segoe UI"/>
          <w:color w:val="auto"/>
          <w:sz w:val="21"/>
          <w:szCs w:val="21"/>
          <w:lang w:val="en-GB"/>
        </w:rPr>
        <w:t>4-8 weeks following infection</w:t>
      </w:r>
      <w:r w:rsidR="00657195" w:rsidRPr="003F102B">
        <w:rPr>
          <w:rFonts w:ascii="Segoe UI" w:hAnsi="Segoe UI" w:cs="Segoe UI"/>
          <w:color w:val="auto"/>
          <w:sz w:val="21"/>
          <w:szCs w:val="21"/>
          <w:lang w:val="en-GB"/>
        </w:rPr>
        <w:t xml:space="preserve"> reported </w:t>
      </w:r>
      <w:r w:rsidR="0004277D">
        <w:rPr>
          <w:rFonts w:ascii="Segoe UI" w:hAnsi="Segoe UI" w:cs="Segoe UI"/>
          <w:color w:val="auto"/>
          <w:sz w:val="21"/>
          <w:szCs w:val="21"/>
          <w:lang w:val="en-GB"/>
        </w:rPr>
        <w:t>three</w:t>
      </w:r>
      <w:r w:rsidR="0004277D" w:rsidRPr="003F102B">
        <w:rPr>
          <w:rFonts w:ascii="Segoe UI" w:hAnsi="Segoe UI" w:cs="Segoe UI"/>
          <w:color w:val="auto"/>
          <w:sz w:val="21"/>
          <w:szCs w:val="21"/>
          <w:lang w:val="en-GB"/>
        </w:rPr>
        <w:t xml:space="preserve"> </w:t>
      </w:r>
      <w:r w:rsidR="00657195" w:rsidRPr="003F102B">
        <w:rPr>
          <w:rFonts w:ascii="Segoe UI" w:hAnsi="Segoe UI" w:cs="Segoe UI"/>
          <w:color w:val="auto"/>
          <w:sz w:val="21"/>
          <w:szCs w:val="21"/>
          <w:lang w:val="en-GB"/>
        </w:rPr>
        <w:t>times less symptoms</w:t>
      </w:r>
      <w:r w:rsidR="00D35EFE" w:rsidRPr="003F102B">
        <w:rPr>
          <w:rFonts w:ascii="Segoe UI" w:hAnsi="Segoe UI" w:cs="Segoe UI"/>
          <w:color w:val="auto"/>
          <w:sz w:val="21"/>
          <w:szCs w:val="21"/>
          <w:lang w:val="en-GB"/>
        </w:rPr>
        <w:t xml:space="preserve">. </w:t>
      </w:r>
      <w:r w:rsidR="002C78D7">
        <w:rPr>
          <w:rFonts w:ascii="Segoe UI" w:hAnsi="Segoe UI" w:cs="Segoe UI"/>
          <w:color w:val="auto"/>
          <w:sz w:val="21"/>
          <w:szCs w:val="21"/>
          <w:lang w:val="en-GB"/>
        </w:rPr>
        <w:fldChar w:fldCharType="begin">
          <w:fldData xml:space="preserve">PEVuZE5vdGU+PENpdGU+PEF1dGhvcj5TaW1vbjwvQXV0aG9yPjxZZWFyPjIwMjE8L1llYXI+PFJl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</w:fldData>
        </w:fldChar>
      </w:r>
      <w:r w:rsidR="00833B75">
        <w:rPr>
          <w:rFonts w:ascii="Segoe UI" w:hAnsi="Segoe UI" w:cs="Segoe UI"/>
          <w:color w:val="auto"/>
          <w:sz w:val="21"/>
          <w:szCs w:val="21"/>
          <w:lang w:val="en-GB"/>
        </w:rPr>
        <w:instrText xml:space="preserve"> ADDIN EN.CITE </w:instrText>
      </w:r>
      <w:r w:rsidR="00833B75">
        <w:rPr>
          <w:rFonts w:ascii="Segoe UI" w:hAnsi="Segoe UI" w:cs="Segoe UI"/>
          <w:color w:val="auto"/>
          <w:sz w:val="21"/>
          <w:szCs w:val="21"/>
          <w:lang w:val="en-GB"/>
        </w:rPr>
        <w:fldChar w:fldCharType="begin">
          <w:fldData xml:space="preserve">PEVuZE5vdGU+PENpdGU+PEF1dGhvcj5TaW1vbjwvQXV0aG9yPjxZZWFyPjIwMjE8L1llYXI+PFJl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</w:fldData>
        </w:fldChar>
      </w:r>
      <w:r w:rsidR="00833B75">
        <w:rPr>
          <w:rFonts w:ascii="Segoe UI" w:hAnsi="Segoe UI" w:cs="Segoe UI"/>
          <w:color w:val="auto"/>
          <w:sz w:val="21"/>
          <w:szCs w:val="21"/>
          <w:lang w:val="en-GB"/>
        </w:rPr>
        <w:instrText xml:space="preserve"> ADDIN EN.CITE.DATA </w:instrText>
      </w:r>
      <w:r w:rsidR="00833B75">
        <w:rPr>
          <w:rFonts w:ascii="Segoe UI" w:hAnsi="Segoe UI" w:cs="Segoe UI"/>
          <w:color w:val="auto"/>
          <w:sz w:val="21"/>
          <w:szCs w:val="21"/>
          <w:lang w:val="en-GB"/>
        </w:rPr>
      </w:r>
      <w:r w:rsidR="00833B75">
        <w:rPr>
          <w:rFonts w:ascii="Segoe UI" w:hAnsi="Segoe UI" w:cs="Segoe UI"/>
          <w:color w:val="auto"/>
          <w:sz w:val="21"/>
          <w:szCs w:val="21"/>
          <w:lang w:val="en-GB"/>
        </w:rPr>
        <w:fldChar w:fldCharType="end"/>
      </w:r>
      <w:r w:rsidR="002C78D7">
        <w:rPr>
          <w:rFonts w:ascii="Segoe UI" w:hAnsi="Segoe UI" w:cs="Segoe UI"/>
          <w:color w:val="auto"/>
          <w:sz w:val="21"/>
          <w:szCs w:val="21"/>
          <w:lang w:val="en-GB"/>
        </w:rPr>
      </w:r>
      <w:r w:rsidR="002C78D7">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[23]</w:t>
      </w:r>
      <w:r w:rsidR="002C78D7">
        <w:rPr>
          <w:rFonts w:ascii="Segoe UI" w:hAnsi="Segoe UI" w:cs="Segoe UI"/>
          <w:color w:val="auto"/>
          <w:sz w:val="21"/>
          <w:szCs w:val="21"/>
          <w:lang w:val="en-GB"/>
        </w:rPr>
        <w:fldChar w:fldCharType="end"/>
      </w:r>
      <w:r w:rsidR="00D35EFE" w:rsidRPr="003F102B">
        <w:rPr>
          <w:rFonts w:ascii="Segoe UI" w:hAnsi="Segoe UI" w:cs="Segoe UI"/>
          <w:color w:val="auto"/>
          <w:sz w:val="21"/>
          <w:szCs w:val="21"/>
          <w:lang w:val="en-GB"/>
        </w:rPr>
        <w:t xml:space="preserve"> Additionally, protection is reported from vaccination </w:t>
      </w:r>
      <w:proofErr w:type="gramStart"/>
      <w:r w:rsidR="00D35EFE" w:rsidRPr="003F102B">
        <w:rPr>
          <w:rFonts w:ascii="Segoe UI" w:hAnsi="Segoe UI" w:cs="Segoe UI"/>
          <w:color w:val="auto"/>
          <w:sz w:val="21"/>
          <w:szCs w:val="21"/>
          <w:lang w:val="en-GB"/>
        </w:rPr>
        <w:t>as long as</w:t>
      </w:r>
      <w:proofErr w:type="gramEnd"/>
      <w:r w:rsidR="00D35EFE" w:rsidRPr="003F102B">
        <w:rPr>
          <w:rFonts w:ascii="Segoe UI" w:hAnsi="Segoe UI" w:cs="Segoe UI"/>
          <w:color w:val="auto"/>
          <w:sz w:val="21"/>
          <w:szCs w:val="21"/>
          <w:lang w:val="en-GB"/>
        </w:rPr>
        <w:t xml:space="preserve"> </w:t>
      </w:r>
      <w:r w:rsidR="00AE171B" w:rsidRPr="003F102B">
        <w:rPr>
          <w:rFonts w:ascii="Segoe UI" w:hAnsi="Segoe UI" w:cs="Segoe UI"/>
          <w:color w:val="auto"/>
          <w:sz w:val="21"/>
          <w:szCs w:val="21"/>
          <w:lang w:val="en-GB"/>
        </w:rPr>
        <w:t xml:space="preserve">12 weeks after infection. </w:t>
      </w:r>
      <w:r w:rsidR="002C78D7">
        <w:rPr>
          <w:rFonts w:ascii="Segoe UI" w:hAnsi="Segoe UI" w:cs="Segoe UI"/>
          <w:color w:val="auto"/>
          <w:sz w:val="21"/>
          <w:szCs w:val="21"/>
          <w:lang w:val="en-GB"/>
        </w:rPr>
        <w:fldChar w:fldCharType="begin">
          <w:fldData xml:space="preserve">PEVuZE5vdGU+PENpdGU+PEF1dGhvcj5TaW1vbjwvQXV0aG9yPjxZZWFyPjIwMjE8L1llYXI+PFJl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</w:fldData>
        </w:fldChar>
      </w:r>
      <w:r w:rsidR="00833B75">
        <w:rPr>
          <w:rFonts w:ascii="Segoe UI" w:hAnsi="Segoe UI" w:cs="Segoe UI"/>
          <w:color w:val="auto"/>
          <w:sz w:val="21"/>
          <w:szCs w:val="21"/>
          <w:lang w:val="en-GB"/>
        </w:rPr>
        <w:instrText xml:space="preserve"> ADDIN EN.CITE </w:instrText>
      </w:r>
      <w:r w:rsidR="00833B75">
        <w:rPr>
          <w:rFonts w:ascii="Segoe UI" w:hAnsi="Segoe UI" w:cs="Segoe UI"/>
          <w:color w:val="auto"/>
          <w:sz w:val="21"/>
          <w:szCs w:val="21"/>
          <w:lang w:val="en-GB"/>
        </w:rPr>
        <w:fldChar w:fldCharType="begin">
          <w:fldData xml:space="preserve">PEVuZE5vdGU+PENpdGU+PEF1dGhvcj5TaW1vbjwvQXV0aG9yPjxZZWFyPjIwMjE8L1llYXI+PFJl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</w:fldData>
        </w:fldChar>
      </w:r>
      <w:r w:rsidR="00833B75">
        <w:rPr>
          <w:rFonts w:ascii="Segoe UI" w:hAnsi="Segoe UI" w:cs="Segoe UI"/>
          <w:color w:val="auto"/>
          <w:sz w:val="21"/>
          <w:szCs w:val="21"/>
          <w:lang w:val="en-GB"/>
        </w:rPr>
        <w:instrText xml:space="preserve"> ADDIN EN.CITE.DATA </w:instrText>
      </w:r>
      <w:r w:rsidR="00833B75">
        <w:rPr>
          <w:rFonts w:ascii="Segoe UI" w:hAnsi="Segoe UI" w:cs="Segoe UI"/>
          <w:color w:val="auto"/>
          <w:sz w:val="21"/>
          <w:szCs w:val="21"/>
          <w:lang w:val="en-GB"/>
        </w:rPr>
      </w:r>
      <w:r w:rsidR="00833B75">
        <w:rPr>
          <w:rFonts w:ascii="Segoe UI" w:hAnsi="Segoe UI" w:cs="Segoe UI"/>
          <w:color w:val="auto"/>
          <w:sz w:val="21"/>
          <w:szCs w:val="21"/>
          <w:lang w:val="en-GB"/>
        </w:rPr>
        <w:fldChar w:fldCharType="end"/>
      </w:r>
      <w:r w:rsidR="002C78D7">
        <w:rPr>
          <w:rFonts w:ascii="Segoe UI" w:hAnsi="Segoe UI" w:cs="Segoe UI"/>
          <w:color w:val="auto"/>
          <w:sz w:val="21"/>
          <w:szCs w:val="21"/>
          <w:lang w:val="en-GB"/>
        </w:rPr>
      </w:r>
      <w:r w:rsidR="002C78D7">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[23]</w:t>
      </w:r>
      <w:r w:rsidR="002C78D7">
        <w:rPr>
          <w:rFonts w:ascii="Segoe UI" w:hAnsi="Segoe UI" w:cs="Segoe UI"/>
          <w:color w:val="auto"/>
          <w:sz w:val="21"/>
          <w:szCs w:val="21"/>
          <w:lang w:val="en-GB"/>
        </w:rPr>
        <w:fldChar w:fldCharType="end"/>
      </w:r>
    </w:p>
    <w:p w14:paraId="4F1B6B6B" w14:textId="567F0697" w:rsidR="00752BCE" w:rsidRPr="00752BCE" w:rsidRDefault="003E0954" w:rsidP="00E664A5">
      <w:pPr>
        <w:pStyle w:val="ListParagraph"/>
        <w:numPr>
          <w:ilvl w:val="0"/>
          <w:numId w:val="14"/>
        </w:numPr>
        <w:rPr>
          <w:rFonts w:ascii="Segoe UI" w:hAnsi="Segoe UI" w:cs="Segoe UI"/>
          <w:color w:val="auto"/>
          <w:sz w:val="21"/>
          <w:szCs w:val="21"/>
          <w:lang w:eastAsia="en-GB"/>
        </w:rPr>
      </w:pPr>
      <w:r w:rsidRPr="00752BCE">
        <w:rPr>
          <w:rFonts w:ascii="Segoe UI" w:hAnsi="Segoe UI" w:cs="Segoe UI"/>
          <w:b/>
          <w:bCs/>
          <w:sz w:val="21"/>
          <w:szCs w:val="21"/>
          <w:lang w:eastAsia="en-GB"/>
        </w:rPr>
        <w:t>Changes i</w:t>
      </w:r>
      <w:r w:rsidR="00E277B3" w:rsidRPr="00752BCE">
        <w:rPr>
          <w:rFonts w:ascii="Segoe UI" w:hAnsi="Segoe UI" w:cs="Segoe UI"/>
          <w:b/>
          <w:bCs/>
          <w:sz w:val="21"/>
          <w:szCs w:val="21"/>
          <w:lang w:eastAsia="en-GB"/>
        </w:rPr>
        <w:t>n long COVID symptoms after vaccination</w:t>
      </w:r>
      <w:r w:rsidR="00AD3903" w:rsidRPr="00752BCE">
        <w:rPr>
          <w:rFonts w:ascii="Segoe UI" w:hAnsi="Segoe UI" w:cs="Segoe UI"/>
          <w:b/>
          <w:bCs/>
          <w:sz w:val="21"/>
          <w:szCs w:val="21"/>
          <w:lang w:eastAsia="en-GB"/>
        </w:rPr>
        <w:t xml:space="preserve">: </w:t>
      </w:r>
      <w:r w:rsidR="00AD3903" w:rsidRPr="00752BCE">
        <w:rPr>
          <w:rFonts w:ascii="Segoe UI" w:hAnsi="Segoe UI" w:cs="Segoe UI"/>
          <w:color w:val="auto"/>
          <w:sz w:val="21"/>
          <w:szCs w:val="21"/>
          <w:lang w:eastAsia="en-GB"/>
        </w:rPr>
        <w:t>There are</w:t>
      </w:r>
      <w:r w:rsidR="004057FB" w:rsidRPr="00752BCE">
        <w:rPr>
          <w:rFonts w:ascii="Segoe UI" w:hAnsi="Segoe UI" w:cs="Segoe UI"/>
          <w:color w:val="auto"/>
          <w:sz w:val="21"/>
          <w:szCs w:val="21"/>
          <w:lang w:eastAsia="en-GB"/>
        </w:rPr>
        <w:t xml:space="preserve"> </w:t>
      </w:r>
      <w:r w:rsidR="00AD3903" w:rsidRPr="00752BCE">
        <w:rPr>
          <w:rFonts w:ascii="Segoe UI" w:hAnsi="Segoe UI" w:cs="Segoe UI"/>
          <w:color w:val="auto"/>
          <w:sz w:val="21"/>
          <w:szCs w:val="21"/>
          <w:lang w:eastAsia="en-GB"/>
        </w:rPr>
        <w:t xml:space="preserve">many studies that </w:t>
      </w:r>
      <w:r w:rsidR="004057FB" w:rsidRPr="00752BCE">
        <w:rPr>
          <w:rFonts w:ascii="Segoe UI" w:hAnsi="Segoe UI" w:cs="Segoe UI"/>
          <w:color w:val="auto"/>
          <w:sz w:val="21"/>
          <w:szCs w:val="21"/>
          <w:lang w:eastAsia="en-GB"/>
        </w:rPr>
        <w:t xml:space="preserve">compare changes in symptoms, however these have many limitations and are hard to compare directly. </w:t>
      </w:r>
      <w:r w:rsidR="00E277B3" w:rsidRPr="00752BCE">
        <w:rPr>
          <w:rFonts w:ascii="Segoe UI" w:hAnsi="Segoe UI" w:cs="Segoe UI"/>
          <w:color w:val="auto"/>
          <w:sz w:val="21"/>
          <w:szCs w:val="21"/>
          <w:lang w:val="en-GB"/>
        </w:rPr>
        <w:t xml:space="preserve">A large study published in </w:t>
      </w:r>
      <w:r w:rsidR="00E277B3" w:rsidRPr="00752BCE">
        <w:rPr>
          <w:rFonts w:ascii="Segoe UI" w:hAnsi="Segoe UI" w:cs="Segoe UI"/>
          <w:i/>
          <w:iCs/>
          <w:color w:val="auto"/>
          <w:sz w:val="21"/>
          <w:szCs w:val="21"/>
          <w:lang w:val="en-GB"/>
        </w:rPr>
        <w:t>Nature Medicine (</w:t>
      </w:r>
      <w:r w:rsidR="00E277B3" w:rsidRPr="00752BCE">
        <w:rPr>
          <w:rFonts w:ascii="Segoe UI" w:hAnsi="Segoe UI" w:cs="Segoe UI"/>
          <w:color w:val="auto"/>
          <w:sz w:val="21"/>
          <w:szCs w:val="21"/>
          <w:lang w:val="en-GB"/>
        </w:rPr>
        <w:t>May 2022) used the US Veterans Affairs databases for an analysis that included more than 13 million people.</w:t>
      </w:r>
      <w:r w:rsidR="00674162" w:rsidRPr="00752BCE">
        <w:rPr>
          <w:rFonts w:ascii="Segoe UI" w:hAnsi="Segoe UI" w:cs="Segoe UI"/>
          <w:color w:val="auto"/>
          <w:sz w:val="21"/>
          <w:szCs w:val="21"/>
          <w:lang w:val="en-GB"/>
        </w:rPr>
        <w:t xml:space="preserve"> </w:t>
      </w:r>
      <w:r w:rsidR="00464873">
        <w:rPr>
          <w:rFonts w:ascii="Segoe UI" w:hAnsi="Segoe UI" w:cs="Segoe UI"/>
          <w:color w:val="auto"/>
          <w:sz w:val="21"/>
          <w:szCs w:val="21"/>
          <w:lang w:val="en-GB"/>
        </w:rPr>
        <w:fldChar w:fldCharType="begin"/>
      </w:r>
      <w:r w:rsidR="00D57200">
        <w:rPr>
          <w:rFonts w:ascii="Segoe UI" w:hAnsi="Segoe UI" w:cs="Segoe UI"/>
          <w:color w:val="auto"/>
          <w:sz w:val="21"/>
          <w:szCs w:val="21"/>
          <w:lang w:val="en-GB"/>
        </w:rPr>
        <w:instrText xml:space="preserve"> ADDIN EN.CITE &lt;EndNote&gt;&lt;Cite&gt;&lt;Author&gt;Al-Aly&lt;/Author&gt;&lt;Year&gt;2022&lt;/Year&gt;&lt;RecNum&gt;5089&lt;/RecNum&gt;&lt;DisplayText&gt;[86]&lt;/DisplayText&gt;&lt;record&gt;&lt;rec-number&gt;5089&lt;/rec-number&gt;&lt;foreign-keys&gt;&lt;key app="EN" db-id="t9055fx0pep2f9edzt2ppp2kr2x90zsw0fe2" timestamp="1660089852" guid="d817151c-01a0-4323-82f0-d7ac2956d3d0"&gt;5089&lt;/key&gt;&lt;/foreign-keys&gt;&lt;ref-type name="Web Page"&gt;12&lt;/ref-type&gt;&lt;contributors&gt;&lt;authors&gt;&lt;author&gt;Al-Aly, Ziyad&lt;/author&gt;&lt;author&gt;Bowe, Benjamin&lt;/author&gt;&lt;author&gt;Xie, Yan&lt;/author&gt;&lt;/authors&gt;&lt;/contributors&gt;&lt;titles&gt;&lt;title&gt;Long COVID after breakthrough SARS-CoV-2 infection&lt;/title&gt;&lt;secondary-title&gt;Nature Medicine&lt;/secondary-title&gt;&lt;/titles&gt;&lt;periodical&gt;&lt;full-title&gt;Nature Medicine&lt;/full-title&gt;&lt;/periodical&gt;&lt;pages&gt;1461-1467&lt;/pages&gt;&lt;volume&gt;28&lt;/volume&gt;&lt;number&gt;7&lt;/number&gt;&lt;dates&gt;&lt;year&gt;2022&lt;/year&gt;&lt;pub-dates&gt;&lt;date&gt;2022/07/01&lt;/date&gt;&lt;/pub-dates&gt;&lt;/dates&gt;&lt;isbn&gt;1546-170X&lt;/isbn&gt;&lt;urls&gt;&lt;related-urls&gt;&lt;url&gt;https://doi.org/10.1038/s41591-022-01840-0&lt;/url&gt;&lt;/related-urls&gt;&lt;/urls&gt;&lt;electronic-resource-num&gt;10.1038/s41591-022-01840-0&lt;/electronic-resource-num&gt;&lt;/record&gt;&lt;/Cite&gt;&lt;/EndNote&gt;</w:instrText>
      </w:r>
      <w:r w:rsidR="00464873">
        <w:rPr>
          <w:rFonts w:ascii="Segoe UI" w:hAnsi="Segoe UI" w:cs="Segoe UI"/>
          <w:color w:val="auto"/>
          <w:sz w:val="21"/>
          <w:szCs w:val="21"/>
          <w:lang w:val="en-GB"/>
        </w:rPr>
        <w:fldChar w:fldCharType="separate"/>
      </w:r>
      <w:r w:rsidR="00D57200">
        <w:rPr>
          <w:rFonts w:ascii="Segoe UI" w:hAnsi="Segoe UI" w:cs="Segoe UI"/>
          <w:noProof/>
          <w:color w:val="auto"/>
          <w:sz w:val="21"/>
          <w:szCs w:val="21"/>
          <w:lang w:val="en-GB"/>
        </w:rPr>
        <w:t>[86]</w:t>
      </w:r>
      <w:r w:rsidR="00464873">
        <w:rPr>
          <w:rFonts w:ascii="Segoe UI" w:hAnsi="Segoe UI" w:cs="Segoe UI"/>
          <w:color w:val="auto"/>
          <w:sz w:val="21"/>
          <w:szCs w:val="21"/>
          <w:lang w:val="en-GB"/>
        </w:rPr>
        <w:fldChar w:fldCharType="end"/>
      </w:r>
      <w:r w:rsidR="00E277B3" w:rsidRPr="00752BCE">
        <w:rPr>
          <w:rFonts w:ascii="Segoe UI" w:hAnsi="Segoe UI" w:cs="Segoe UI"/>
          <w:color w:val="auto"/>
          <w:sz w:val="21"/>
          <w:szCs w:val="21"/>
          <w:lang w:val="en-GB"/>
        </w:rPr>
        <w:t xml:space="preserve"> This reported that vaccination lowers the risk of long COVID after infection by about 15%. </w:t>
      </w:r>
      <w:r w:rsidR="002C78D7" w:rsidRPr="00752BCE">
        <w:rPr>
          <w:rFonts w:ascii="Segoe UI" w:hAnsi="Segoe UI" w:cs="Segoe UI"/>
          <w:color w:val="auto"/>
          <w:sz w:val="21"/>
          <w:szCs w:val="21"/>
          <w:lang w:val="en-GB"/>
        </w:rPr>
        <w:fldChar w:fldCharType="begin"/>
      </w:r>
      <w:r w:rsidR="00833B75">
        <w:rPr>
          <w:rFonts w:ascii="Segoe UI" w:hAnsi="Segoe UI" w:cs="Segoe UI"/>
          <w:color w:val="auto"/>
          <w:sz w:val="21"/>
          <w:szCs w:val="21"/>
          <w:lang w:val="en-GB"/>
        </w:rPr>
        <w:instrText xml:space="preserve"> ADDIN EN.CITE &lt;EndNote&gt;&lt;Cite&gt;&lt;Author&gt;Reardon&lt;/Author&gt;&lt;Year&gt;2022&lt;/Year&gt;&lt;RecNum&gt;3523&lt;/RecNum&gt;&lt;DisplayText&gt;[26]&lt;/DisplayText&gt;&lt;record&gt;&lt;rec-number&gt;3523&lt;/rec-number&gt;&lt;foreign-keys&gt;&lt;key app="EN" db-id="t9055fx0pep2f9edzt2ppp2kr2x90zsw0fe2" timestamp="1656378145" guid="9ea67dae-3612-4624-be46-ed1b2e718eb2"&gt;3523&lt;/key&gt;&lt;/foreign-keys&gt;&lt;ref-type name="Web Page"&gt;12&lt;/ref-type&gt;&lt;contributors&gt;&lt;authors&gt;&lt;author&gt;Reardon, S.&lt;/author&gt;&lt;/authors&gt;&lt;/contributors&gt;&lt;titles&gt;&lt;title&gt;Long COVID risk falls only slightly after vaccination, huge study shows&lt;/title&gt;&lt;/titles&gt;&lt;volume&gt;2022&lt;/volume&gt;&lt;number&gt;28 June&lt;/number&gt;&lt;dates&gt;&lt;year&gt;2022&lt;/year&gt;&lt;pub-dates&gt;&lt;date&gt;25 May 2022&lt;/date&gt;&lt;/pub-dates&gt;&lt;/dates&gt;&lt;publisher&gt;Nature News&lt;/publisher&gt;&lt;urls&gt;&lt;related-urls&gt;&lt;url&gt;https://www.nature.com/articles/d41586-022-01453-0&lt;/url&gt;&lt;/related-urls&gt;&lt;/urls&gt;&lt;/record&gt;&lt;/Cite&gt;&lt;/EndNote&gt;</w:instrText>
      </w:r>
      <w:r w:rsidR="002C78D7" w:rsidRPr="00752BCE">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[26]</w:t>
      </w:r>
      <w:r w:rsidR="002C78D7" w:rsidRPr="00752BCE">
        <w:rPr>
          <w:rFonts w:ascii="Segoe UI" w:hAnsi="Segoe UI" w:cs="Segoe UI"/>
          <w:color w:val="auto"/>
          <w:sz w:val="21"/>
          <w:szCs w:val="21"/>
          <w:lang w:val="en-GB"/>
        </w:rPr>
        <w:fldChar w:fldCharType="end"/>
      </w:r>
      <w:r w:rsidR="00E277B3" w:rsidRPr="00752BCE">
        <w:rPr>
          <w:rFonts w:ascii="Segoe UI" w:hAnsi="Segoe UI" w:cs="Segoe UI"/>
          <w:color w:val="auto"/>
          <w:sz w:val="21"/>
          <w:szCs w:val="21"/>
          <w:lang w:val="en-GB"/>
        </w:rPr>
        <w:t xml:space="preserve"> A community-based cohort study (May 2022) of 28,356 participants from the UK’s COVID-19 Infection Survey examined the trajectory of long COVID symptoms following COVID-19 vaccination. </w:t>
      </w:r>
      <w:r w:rsidR="004B5DD3" w:rsidRPr="003F102B" w:rsidDel="00820574">
        <w:rPr>
          <w:rFonts w:ascii="Segoe UI" w:hAnsi="Segoe UI" w:cs="Segoe UI"/>
          <w:color w:val="auto"/>
          <w:sz w:val="21"/>
          <w:szCs w:val="21"/>
          <w:lang w:val="en-GB"/>
        </w:rPr>
        <w:fldChar w:fldCharType="begin">
          <w:fldData xml:space="preserve">PEVuZE5vdGU+PENpdGU+PEF1dGhvcj4hISEgSU5WQUxJRCBDSVRBVElPTiAhISEgKDE4KTwvQXV0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==
</w:fldData>
        </w:fldChar>
      </w:r>
      <w:r w:rsidR="00D57200">
        <w:rPr>
          <w:rFonts w:ascii="Segoe UI" w:hAnsi="Segoe UI" w:cs="Segoe UI"/>
          <w:color w:val="auto"/>
          <w:sz w:val="21"/>
          <w:szCs w:val="21"/>
          <w:lang w:val="en-GB"/>
        </w:rPr>
        <w:instrText xml:space="preserve"> ADDIN EN.CITE </w:instrText>
      </w:r>
      <w:r w:rsidR="00D57200">
        <w:rPr>
          <w:rFonts w:ascii="Segoe UI" w:hAnsi="Segoe UI" w:cs="Segoe UI"/>
          <w:color w:val="auto"/>
          <w:sz w:val="21"/>
          <w:szCs w:val="21"/>
          <w:lang w:val="en-GB"/>
        </w:rPr>
        <w:fldChar w:fldCharType="begin">
          <w:fldData xml:space="preserve">PEVuZE5vdGU+PENpdGU+PEF1dGhvcj4hISEgSU5WQUxJRCBDSVRBVElPTiAhISEgKDE4KTwvQXV0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==
</w:fldData>
        </w:fldChar>
      </w:r>
      <w:r w:rsidR="00D57200">
        <w:rPr>
          <w:rFonts w:ascii="Segoe UI" w:hAnsi="Segoe UI" w:cs="Segoe UI"/>
          <w:color w:val="auto"/>
          <w:sz w:val="21"/>
          <w:szCs w:val="21"/>
          <w:lang w:val="en-GB"/>
        </w:rPr>
        <w:instrText xml:space="preserve"> ADDIN EN.CITE.DATA </w:instrText>
      </w:r>
      <w:r w:rsidR="00D57200">
        <w:rPr>
          <w:rFonts w:ascii="Segoe UI" w:hAnsi="Segoe UI" w:cs="Segoe UI"/>
          <w:color w:val="auto"/>
          <w:sz w:val="21"/>
          <w:szCs w:val="21"/>
          <w:lang w:val="en-GB"/>
        </w:rPr>
      </w:r>
      <w:r w:rsidR="00D57200">
        <w:rPr>
          <w:rFonts w:ascii="Segoe UI" w:hAnsi="Segoe UI" w:cs="Segoe UI"/>
          <w:color w:val="auto"/>
          <w:sz w:val="21"/>
          <w:szCs w:val="21"/>
          <w:lang w:val="en-GB"/>
        </w:rPr>
        <w:fldChar w:fldCharType="end"/>
      </w:r>
      <w:r w:rsidR="004B5DD3" w:rsidRPr="003F102B" w:rsidDel="00820574">
        <w:rPr>
          <w:rFonts w:ascii="Segoe UI" w:hAnsi="Segoe UI" w:cs="Segoe UI"/>
          <w:color w:val="auto"/>
          <w:sz w:val="21"/>
          <w:szCs w:val="21"/>
          <w:lang w:val="en-GB"/>
        </w:rPr>
      </w:r>
      <w:r w:rsidR="004B5DD3" w:rsidRPr="003F102B" w:rsidDel="00820574">
        <w:rPr>
          <w:rFonts w:ascii="Segoe UI" w:hAnsi="Segoe UI" w:cs="Segoe UI"/>
          <w:color w:val="auto"/>
          <w:sz w:val="21"/>
          <w:szCs w:val="21"/>
          <w:lang w:val="en-GB"/>
        </w:rPr>
        <w:fldChar w:fldCharType="separate"/>
      </w:r>
      <w:r w:rsidR="00D57200">
        <w:rPr>
          <w:rFonts w:ascii="Segoe UI" w:hAnsi="Segoe UI" w:cs="Segoe UI"/>
          <w:noProof/>
          <w:color w:val="auto"/>
          <w:sz w:val="21"/>
          <w:szCs w:val="21"/>
          <w:lang w:val="en-GB"/>
        </w:rPr>
        <w:t>[18, 19, 113]</w:t>
      </w:r>
      <w:r w:rsidR="004B5DD3" w:rsidRPr="003F102B" w:rsidDel="00820574">
        <w:rPr>
          <w:rFonts w:ascii="Segoe UI" w:hAnsi="Segoe UI" w:cs="Segoe UI"/>
          <w:color w:val="auto"/>
          <w:sz w:val="21"/>
          <w:szCs w:val="21"/>
          <w:lang w:val="en-GB"/>
        </w:rPr>
        <w:fldChar w:fldCharType="end"/>
      </w:r>
    </w:p>
    <w:p w14:paraId="19A2CF41" w14:textId="70718C2C" w:rsidR="00481920" w:rsidRPr="003F102B" w:rsidRDefault="00481920" w:rsidP="005D5FC4">
      <w:pPr>
        <w:pStyle w:val="ListParagraph"/>
        <w:rPr>
          <w:rFonts w:ascii="Segoe UI" w:hAnsi="Segoe UI" w:cs="Segoe UI"/>
          <w:color w:val="auto"/>
          <w:sz w:val="21"/>
          <w:szCs w:val="21"/>
          <w:lang w:eastAsia="en-GB"/>
        </w:rPr>
      </w:pPr>
      <w:r w:rsidRPr="003F102B">
        <w:rPr>
          <w:rFonts w:ascii="Segoe UI" w:hAnsi="Segoe UI" w:cs="Segoe UI"/>
          <w:color w:val="auto"/>
          <w:sz w:val="21"/>
          <w:szCs w:val="21"/>
          <w:lang w:val="en-GB"/>
        </w:rPr>
        <w:t xml:space="preserve">In this: </w:t>
      </w:r>
    </w:p>
    <w:p w14:paraId="0577808C" w14:textId="636B5C5E" w:rsidR="00043967" w:rsidRPr="003F102B" w:rsidRDefault="00481920" w:rsidP="009F616C">
      <w:pPr>
        <w:pStyle w:val="ListParagraph"/>
        <w:numPr>
          <w:ilvl w:val="0"/>
          <w:numId w:val="15"/>
        </w:numPr>
        <w:rPr>
          <w:rFonts w:ascii="Segoe UI" w:hAnsi="Segoe UI" w:cs="Segoe UI"/>
          <w:color w:val="000000" w:themeColor="text1"/>
          <w:sz w:val="21"/>
          <w:szCs w:val="21"/>
          <w:lang w:val="en-GB"/>
        </w:rPr>
      </w:pPr>
      <w:r w:rsidRPr="003F102B">
        <w:rPr>
          <w:rFonts w:ascii="Segoe UI" w:hAnsi="Segoe UI" w:cs="Segoe UI"/>
          <w:color w:val="000000" w:themeColor="text1"/>
          <w:sz w:val="21"/>
          <w:szCs w:val="21"/>
          <w:lang w:val="en-GB"/>
        </w:rPr>
        <w:t>a</w:t>
      </w:r>
      <w:r w:rsidR="00E277B3" w:rsidRPr="003F102B">
        <w:rPr>
          <w:rFonts w:ascii="Segoe UI" w:hAnsi="Segoe UI" w:cs="Segoe UI"/>
          <w:color w:val="000000" w:themeColor="text1"/>
          <w:sz w:val="21"/>
          <w:szCs w:val="21"/>
          <w:lang w:val="en-GB"/>
        </w:rPr>
        <w:t xml:space="preserve"> single dose was associated with an initial 12.8% decrease </w:t>
      </w:r>
      <w:r w:rsidR="008F5AC7" w:rsidRPr="003F102B">
        <w:rPr>
          <w:rFonts w:ascii="Segoe UI" w:hAnsi="Segoe UI" w:cs="Segoe UI"/>
          <w:color w:val="000000" w:themeColor="text1"/>
          <w:sz w:val="21"/>
          <w:szCs w:val="21"/>
          <w:lang w:val="en-GB"/>
        </w:rPr>
        <w:t>in</w:t>
      </w:r>
      <w:r w:rsidR="00E277B3" w:rsidRPr="003F102B">
        <w:rPr>
          <w:rFonts w:ascii="Segoe UI" w:hAnsi="Segoe UI" w:cs="Segoe UI"/>
          <w:color w:val="000000" w:themeColor="text1"/>
          <w:sz w:val="21"/>
          <w:szCs w:val="21"/>
          <w:lang w:val="en-GB"/>
        </w:rPr>
        <w:t xml:space="preserve"> the odds of long </w:t>
      </w:r>
      <w:r w:rsidR="00E277B3" w:rsidRPr="003F102B" w:rsidDel="00A82778">
        <w:rPr>
          <w:rFonts w:ascii="Segoe UI" w:hAnsi="Segoe UI" w:cs="Segoe UI"/>
          <w:color w:val="000000" w:themeColor="text1"/>
          <w:sz w:val="21"/>
          <w:szCs w:val="21"/>
          <w:lang w:val="en-GB"/>
        </w:rPr>
        <w:t>COVID</w:t>
      </w:r>
      <w:r w:rsidR="00CA7E0F" w:rsidRPr="003F102B">
        <w:rPr>
          <w:rFonts w:ascii="Segoe UI" w:hAnsi="Segoe UI" w:cs="Segoe UI"/>
          <w:color w:val="000000" w:themeColor="text1"/>
          <w:sz w:val="21"/>
          <w:szCs w:val="21"/>
          <w:lang w:val="en-GB"/>
        </w:rPr>
        <w:t>, however this was not sustained over the next 12 weeks</w:t>
      </w:r>
      <w:r w:rsidR="00E277B3" w:rsidRPr="003F102B">
        <w:rPr>
          <w:rFonts w:ascii="Segoe UI" w:hAnsi="Segoe UI" w:cs="Segoe UI"/>
          <w:color w:val="000000" w:themeColor="text1"/>
          <w:sz w:val="21"/>
          <w:szCs w:val="21"/>
          <w:lang w:val="en-GB"/>
        </w:rPr>
        <w:t xml:space="preserve"> </w:t>
      </w:r>
    </w:p>
    <w:p w14:paraId="1AFB1DB4" w14:textId="38822EB6" w:rsidR="00EE5614" w:rsidRPr="00EE5614" w:rsidRDefault="00043967" w:rsidP="00E664A5">
      <w:pPr>
        <w:pStyle w:val="ListParagraph"/>
        <w:numPr>
          <w:ilvl w:val="0"/>
          <w:numId w:val="15"/>
        </w:numPr>
        <w:rPr>
          <w:rFonts w:ascii="Segoe UI" w:hAnsi="Segoe UI" w:cs="Segoe UI"/>
          <w:color w:val="auto"/>
          <w:sz w:val="21"/>
          <w:szCs w:val="21"/>
          <w:lang w:eastAsia="en-GB"/>
        </w:rPr>
      </w:pPr>
      <w:r w:rsidRPr="00EE5614">
        <w:rPr>
          <w:rFonts w:ascii="Segoe UI" w:hAnsi="Segoe UI" w:cs="Segoe UI"/>
          <w:color w:val="000000" w:themeColor="text1"/>
          <w:sz w:val="21"/>
          <w:szCs w:val="21"/>
          <w:lang w:val="en-GB"/>
        </w:rPr>
        <w:t>a s</w:t>
      </w:r>
      <w:r w:rsidR="00E277B3" w:rsidRPr="00EE5614">
        <w:rPr>
          <w:rFonts w:ascii="Segoe UI" w:hAnsi="Segoe UI" w:cs="Segoe UI"/>
          <w:color w:val="000000" w:themeColor="text1"/>
          <w:sz w:val="21"/>
          <w:szCs w:val="21"/>
          <w:lang w:val="en-GB"/>
        </w:rPr>
        <w:t>econd vaccination was associated with an 8.8% decrease in the odds of long COVID</w:t>
      </w:r>
      <w:r w:rsidR="00BB294F" w:rsidRPr="00EE5614">
        <w:rPr>
          <w:rFonts w:ascii="Segoe UI" w:hAnsi="Segoe UI" w:cs="Segoe UI"/>
          <w:color w:val="000000" w:themeColor="text1"/>
          <w:sz w:val="21"/>
          <w:szCs w:val="21"/>
          <w:lang w:val="en-GB"/>
        </w:rPr>
        <w:t>, and</w:t>
      </w:r>
      <w:r w:rsidR="0078551C" w:rsidRPr="00EE5614">
        <w:rPr>
          <w:rFonts w:ascii="Segoe UI" w:hAnsi="Segoe UI" w:cs="Segoe UI"/>
          <w:color w:val="000000" w:themeColor="text1"/>
          <w:sz w:val="21"/>
          <w:szCs w:val="21"/>
          <w:lang w:val="en-GB"/>
        </w:rPr>
        <w:t xml:space="preserve"> </w:t>
      </w:r>
      <w:r w:rsidR="00254CE5" w:rsidRPr="00EE5614">
        <w:rPr>
          <w:rFonts w:ascii="Segoe UI" w:hAnsi="Segoe UI" w:cs="Segoe UI"/>
          <w:color w:val="000000" w:themeColor="text1"/>
          <w:sz w:val="21"/>
          <w:szCs w:val="21"/>
          <w:lang w:val="en-GB"/>
        </w:rPr>
        <w:t>this</w:t>
      </w:r>
      <w:r w:rsidR="00971EA8" w:rsidRPr="00EE5614">
        <w:rPr>
          <w:rFonts w:ascii="Segoe UI" w:hAnsi="Segoe UI" w:cs="Segoe UI"/>
          <w:color w:val="000000" w:themeColor="text1"/>
          <w:sz w:val="21"/>
          <w:szCs w:val="21"/>
          <w:lang w:val="en-GB"/>
        </w:rPr>
        <w:t xml:space="preserve"> was sustained </w:t>
      </w:r>
      <w:r w:rsidR="004F088A" w:rsidRPr="00EE5614">
        <w:rPr>
          <w:rFonts w:ascii="Segoe UI" w:hAnsi="Segoe UI" w:cs="Segoe UI"/>
          <w:color w:val="000000" w:themeColor="text1"/>
          <w:sz w:val="21"/>
          <w:szCs w:val="21"/>
          <w:lang w:val="en-GB"/>
        </w:rPr>
        <w:t>over the next nine weeks</w:t>
      </w:r>
      <w:r w:rsidR="00EE5614">
        <w:rPr>
          <w:rFonts w:ascii="Segoe UI" w:hAnsi="Segoe UI" w:cs="Segoe UI"/>
          <w:color w:val="000000" w:themeColor="text1"/>
          <w:sz w:val="21"/>
          <w:szCs w:val="21"/>
          <w:lang w:val="en-GB"/>
        </w:rPr>
        <w:t xml:space="preserve"> </w:t>
      </w:r>
      <w:r w:rsidR="00EE5614" w:rsidRPr="003F102B" w:rsidDel="00687EBB">
        <w:rPr>
          <w:rFonts w:ascii="Segoe UI" w:hAnsi="Segoe UI" w:cs="Segoe UI"/>
          <w:color w:val="000000" w:themeColor="text1"/>
          <w:sz w:val="21"/>
          <w:szCs w:val="21"/>
          <w:lang w:val="en-GB"/>
        </w:rPr>
        <w:fldChar w:fldCharType="begin"/>
      </w:r>
      <w:r w:rsidR="00D57200">
        <w:rPr>
          <w:rFonts w:ascii="Segoe UI" w:hAnsi="Segoe UI" w:cs="Segoe UI"/>
          <w:color w:val="000000" w:themeColor="text1"/>
          <w:sz w:val="21"/>
          <w:szCs w:val="21"/>
          <w:lang w:val="en-GB"/>
        </w:rPr>
        <w:instrText xml:space="preserve"> ADDIN EN.CITE &lt;EndNote&gt;&lt;Cite&gt;&lt;Author&gt;!!! INVALID CITATION !!! (18)&lt;/Author&gt;&lt;RecNum&gt;0&lt;/RecNum&gt;&lt;DisplayText&gt;[18, 113]&lt;/DisplayText&gt;&lt;record&gt;&lt;dates&gt;&lt;year&gt;!!! INVALID CITATION !!! (18)&lt;/year&gt;&lt;/dates&gt;&lt;/record&gt;&lt;/Cite&gt;&lt;Cite&gt;&lt;Author&gt;Ayoubkhani&lt;/Author&gt;&lt;Year&gt;2022&lt;/Year&gt;&lt;RecNum&gt;3514&lt;/RecNum&gt;&lt;record&gt;&lt;rec-number&gt;3514&lt;/rec-number&gt;&lt;foreign-keys&gt;&lt;key app="EN" db-id="t9055fx0pep2f9edzt2ppp2kr2x90zsw0fe2" timestamp="1656298261" guid="ae27c606-f753-48ac-9dcd-ca25766efb44"&gt;3514&lt;/key&gt;&lt;/foreign-keys&gt;&lt;ref-type name="Web Page"&gt;12&lt;/ref-type&gt;&lt;contributors&gt;&lt;authors&gt;&lt;author&gt;Ayoubkhani, Daniel&lt;/author&gt;&lt;author&gt;Bermingham, Charlotte&lt;/author&gt;&lt;author&gt;Pouwels, Koen B.&lt;/author&gt;&lt;author&gt;Glickman, Myer&lt;/author&gt;&lt;author&gt;Nafilyan, Vahé&lt;/author&gt;&lt;author&gt;Zaccardi, Francesco&lt;/author&gt;&lt;author&gt;Khunti, Kamlesh&lt;/author&gt;&lt;author&gt;Alwan, Nisreen A.&lt;/author&gt;&lt;author&gt;Walker, A. Sarah&lt;/author&gt;&lt;/authors&gt;&lt;/contributors&gt;&lt;titles&gt;&lt;title&gt;Trajectory of long covid symptoms after covid-19 vaccination: community based cohort study&lt;/title&gt;&lt;secondary-title&gt;BMJ&lt;/secondary-title&gt;&lt;/titles&gt;&lt;periodical&gt;&lt;full-title&gt;BMJ&lt;/full-title&gt;&lt;/periodical&gt;&lt;pages&gt;e069676&lt;/pages&gt;&lt;volume&gt;377&lt;/volume&gt;&lt;dates&gt;&lt;year&gt;2022&lt;/year&gt;&lt;/dates&gt;&lt;urls&gt;&lt;related-urls&gt;&lt;url&gt;http://www.bmj.com/content/377/bmj-2021-069676.abstract&lt;/url&gt;&lt;/related-urls&gt;&lt;/urls&gt;&lt;electronic-resource-num&gt;10.1136/bmj-2021-069676&lt;/electronic-resource-num&gt;&lt;/record&gt;&lt;/Cite&gt;&lt;/EndNote&gt;</w:instrText>
      </w:r>
      <w:r w:rsidR="00EE5614" w:rsidRPr="003F102B" w:rsidDel="00687EBB">
        <w:rPr>
          <w:rFonts w:ascii="Segoe UI" w:hAnsi="Segoe UI" w:cs="Segoe UI"/>
          <w:color w:val="000000" w:themeColor="text1"/>
          <w:sz w:val="21"/>
          <w:szCs w:val="21"/>
          <w:lang w:val="en-GB"/>
        </w:rPr>
        <w:fldChar w:fldCharType="separate"/>
      </w:r>
      <w:r w:rsidR="00D57200">
        <w:rPr>
          <w:rFonts w:ascii="Segoe UI" w:hAnsi="Segoe UI" w:cs="Segoe UI"/>
          <w:noProof/>
          <w:color w:val="000000" w:themeColor="text1"/>
          <w:sz w:val="21"/>
          <w:szCs w:val="21"/>
          <w:lang w:val="en-GB"/>
        </w:rPr>
        <w:t>[18, 113]</w:t>
      </w:r>
      <w:r w:rsidR="00EE5614" w:rsidRPr="003F102B" w:rsidDel="00687EBB">
        <w:rPr>
          <w:rFonts w:ascii="Segoe UI" w:hAnsi="Segoe UI" w:cs="Segoe UI"/>
          <w:color w:val="000000" w:themeColor="text1"/>
          <w:sz w:val="21"/>
          <w:szCs w:val="21"/>
          <w:lang w:val="en-GB"/>
        </w:rPr>
        <w:fldChar w:fldCharType="end"/>
      </w:r>
    </w:p>
    <w:p w14:paraId="33515E8C" w14:textId="46384444" w:rsidR="003864F6" w:rsidRPr="00EE5614" w:rsidRDefault="00780316" w:rsidP="00EE5614">
      <w:pPr>
        <w:ind w:left="1080"/>
        <w:rPr>
          <w:rFonts w:cs="Segoe UI"/>
          <w:szCs w:val="21"/>
        </w:rPr>
      </w:pPr>
      <w:r w:rsidRPr="00EE5614">
        <w:rPr>
          <w:rFonts w:cs="Segoe UI"/>
          <w:szCs w:val="21"/>
          <w:lang w:val="en-GB"/>
        </w:rPr>
        <w:t>In another study, i</w:t>
      </w:r>
      <w:r w:rsidR="003864F6" w:rsidRPr="00EE5614">
        <w:rPr>
          <w:rFonts w:cs="Segoe UI"/>
          <w:szCs w:val="21"/>
          <w:lang w:val="en-GB"/>
        </w:rPr>
        <w:t xml:space="preserve">mprovement to symptoms of long COVID was reported in 23.2% of vaccinated people, compared to 15.4% in the unvaccinated cohort while a worsening of symptoms was reported in 5.6% of vaccinated people compared to 14.3% in the unvaccinated cohort. </w:t>
      </w:r>
      <w:r w:rsidR="002C78D7" w:rsidRPr="00EE5614">
        <w:rPr>
          <w:rFonts w:cs="Segoe UI"/>
          <w:szCs w:val="21"/>
          <w:lang w:val="en-GB"/>
        </w:rPr>
        <w:fldChar w:fldCharType="begin"/>
      </w:r>
      <w:r w:rsidR="00833B75">
        <w:rPr>
          <w:rFonts w:cs="Segoe UI"/>
          <w:szCs w:val="21"/>
          <w:lang w:val="en-GB"/>
        </w:rPr>
        <w:instrText xml:space="preserve"> ADDIN EN.CITE &lt;EndNote&gt;&lt;Cite&gt;&lt;Author&gt;Arnold&lt;/Author&gt;&lt;Year&gt;2021&lt;/Year&gt;&lt;RecNum&gt;101&lt;/RecNum&gt;&lt;DisplayText&gt;[15]&lt;/DisplayText&gt;&lt;record&gt;&lt;rec-number&gt;101&lt;/rec-number&gt;&lt;foreign-keys&gt;&lt;key app="EN" db-id="t9055fx0pep2f9edzt2ppp2kr2x90zsw0fe2" timestamp="1655352089" guid="95233193-20d1-40ee-97ff-b8a33e6193b1"&gt;101&lt;/key&gt;&lt;/foreign-keys&gt;&lt;ref-type name="Web Page"&gt;12&lt;/ref-type&gt;&lt;contributors&gt;&lt;authors&gt;&lt;author&gt;Arnold, D. T.&lt;/author&gt;&lt;author&gt;Milne, A.&lt;/author&gt;&lt;author&gt;Samms, E.&lt;/author&gt;&lt;author&gt;Stadon, L.&lt;/author&gt;&lt;author&gt;Maskell, N. A.&lt;/author&gt;&lt;author&gt;Hamilton, F. W.&lt;/author&gt;&lt;/authors&gt;&lt;/contributors&gt;&lt;titles&gt;&lt;title&gt;Are vaccines safe in patients with Long COVID? A prospective observational study&lt;/title&gt;&lt;secondary-title&gt;medRxiv&lt;/secondary-title&gt;&lt;/titles&gt;&lt;periodical&gt;&lt;full-title&gt;medRxiv&lt;/full-title&gt;&lt;/periodical&gt;&lt;pages&gt;2021.03.11.21253225&lt;/pages&gt;&lt;dates&gt;&lt;year&gt;2021&lt;/year&gt;&lt;/dates&gt;&lt;urls&gt;&lt;related-urls&gt;&lt;url&gt;http://medrxiv.org/content/early/2021/03/14/2021.03.11.21253225.1.abstract&lt;/url&gt;&lt;/related-urls&gt;&lt;/urls&gt;&lt;electronic-resource-num&gt;10.1101/2021.03.11.21253225&lt;/electronic-resource-num&gt;&lt;/record&gt;&lt;/Cite&gt;&lt;/EndNote&gt;</w:instrText>
      </w:r>
      <w:r w:rsidR="002C78D7" w:rsidRPr="00EE5614">
        <w:rPr>
          <w:rFonts w:cs="Segoe UI"/>
          <w:szCs w:val="21"/>
          <w:lang w:val="en-GB"/>
        </w:rPr>
        <w:fldChar w:fldCharType="separate"/>
      </w:r>
      <w:r w:rsidR="00833B75">
        <w:rPr>
          <w:rFonts w:cs="Segoe UI"/>
          <w:noProof/>
          <w:szCs w:val="21"/>
          <w:lang w:val="en-GB"/>
        </w:rPr>
        <w:t>[15]</w:t>
      </w:r>
      <w:r w:rsidR="002C78D7" w:rsidRPr="00EE5614">
        <w:rPr>
          <w:rFonts w:cs="Segoe UI"/>
          <w:szCs w:val="21"/>
          <w:lang w:val="en-GB"/>
        </w:rPr>
        <w:fldChar w:fldCharType="end"/>
      </w:r>
      <w:r w:rsidR="003864F6" w:rsidRPr="00EE5614">
        <w:rPr>
          <w:rFonts w:cs="Segoe UI"/>
          <w:szCs w:val="21"/>
          <w:lang w:val="en-GB"/>
        </w:rPr>
        <w:t xml:space="preserve"> </w:t>
      </w:r>
    </w:p>
    <w:p w14:paraId="47E86724" w14:textId="4C8152F9" w:rsidR="00A7214F" w:rsidRPr="003F102B" w:rsidRDefault="00A7214F" w:rsidP="009F616C">
      <w:pPr>
        <w:pStyle w:val="ListParagraph"/>
        <w:numPr>
          <w:ilvl w:val="0"/>
          <w:numId w:val="14"/>
        </w:numPr>
        <w:rPr>
          <w:rFonts w:ascii="Segoe UI" w:hAnsi="Segoe UI" w:cs="Segoe UI"/>
          <w:sz w:val="21"/>
          <w:szCs w:val="21"/>
          <w:lang w:val="en-GB"/>
        </w:rPr>
      </w:pPr>
      <w:r w:rsidRPr="003F102B">
        <w:rPr>
          <w:rFonts w:ascii="Segoe UI" w:hAnsi="Segoe UI" w:cs="Segoe UI"/>
          <w:b/>
          <w:bCs/>
          <w:sz w:val="21"/>
          <w:szCs w:val="21"/>
          <w:lang w:val="en-GB"/>
        </w:rPr>
        <w:t xml:space="preserve">Vaccine specific </w:t>
      </w:r>
      <w:r w:rsidR="004E7F25" w:rsidRPr="003F102B">
        <w:rPr>
          <w:rFonts w:ascii="Segoe UI" w:hAnsi="Segoe UI" w:cs="Segoe UI"/>
          <w:b/>
          <w:bCs/>
          <w:color w:val="auto"/>
          <w:sz w:val="21"/>
          <w:szCs w:val="21"/>
          <w:lang w:val="en-GB"/>
        </w:rPr>
        <w:t>data</w:t>
      </w:r>
      <w:r w:rsidR="0097170F" w:rsidRPr="003F102B">
        <w:rPr>
          <w:rFonts w:ascii="Segoe UI" w:hAnsi="Segoe UI" w:cs="Segoe UI"/>
          <w:b/>
          <w:bCs/>
          <w:color w:val="auto"/>
          <w:sz w:val="21"/>
          <w:szCs w:val="21"/>
          <w:lang w:val="en-GB"/>
        </w:rPr>
        <w:t xml:space="preserve">:  </w:t>
      </w:r>
      <w:r w:rsidR="0097170F" w:rsidRPr="003F102B">
        <w:rPr>
          <w:rFonts w:ascii="Segoe UI" w:hAnsi="Segoe UI" w:cs="Segoe UI"/>
          <w:color w:val="auto"/>
          <w:sz w:val="21"/>
          <w:szCs w:val="21"/>
          <w:lang w:val="en-GB"/>
        </w:rPr>
        <w:t>A review of literature comparing different vaccine types has reported that m</w:t>
      </w:r>
      <w:r w:rsidR="00762B36" w:rsidRPr="003F102B">
        <w:rPr>
          <w:rFonts w:ascii="Segoe UI" w:hAnsi="Segoe UI" w:cs="Segoe UI"/>
          <w:color w:val="auto"/>
          <w:sz w:val="21"/>
          <w:szCs w:val="21"/>
          <w:lang w:val="en-GB"/>
        </w:rPr>
        <w:t>ost studies</w:t>
      </w:r>
      <w:r w:rsidR="0097170F" w:rsidRPr="003F102B">
        <w:rPr>
          <w:rFonts w:ascii="Segoe UI" w:hAnsi="Segoe UI" w:cs="Segoe UI"/>
          <w:color w:val="auto"/>
          <w:sz w:val="21"/>
          <w:szCs w:val="21"/>
          <w:lang w:val="en-GB"/>
        </w:rPr>
        <w:t xml:space="preserve"> did</w:t>
      </w:r>
      <w:r w:rsidR="00762B36" w:rsidRPr="003F102B">
        <w:rPr>
          <w:rFonts w:ascii="Segoe UI" w:hAnsi="Segoe UI" w:cs="Segoe UI"/>
          <w:color w:val="auto"/>
          <w:sz w:val="21"/>
          <w:szCs w:val="21"/>
          <w:lang w:val="en-GB"/>
        </w:rPr>
        <w:t xml:space="preserve"> not find any difference in efficacy </w:t>
      </w:r>
      <w:r w:rsidR="00C80BBB">
        <w:rPr>
          <w:rFonts w:ascii="Segoe UI" w:hAnsi="Segoe UI" w:cs="Segoe UI"/>
          <w:color w:val="auto"/>
          <w:sz w:val="21"/>
          <w:szCs w:val="21"/>
          <w:lang w:val="en-GB"/>
        </w:rPr>
        <w:t xml:space="preserve">in preventing long COVID symptoms </w:t>
      </w:r>
      <w:r w:rsidR="00762B36" w:rsidRPr="003F102B">
        <w:rPr>
          <w:rFonts w:ascii="Segoe UI" w:hAnsi="Segoe UI" w:cs="Segoe UI"/>
          <w:color w:val="auto"/>
          <w:sz w:val="21"/>
          <w:szCs w:val="21"/>
          <w:lang w:val="en-GB"/>
        </w:rPr>
        <w:t xml:space="preserve">between vaccine types. </w:t>
      </w:r>
      <w:r w:rsidR="00464873">
        <w:rPr>
          <w:rFonts w:ascii="Segoe UI" w:hAnsi="Segoe UI" w:cs="Segoe UI"/>
          <w:color w:val="auto"/>
          <w:sz w:val="21"/>
          <w:szCs w:val="21"/>
          <w:lang w:val="en-GB"/>
        </w:rPr>
        <w:fldChar w:fldCharType="begin">
          <w:fldData xml:space="preserve">PEVuZE5vdGU+PENpdGU+PEF1dGhvcj5NdW10YXo8L0F1dGhvcj48WWVhcj4yMDIyPC9ZZWFyPjxS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</w:fldData>
        </w:fldChar>
      </w:r>
      <w:r w:rsidR="00D57200">
        <w:rPr>
          <w:rFonts w:ascii="Segoe UI" w:hAnsi="Segoe UI" w:cs="Segoe UI"/>
          <w:color w:val="auto"/>
          <w:sz w:val="21"/>
          <w:szCs w:val="21"/>
          <w:lang w:val="en-GB"/>
        </w:rPr>
        <w:instrText xml:space="preserve"> ADDIN EN.CITE </w:instrText>
      </w:r>
      <w:r w:rsidR="00D57200">
        <w:rPr>
          <w:rFonts w:ascii="Segoe UI" w:hAnsi="Segoe UI" w:cs="Segoe UI"/>
          <w:color w:val="auto"/>
          <w:sz w:val="21"/>
          <w:szCs w:val="21"/>
          <w:lang w:val="en-GB"/>
        </w:rPr>
        <w:fldChar w:fldCharType="begin">
          <w:fldData xml:space="preserve">PEVuZE5vdGU+PENpdGU+PEF1dGhvcj5NdW10YXo8L0F1dGhvcj48WWVhcj4yMDIyPC9ZZWFyPjxS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</w:fldData>
        </w:fldChar>
      </w:r>
      <w:r w:rsidR="00D57200">
        <w:rPr>
          <w:rFonts w:ascii="Segoe UI" w:hAnsi="Segoe UI" w:cs="Segoe UI"/>
          <w:color w:val="auto"/>
          <w:sz w:val="21"/>
          <w:szCs w:val="21"/>
          <w:lang w:val="en-GB"/>
        </w:rPr>
        <w:instrText xml:space="preserve"> ADDIN EN.CITE.DATA </w:instrText>
      </w:r>
      <w:r w:rsidR="00D57200">
        <w:rPr>
          <w:rFonts w:ascii="Segoe UI" w:hAnsi="Segoe UI" w:cs="Segoe UI"/>
          <w:color w:val="auto"/>
          <w:sz w:val="21"/>
          <w:szCs w:val="21"/>
          <w:lang w:val="en-GB"/>
        </w:rPr>
      </w:r>
      <w:r w:rsidR="00D57200">
        <w:rPr>
          <w:rFonts w:ascii="Segoe UI" w:hAnsi="Segoe UI" w:cs="Segoe UI"/>
          <w:color w:val="auto"/>
          <w:sz w:val="21"/>
          <w:szCs w:val="21"/>
          <w:lang w:val="en-GB"/>
        </w:rPr>
        <w:fldChar w:fldCharType="end"/>
      </w:r>
      <w:r w:rsidR="00464873">
        <w:rPr>
          <w:rFonts w:ascii="Segoe UI" w:hAnsi="Segoe UI" w:cs="Segoe UI"/>
          <w:color w:val="auto"/>
          <w:sz w:val="21"/>
          <w:szCs w:val="21"/>
          <w:lang w:val="en-GB"/>
        </w:rPr>
      </w:r>
      <w:r w:rsidR="00464873">
        <w:rPr>
          <w:rFonts w:ascii="Segoe UI" w:hAnsi="Segoe UI" w:cs="Segoe UI"/>
          <w:color w:val="auto"/>
          <w:sz w:val="21"/>
          <w:szCs w:val="21"/>
          <w:lang w:val="en-GB"/>
        </w:rPr>
        <w:fldChar w:fldCharType="separate"/>
      </w:r>
      <w:r w:rsidR="00D57200">
        <w:rPr>
          <w:rFonts w:ascii="Segoe UI" w:hAnsi="Segoe UI" w:cs="Segoe UI"/>
          <w:noProof/>
          <w:color w:val="auto"/>
          <w:sz w:val="21"/>
          <w:szCs w:val="21"/>
          <w:lang w:val="en-GB"/>
        </w:rPr>
        <w:t>[14, 114]</w:t>
      </w:r>
      <w:r w:rsidR="00464873">
        <w:rPr>
          <w:rFonts w:ascii="Segoe UI" w:hAnsi="Segoe UI" w:cs="Segoe UI"/>
          <w:color w:val="auto"/>
          <w:sz w:val="21"/>
          <w:szCs w:val="21"/>
          <w:lang w:val="en-GB"/>
        </w:rPr>
        <w:fldChar w:fldCharType="end"/>
      </w:r>
      <w:r w:rsidR="00762B36" w:rsidRPr="003F102B">
        <w:rPr>
          <w:rFonts w:ascii="Segoe UI" w:hAnsi="Segoe UI" w:cs="Segoe UI"/>
          <w:color w:val="auto"/>
          <w:sz w:val="21"/>
          <w:szCs w:val="21"/>
          <w:lang w:val="en-GB"/>
        </w:rPr>
        <w:t xml:space="preserve"> </w:t>
      </w:r>
      <w:r w:rsidR="005547C7">
        <w:rPr>
          <w:rFonts w:ascii="Segoe UI" w:hAnsi="Segoe UI" w:cs="Segoe UI"/>
          <w:color w:val="auto"/>
          <w:sz w:val="21"/>
          <w:szCs w:val="21"/>
          <w:lang w:val="en-GB"/>
        </w:rPr>
        <w:t>One</w:t>
      </w:r>
      <w:r w:rsidR="00762B36" w:rsidRPr="003F102B">
        <w:rPr>
          <w:rFonts w:ascii="Segoe UI" w:hAnsi="Segoe UI" w:cs="Segoe UI"/>
          <w:color w:val="auto"/>
          <w:sz w:val="21"/>
          <w:szCs w:val="21"/>
          <w:lang w:val="en-GB"/>
        </w:rPr>
        <w:t xml:space="preserve"> study (April 2022) found a significant difference in the symptoms of long COVID reported by participants that received the Moderna vaccine compared to AstraZeneca with more reporting fatigue, myalgia, and chest pain in the Moderna cohort. </w:t>
      </w:r>
      <w:r w:rsidR="00464873">
        <w:rPr>
          <w:rFonts w:ascii="Segoe UI" w:hAnsi="Segoe UI" w:cs="Segoe UI"/>
          <w:color w:val="auto"/>
          <w:sz w:val="21"/>
          <w:szCs w:val="21"/>
          <w:lang w:val="en-GB"/>
        </w:rPr>
        <w:fldChar w:fldCharType="begin"/>
      </w:r>
      <w:r w:rsidR="00833B75">
        <w:rPr>
          <w:rFonts w:ascii="Segoe UI" w:hAnsi="Segoe UI" w:cs="Segoe UI"/>
          <w:color w:val="auto"/>
          <w:sz w:val="21"/>
          <w:szCs w:val="21"/>
          <w:lang w:val="en-GB"/>
        </w:rPr>
        <w:instrText xml:space="preserve"> ADDIN EN.CITE &lt;EndNote&gt;&lt;Cite&gt;&lt;Author&gt;Mumtaz&lt;/Author&gt;&lt;Year&gt;2022&lt;/Year&gt;&lt;RecNum&gt;4850&lt;/RecNum&gt;&lt;DisplayText&gt;[14]&lt;/DisplayText&gt;&lt;record&gt;&lt;rec-number&gt;4850&lt;/rec-number&gt;&lt;foreign-keys&gt;&lt;key app="EN" db-id="t9055fx0pep2f9edzt2ppp2kr2x90zsw0fe2" timestamp="1658881917" guid="614a6a44-ee1f-48b3-a308-2dd6e0d56e77"&gt;4850&lt;/key&gt;&lt;/foreign-keys&gt;&lt;ref-type name="Web Page"&gt;12&lt;/ref-type&gt;&lt;contributors&gt;&lt;authors&gt;&lt;author&gt;Mumtaz, Aqsa&lt;/author&gt;&lt;author&gt;Sheikh, Abdul Ahad Ehsan&lt;/author&gt;&lt;author&gt;Khan, Amin Moazzam&lt;/author&gt;&lt;author&gt;Khalid, Subaina Naeem&lt;/author&gt;&lt;author&gt;Khan, Jehanzaeb&lt;/author&gt;&lt;author&gt;Nasrullah, Adeel&lt;/author&gt;&lt;author&gt;Sagheer, Shazib&lt;/author&gt;&lt;author&gt;Sheikh, Abu Baker&lt;/author&gt;&lt;/authors&gt;&lt;/contributors&gt;&lt;titles&gt;&lt;title&gt;COVID-19 Vaccine and Long COVID: A Scoping Review&lt;/title&gt;&lt;secondary-title&gt;Life&lt;/secondary-title&gt;&lt;/titles&gt;&lt;periodical&gt;&lt;full-title&gt;Life&lt;/full-title&gt;&lt;/periodical&gt;&lt;pages&gt;1066&lt;/pages&gt;&lt;volume&gt;12&lt;/volume&gt;&lt;number&gt;7&lt;/number&gt;&lt;dates&gt;&lt;year&gt;2022&lt;/year&gt;&lt;/dates&gt;&lt;isbn&gt;2075-1729&lt;/isbn&gt;&lt;accession-num&gt;doi:10.3390/life12071066&lt;/accession-num&gt;&lt;urls&gt;&lt;related-urls&gt;&lt;url&gt;https://www.mdpi.com/2075-1729/12/7/1066&lt;/url&gt;&lt;/related-urls&gt;&lt;/urls&gt;&lt;/record&gt;&lt;/Cite&gt;&lt;/EndNote&gt;</w:instrText>
      </w:r>
      <w:r w:rsidR="00464873">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[14]</w:t>
      </w:r>
      <w:r w:rsidR="00464873">
        <w:rPr>
          <w:rFonts w:ascii="Segoe UI" w:hAnsi="Segoe UI" w:cs="Segoe UI"/>
          <w:color w:val="auto"/>
          <w:sz w:val="21"/>
          <w:szCs w:val="21"/>
          <w:lang w:val="en-GB"/>
        </w:rPr>
        <w:fldChar w:fldCharType="end"/>
      </w:r>
      <w:r w:rsidR="003B0237" w:rsidRPr="003F102B">
        <w:rPr>
          <w:rFonts w:ascii="Segoe UI" w:hAnsi="Segoe UI" w:cs="Segoe UI"/>
          <w:color w:val="auto"/>
          <w:sz w:val="21"/>
          <w:szCs w:val="21"/>
          <w:lang w:val="en-GB"/>
        </w:rPr>
        <w:t xml:space="preserve"> </w:t>
      </w:r>
      <w:r w:rsidR="004E7F25" w:rsidRPr="003F102B">
        <w:rPr>
          <w:rFonts w:ascii="Segoe UI" w:hAnsi="Segoe UI" w:cs="Segoe UI"/>
          <w:color w:val="auto"/>
          <w:sz w:val="21"/>
          <w:szCs w:val="21"/>
          <w:lang w:val="en-GB"/>
        </w:rPr>
        <w:t xml:space="preserve">A </w:t>
      </w:r>
      <w:r w:rsidRPr="003F102B">
        <w:rPr>
          <w:rFonts w:ascii="Segoe UI" w:hAnsi="Segoe UI" w:cs="Segoe UI"/>
          <w:color w:val="auto"/>
          <w:sz w:val="21"/>
          <w:szCs w:val="21"/>
          <w:lang w:val="en-GB"/>
        </w:rPr>
        <w:t xml:space="preserve">report </w:t>
      </w:r>
      <w:r w:rsidR="004E7F25" w:rsidRPr="003F102B">
        <w:rPr>
          <w:rFonts w:ascii="Segoe UI" w:hAnsi="Segoe UI" w:cs="Segoe UI"/>
          <w:color w:val="auto"/>
          <w:sz w:val="21"/>
          <w:szCs w:val="21"/>
          <w:lang w:val="en-GB"/>
        </w:rPr>
        <w:t>found</w:t>
      </w:r>
      <w:r w:rsidRPr="003F102B">
        <w:rPr>
          <w:rFonts w:ascii="Segoe UI" w:hAnsi="Segoe UI" w:cs="Segoe UI"/>
          <w:color w:val="auto"/>
          <w:sz w:val="21"/>
          <w:szCs w:val="21"/>
          <w:lang w:val="en-GB"/>
        </w:rPr>
        <w:t xml:space="preserve"> that people who received mRNA vaccines </w:t>
      </w:r>
      <w:r w:rsidR="004E7F25" w:rsidRPr="003F102B">
        <w:rPr>
          <w:rFonts w:ascii="Segoe UI" w:hAnsi="Segoe UI" w:cs="Segoe UI"/>
          <w:color w:val="auto"/>
          <w:sz w:val="21"/>
          <w:szCs w:val="21"/>
          <w:lang w:val="en-GB"/>
        </w:rPr>
        <w:t xml:space="preserve">after infection </w:t>
      </w:r>
      <w:r w:rsidRPr="003F102B">
        <w:rPr>
          <w:rFonts w:ascii="Segoe UI" w:hAnsi="Segoe UI" w:cs="Segoe UI"/>
          <w:color w:val="auto"/>
          <w:sz w:val="21"/>
          <w:szCs w:val="21"/>
          <w:lang w:val="en-GB"/>
        </w:rPr>
        <w:t xml:space="preserve">tended to report larger levels of improvement compared to adenovector vaccines. </w:t>
      </w:r>
      <w:r w:rsidR="002C78D7">
        <w:rPr>
          <w:rFonts w:ascii="Segoe UI" w:hAnsi="Segoe UI" w:cs="Segoe UI"/>
          <w:color w:val="auto"/>
          <w:sz w:val="21"/>
          <w:szCs w:val="21"/>
          <w:lang w:val="en-GB"/>
        </w:rPr>
        <w:fldChar w:fldCharType="begin"/>
      </w:r>
      <w:r w:rsidR="00833B75">
        <w:rPr>
          <w:rFonts w:ascii="Segoe UI" w:hAnsi="Segoe UI" w:cs="Segoe UI"/>
          <w:color w:val="auto"/>
          <w:sz w:val="21"/>
          <w:szCs w:val="21"/>
          <w:lang w:val="en-GB"/>
        </w:rPr>
        <w:instrText xml:space="preserve"> ADDIN EN.CITE &lt;EndNote&gt;&lt;Cite&gt;&lt;Author&gt;Strain&lt;/Author&gt;&lt;Year&gt;2022&lt;/Year&gt;&lt;RecNum&gt;2779&lt;/RecNum&gt;&lt;DisplayText&gt;[27]&lt;/DisplayText&gt;&lt;record&gt;&lt;rec-number&gt;2779&lt;/rec-number&gt;&lt;foreign-keys&gt;&lt;key app="EN" db-id="t9055fx0pep2f9edzt2ppp2kr2x90zsw0fe2" timestamp="1655352790" guid="c3180000-ed59-4a88-859f-2b4756a832a5"&gt;2779&lt;/key&gt;&lt;/foreign-keys&gt;&lt;ref-type name="Web Page"&gt;12&lt;/ref-type&gt;&lt;contributors&gt;&lt;authors&gt;&lt;author&gt;Strain, William David&lt;/author&gt;&lt;author&gt;Sherwood, Ondine&lt;/author&gt;&lt;author&gt;Banerjee, Amitava&lt;/author&gt;&lt;author&gt;Van der Togt, Vicky&lt;/author&gt;&lt;author&gt;Hishmeh, Lyth&lt;/author&gt;&lt;author&gt;Rossman, Jeremy&lt;/author&gt;&lt;/authors&gt;&lt;/contributors&gt;&lt;titles&gt;&lt;title&gt;The Impact of COVID Vaccination on Symptoms of Long COVID: An International Survey of People with Lived Experience of Long COVID&lt;/title&gt;&lt;secondary-title&gt;Vaccines&lt;/secondary-title&gt;&lt;/titles&gt;&lt;periodical&gt;&lt;full-title&gt;Vaccines&lt;/full-title&gt;&lt;/periodical&gt;&lt;pages&gt;652&lt;/pages&gt;&lt;volume&gt;10&lt;/volume&gt;&lt;number&gt;5&lt;/number&gt;&lt;dates&gt;&lt;year&gt;2022&lt;/year&gt;&lt;/dates&gt;&lt;isbn&gt;2076-393X&lt;/isbn&gt;&lt;accession-num&gt;doi:10.3390/vaccines10050652&lt;/accession-num&gt;&lt;urls&gt;&lt;related-urls&gt;&lt;url&gt;https://www.mdpi.com/2076-393X/10/5/652&lt;/url&gt;&lt;/related-urls&gt;&lt;/urls&gt;&lt;/record&gt;&lt;/Cite&gt;&lt;/EndNote&gt;</w:instrText>
      </w:r>
      <w:r w:rsidR="002C78D7">
        <w:rPr>
          <w:rFonts w:ascii="Segoe UI" w:hAnsi="Segoe UI" w:cs="Segoe UI"/>
          <w:color w:val="auto"/>
          <w:sz w:val="21"/>
          <w:szCs w:val="21"/>
          <w:lang w:val="en-GB"/>
        </w:rPr>
        <w:fldChar w:fldCharType="separate"/>
      </w:r>
      <w:r w:rsidR="00833B75">
        <w:rPr>
          <w:rFonts w:ascii="Segoe UI" w:hAnsi="Segoe UI" w:cs="Segoe UI"/>
          <w:noProof/>
          <w:color w:val="auto"/>
          <w:sz w:val="21"/>
          <w:szCs w:val="21"/>
          <w:lang w:val="en-GB"/>
        </w:rPr>
        <w:t>[27]</w:t>
      </w:r>
      <w:r w:rsidR="002C78D7">
        <w:rPr>
          <w:rFonts w:ascii="Segoe UI" w:hAnsi="Segoe UI" w:cs="Segoe UI"/>
          <w:color w:val="auto"/>
          <w:sz w:val="21"/>
          <w:szCs w:val="21"/>
          <w:lang w:val="en-GB"/>
        </w:rPr>
        <w:fldChar w:fldCharType="end"/>
      </w:r>
    </w:p>
    <w:p w14:paraId="5C9D611B" w14:textId="0D090C07" w:rsidR="00A35A9F" w:rsidRPr="003F102B" w:rsidRDefault="000953F4" w:rsidP="00A35A9F">
      <w:pPr>
        <w:rPr>
          <w:rFonts w:cs="Segoe UI"/>
          <w:szCs w:val="21"/>
          <w:lang w:val="en-GB"/>
        </w:rPr>
      </w:pPr>
      <w:r w:rsidRPr="003F102B">
        <w:rPr>
          <w:rFonts w:cs="Segoe UI"/>
          <w:szCs w:val="21"/>
          <w:lang w:val="en-GB"/>
        </w:rPr>
        <w:t xml:space="preserve">In general, it is accepted that vaccination leads to no worsening of symptoms or quality of life with some statistically significant improvements. </w:t>
      </w:r>
      <w:r w:rsidR="002C78D7">
        <w:rPr>
          <w:rFonts w:cs="Segoe UI"/>
          <w:szCs w:val="21"/>
          <w:lang w:val="en-GB"/>
        </w:rPr>
        <w:fldChar w:fldCharType="begin"/>
      </w:r>
      <w:r w:rsidR="00833B75">
        <w:rPr>
          <w:rFonts w:cs="Segoe UI"/>
          <w:szCs w:val="21"/>
          <w:lang w:val="en-GB"/>
        </w:rPr>
        <w:instrText xml:space="preserve"> ADDIN EN.CITE &lt;EndNote&gt;&lt;Cite&gt;&lt;Author&gt;Arnold&lt;/Author&gt;&lt;Year&gt;2021&lt;/Year&gt;&lt;RecNum&gt;101&lt;/RecNum&gt;&lt;DisplayText&gt;[15]&lt;/DisplayText&gt;&lt;record&gt;&lt;rec-number&gt;101&lt;/rec-number&gt;&lt;foreign-keys&gt;&lt;key app="EN" db-id="t9055fx0pep2f9edzt2ppp2kr2x90zsw0fe2" timestamp="1655352089" guid="95233193-20d1-40ee-97ff-b8a33e6193b1"&gt;101&lt;/key&gt;&lt;/foreign-keys&gt;&lt;ref-type name="Web Page"&gt;12&lt;/ref-type&gt;&lt;contributors&gt;&lt;authors&gt;&lt;author&gt;Arnold, D. T.&lt;/author&gt;&lt;author&gt;Milne, A.&lt;/author&gt;&lt;author&gt;Samms, E.&lt;/author&gt;&lt;author&gt;Stadon, L.&lt;/author&gt;&lt;author&gt;Maskell, N. A.&lt;/author&gt;&lt;author&gt;Hamilton, F. W.&lt;/author&gt;&lt;/authors&gt;&lt;/contributors&gt;&lt;titles&gt;&lt;title&gt;Are vaccines safe in patients with Long COVID? A prospective observational study&lt;/title&gt;&lt;secondary-title&gt;medRxiv&lt;/secondary-title&gt;&lt;/titles&gt;&lt;periodical&gt;&lt;full-title&gt;medRxiv&lt;/full-title&gt;&lt;/periodical&gt;&lt;pages&gt;2021.03.11.21253225&lt;/pages&gt;&lt;dates&gt;&lt;year&gt;2021&lt;/year&gt;&lt;/dates&gt;&lt;urls&gt;&lt;related-urls&gt;&lt;url&gt;http://medrxiv.org/content/early/2021/03/14/2021.03.11.21253225.1.abstract&lt;/url&gt;&lt;/related-urls&gt;&lt;/urls&gt;&lt;electronic-resource-num&gt;10.1101/2021.03.11.21253225&lt;/electronic-resource-num&gt;&lt;/record&gt;&lt;/Cite&gt;&lt;/EndNote&gt;</w:instrText>
      </w:r>
      <w:r w:rsidR="002C78D7">
        <w:rPr>
          <w:rFonts w:cs="Segoe UI"/>
          <w:szCs w:val="21"/>
          <w:lang w:val="en-GB"/>
        </w:rPr>
        <w:fldChar w:fldCharType="separate"/>
      </w:r>
      <w:r w:rsidR="00833B75">
        <w:rPr>
          <w:rFonts w:cs="Segoe UI"/>
          <w:noProof/>
          <w:szCs w:val="21"/>
          <w:lang w:val="en-GB"/>
        </w:rPr>
        <w:t>[15]</w:t>
      </w:r>
      <w:r w:rsidR="002C78D7">
        <w:rPr>
          <w:rFonts w:cs="Segoe UI"/>
          <w:szCs w:val="21"/>
          <w:lang w:val="en-GB"/>
        </w:rPr>
        <w:fldChar w:fldCharType="end"/>
      </w:r>
      <w:r w:rsidRPr="003F102B">
        <w:rPr>
          <w:rFonts w:cs="Segoe UI"/>
          <w:szCs w:val="21"/>
          <w:lang w:val="en-GB"/>
        </w:rPr>
        <w:t xml:space="preserve"> </w:t>
      </w:r>
      <w:r w:rsidR="001F631F" w:rsidRPr="003F102B">
        <w:rPr>
          <w:rFonts w:cs="Segoe UI"/>
          <w:szCs w:val="21"/>
          <w:lang w:val="en-GB"/>
        </w:rPr>
        <w:t>Therefore, i</w:t>
      </w:r>
      <w:r w:rsidR="00A35A9F" w:rsidRPr="003F102B">
        <w:rPr>
          <w:rFonts w:cs="Segoe UI"/>
          <w:szCs w:val="21"/>
          <w:lang w:val="en-GB"/>
        </w:rPr>
        <w:t xml:space="preserve">t is widely recommended that after a COVID-19 infection, people should start or continue their vaccination schedule after </w:t>
      </w:r>
      <w:r w:rsidR="00CC5936">
        <w:rPr>
          <w:rFonts w:cs="Segoe UI"/>
          <w:szCs w:val="21"/>
          <w:lang w:val="en-GB"/>
        </w:rPr>
        <w:t>three</w:t>
      </w:r>
      <w:r w:rsidR="00CC5936" w:rsidRPr="003F102B">
        <w:rPr>
          <w:rFonts w:cs="Segoe UI"/>
          <w:szCs w:val="21"/>
          <w:lang w:val="en-GB"/>
        </w:rPr>
        <w:t xml:space="preserve"> </w:t>
      </w:r>
      <w:r w:rsidR="00A35A9F" w:rsidRPr="003F102B">
        <w:rPr>
          <w:rFonts w:cs="Segoe UI"/>
          <w:szCs w:val="21"/>
          <w:lang w:val="en-GB"/>
        </w:rPr>
        <w:t xml:space="preserve">months from diagnosis with the acute illness, to allow for some time for recovery. </w:t>
      </w:r>
    </w:p>
    <w:p w14:paraId="5C77C1E3" w14:textId="77777777" w:rsidR="00E277B3" w:rsidRPr="00A22DD8" w:rsidRDefault="00E277B3" w:rsidP="00F4296B">
      <w:pPr>
        <w:pStyle w:val="Heading4"/>
      </w:pPr>
      <w:bookmarkStart w:id="25" w:name="_Toc111103854"/>
      <w:bookmarkStart w:id="26" w:name="_Toc120870027"/>
      <w:r w:rsidRPr="00A22DD8">
        <w:lastRenderedPageBreak/>
        <w:t>Vaccine injury</w:t>
      </w:r>
      <w:bookmarkEnd w:id="25"/>
      <w:bookmarkEnd w:id="26"/>
      <w:r w:rsidRPr="00A22DD8">
        <w:t xml:space="preserve"> </w:t>
      </w:r>
    </w:p>
    <w:p w14:paraId="79561886" w14:textId="746F2FEC" w:rsidR="00E277B3" w:rsidRPr="00263BB3" w:rsidRDefault="00E277B3" w:rsidP="00E277B3">
      <w:pPr>
        <w:rPr>
          <w:rFonts w:cs="Segoe UI"/>
          <w:lang w:val="en-GB"/>
        </w:rPr>
      </w:pPr>
      <w:r w:rsidRPr="00A22DD8">
        <w:rPr>
          <w:rFonts w:cs="Segoe UI"/>
          <w:lang w:val="en-GB"/>
        </w:rPr>
        <w:t xml:space="preserve">There </w:t>
      </w:r>
      <w:r w:rsidR="00B5084B">
        <w:rPr>
          <w:rFonts w:cs="Segoe UI"/>
          <w:lang w:val="en-GB"/>
        </w:rPr>
        <w:t>is</w:t>
      </w:r>
      <w:r>
        <w:rPr>
          <w:rFonts w:cs="Segoe UI"/>
          <w:lang w:val="en-GB"/>
        </w:rPr>
        <w:t xml:space="preserve"> </w:t>
      </w:r>
      <w:r w:rsidR="00AC449D">
        <w:rPr>
          <w:rFonts w:cs="Segoe UI"/>
          <w:lang w:val="en-GB"/>
        </w:rPr>
        <w:t>a theory</w:t>
      </w:r>
      <w:r>
        <w:rPr>
          <w:rFonts w:cs="Segoe UI"/>
          <w:lang w:val="en-GB"/>
        </w:rPr>
        <w:t xml:space="preserve"> that </w:t>
      </w:r>
      <w:r w:rsidRPr="00A22DD8">
        <w:rPr>
          <w:rFonts w:cs="Segoe UI"/>
          <w:lang w:val="en-GB"/>
        </w:rPr>
        <w:t>suggest</w:t>
      </w:r>
      <w:r>
        <w:rPr>
          <w:rFonts w:cs="Segoe UI"/>
          <w:lang w:val="en-GB"/>
        </w:rPr>
        <w:t>s in rare occasions</w:t>
      </w:r>
      <w:r w:rsidRPr="00A22DD8">
        <w:rPr>
          <w:rFonts w:cs="Segoe UI"/>
          <w:lang w:val="en-GB"/>
        </w:rPr>
        <w:t xml:space="preserve"> vaccine injury may lead to long COVID symptoms. Some small-scale research has been undertaken however </w:t>
      </w:r>
      <w:r w:rsidR="002379F4">
        <w:rPr>
          <w:rFonts w:cs="Segoe UI"/>
          <w:lang w:val="en-GB"/>
        </w:rPr>
        <w:t xml:space="preserve">there have been no </w:t>
      </w:r>
      <w:proofErr w:type="gramStart"/>
      <w:r w:rsidR="002379F4">
        <w:rPr>
          <w:rFonts w:cs="Segoe UI"/>
          <w:lang w:val="en-GB"/>
        </w:rPr>
        <w:t xml:space="preserve">conclusive </w:t>
      </w:r>
      <w:r w:rsidRPr="00A22DD8">
        <w:rPr>
          <w:rFonts w:cs="Segoe UI"/>
          <w:lang w:val="en-GB"/>
        </w:rPr>
        <w:t xml:space="preserve"> findings</w:t>
      </w:r>
      <w:proofErr w:type="gramEnd"/>
      <w:r w:rsidRPr="00A22DD8">
        <w:rPr>
          <w:rFonts w:cs="Segoe UI"/>
          <w:lang w:val="en-GB"/>
        </w:rPr>
        <w:t xml:space="preserve"> to </w:t>
      </w:r>
      <w:r w:rsidR="00E015DB">
        <w:rPr>
          <w:rFonts w:cs="Segoe UI"/>
          <w:lang w:val="en-GB"/>
        </w:rPr>
        <w:t xml:space="preserve">suggest </w:t>
      </w:r>
      <w:r w:rsidR="002379F4">
        <w:rPr>
          <w:rFonts w:cs="Segoe UI"/>
          <w:lang w:val="en-GB"/>
        </w:rPr>
        <w:t xml:space="preserve">that </w:t>
      </w:r>
      <w:r w:rsidRPr="00A22DD8">
        <w:rPr>
          <w:rFonts w:cs="Segoe UI"/>
          <w:lang w:val="en-GB"/>
        </w:rPr>
        <w:t xml:space="preserve">the vaccine may be causing rare and lasting health problems in some people. </w:t>
      </w:r>
      <w:proofErr w:type="spellStart"/>
      <w:r w:rsidRPr="00A22DD8">
        <w:rPr>
          <w:rFonts w:cs="Segoe UI"/>
          <w:lang w:val="en-GB"/>
        </w:rPr>
        <w:t>Avidra</w:t>
      </w:r>
      <w:proofErr w:type="spellEnd"/>
      <w:r w:rsidRPr="00A22DD8">
        <w:rPr>
          <w:rFonts w:cs="Segoe UI"/>
          <w:lang w:val="en-GB"/>
        </w:rPr>
        <w:t xml:space="preserve"> Nath, the clinical director at the National Institute of Neurological Disorders and Stoke reported that the people had “temporal association” between their faltering health and vaccination, however it was unclear if there was “an etiological association.” In general, the</w:t>
      </w:r>
      <w:r w:rsidR="000D6B03">
        <w:rPr>
          <w:rFonts w:cs="Segoe UI"/>
          <w:lang w:val="en-GB"/>
        </w:rPr>
        <w:t>re</w:t>
      </w:r>
      <w:r w:rsidRPr="00A22DD8">
        <w:rPr>
          <w:rFonts w:cs="Segoe UI"/>
          <w:lang w:val="en-GB"/>
        </w:rPr>
        <w:t xml:space="preserve"> was a correlation, but no defined causation between the vaccination and the long COVID symptoms. </w:t>
      </w:r>
      <w:r w:rsidR="00464873">
        <w:rPr>
          <w:rFonts w:cs="Segoe UI"/>
          <w:lang w:val="en-GB"/>
        </w:rPr>
        <w:fldChar w:fldCharType="begin"/>
      </w:r>
      <w:r w:rsidR="00D57200">
        <w:rPr>
          <w:rFonts w:cs="Segoe UI"/>
          <w:lang w:val="en-GB"/>
        </w:rPr>
        <w:instrText xml:space="preserve"> ADDIN EN.CITE &lt;EndNote&gt;&lt;Cite&gt;&lt;Author&gt;Couzin-Frankel&lt;/Author&gt;&lt;Year&gt;2022&lt;/Year&gt;&lt;RecNum&gt;4880&lt;/RecNum&gt;&lt;DisplayText&gt;[115]&lt;/DisplayText&gt;&lt;record&gt;&lt;rec-number&gt;4880&lt;/rec-number&gt;&lt;foreign-keys&gt;&lt;key app="EN" db-id="t9055fx0pep2f9edzt2ppp2kr2x90zsw0fe2" timestamp="1659300402" guid="23dda6d1-5047-4902-9d6a-0cc822ae48b2"&gt;4880&lt;/key&gt;&lt;/foreign-keys&gt;&lt;ref-type name="Web Page"&gt;12&lt;/ref-type&gt;&lt;contributors&gt;&lt;authors&gt;&lt;author&gt;Couzin-Frankel, J. Vogel, G.&lt;/author&gt;&lt;/authors&gt;&lt;secondary-authors&gt;&lt;author&gt;Science Insider Health&lt;/author&gt;&lt;/secondary-authors&gt;&lt;/contributors&gt;&lt;titles&gt;&lt;title&gt;In rare cases, coronavirus vaccines may cause Long Covid–like symptoms&lt;/title&gt;&lt;/titles&gt;&lt;num-vols&gt;20 January 2022&lt;/num-vols&gt;&lt;dates&gt;&lt;year&gt;2022&lt;/year&gt;&lt;/dates&gt;&lt;pub-location&gt;Science&lt;/pub-location&gt;&lt;urls&gt;&lt;related-urls&gt;&lt;url&gt;https://www.science.org/content/article/rare-cases-coronavirus-vaccines-may-cause-long-covid-symptoms&lt;/url&gt;&lt;/related-urls&gt;&lt;/urls&gt;&lt;/record&gt;&lt;/Cite&gt;&lt;/EndNote&gt;</w:instrText>
      </w:r>
      <w:r w:rsidR="00464873">
        <w:rPr>
          <w:rFonts w:cs="Segoe UI"/>
          <w:lang w:val="en-GB"/>
        </w:rPr>
        <w:fldChar w:fldCharType="separate"/>
      </w:r>
      <w:r w:rsidR="00D57200">
        <w:rPr>
          <w:rFonts w:cs="Segoe UI"/>
          <w:noProof/>
          <w:lang w:val="en-GB"/>
        </w:rPr>
        <w:t>[115]</w:t>
      </w:r>
      <w:r w:rsidR="00464873">
        <w:rPr>
          <w:rFonts w:cs="Segoe UI"/>
          <w:lang w:val="en-GB"/>
        </w:rPr>
        <w:fldChar w:fldCharType="end"/>
      </w:r>
    </w:p>
    <w:p w14:paraId="5B4E46F0" w14:textId="25277292" w:rsidR="00CC78BF" w:rsidRDefault="00CC78BF" w:rsidP="00F4296B">
      <w:pPr>
        <w:pStyle w:val="Heading3"/>
      </w:pPr>
      <w:bookmarkStart w:id="27" w:name="_Toc111103857"/>
      <w:bookmarkStart w:id="28" w:name="_Toc120870028"/>
      <w:r w:rsidRPr="00F4296B">
        <w:t>Impacts</w:t>
      </w:r>
      <w:bookmarkEnd w:id="27"/>
      <w:bookmarkEnd w:id="28"/>
    </w:p>
    <w:p w14:paraId="37E87A1D" w14:textId="42D823E3" w:rsidR="006632DE" w:rsidRDefault="006632DE" w:rsidP="006632DE">
      <w:pPr>
        <w:pStyle w:val="Heading4"/>
      </w:pPr>
      <w:bookmarkStart w:id="29" w:name="_Toc120870029"/>
      <w:r>
        <w:t>Psychosocial impacts</w:t>
      </w:r>
      <w:bookmarkEnd w:id="29"/>
    </w:p>
    <w:p w14:paraId="3E6A9026" w14:textId="6108761B" w:rsidR="00883EA3" w:rsidRDefault="00157441" w:rsidP="00157441">
      <w:pPr>
        <w:pStyle w:val="BodyText"/>
      </w:pPr>
      <w:r w:rsidRPr="00A22DD8">
        <w:rPr>
          <w:rFonts w:cs="Segoe UI"/>
          <w:color w:val="1D1B11" w:themeColor="background2" w:themeShade="1A"/>
          <w:lang w:val="en-GB"/>
        </w:rPr>
        <w:t xml:space="preserve">The functional impairment experienced by some people with long COVID and the toll managing symptoms has on quality of life is becoming clearer. </w:t>
      </w:r>
      <w:r>
        <w:rPr>
          <w:rFonts w:cs="Segoe UI"/>
          <w:color w:val="1D1B11" w:themeColor="background2" w:themeShade="1A"/>
          <w:lang w:val="en-GB"/>
        </w:rPr>
        <w:t xml:space="preserve">Studies are reporting </w:t>
      </w:r>
      <w:r w:rsidRPr="00A22DD8">
        <w:rPr>
          <w:rFonts w:cs="Segoe UI"/>
          <w:color w:val="1D1B11" w:themeColor="background2" w:themeShade="1A"/>
          <w:lang w:val="en-GB"/>
        </w:rPr>
        <w:t>an overall reduction in quality of life</w:t>
      </w:r>
      <w:r>
        <w:rPr>
          <w:rFonts w:cs="Segoe UI"/>
          <w:color w:val="1D1B11" w:themeColor="background2" w:themeShade="1A"/>
          <w:lang w:val="en-GB"/>
        </w:rPr>
        <w:t xml:space="preserve"> through the onset of </w:t>
      </w:r>
      <w:r w:rsidRPr="00A22DD8">
        <w:t>multiple psychosocial impacts</w:t>
      </w:r>
      <w:r>
        <w:t xml:space="preserve">/outcomes from long COVID including </w:t>
      </w:r>
      <w:r w:rsidRPr="00A22DD8">
        <w:t xml:space="preserve">post-traumatic stress disorder (PTSD), major depressive disorder, anxiety disorders, sleep disorders, phobias, fears with avoidant </w:t>
      </w:r>
      <w:proofErr w:type="spellStart"/>
      <w:r w:rsidRPr="00A22DD8">
        <w:t>behaviours</w:t>
      </w:r>
      <w:proofErr w:type="spellEnd"/>
      <w:r w:rsidRPr="00A22DD8">
        <w:t xml:space="preserve">, health anxieties, obsessive-compulsive disorder (OCD) and adjustment disorder related to living with long COVID-19 symptoms, social exclusion and addictions (as a form of coping), and neuropsychiatric disorders. </w:t>
      </w:r>
      <w:r w:rsidR="00464873">
        <w:fldChar w:fldCharType="begin">
          <w:fldData xml:space="preserve">PEVuZE5vdGU+PENpdGU+PEF1dGhvcj5GYWdoeTwvQXV0aG9yPjxZZWFyPjIwMjI8L1llYXI+PFJl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==
</w:fldData>
        </w:fldChar>
      </w:r>
      <w:r w:rsidR="00D57200">
        <w:instrText xml:space="preserve"> ADDIN EN.CITE </w:instrText>
      </w:r>
      <w:r w:rsidR="00D57200">
        <w:fldChar w:fldCharType="begin">
          <w:fldData xml:space="preserve">PEVuZE5vdGU+PENpdGU+PEF1dGhvcj5GYWdoeTwvQXV0aG9yPjxZZWFyPjIwMjI8L1llYXI+PFJl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==
</w:fldData>
        </w:fldChar>
      </w:r>
      <w:r w:rsidR="00D57200">
        <w:instrText xml:space="preserve"> ADDIN EN.CITE.DATA </w:instrText>
      </w:r>
      <w:r w:rsidR="00D57200">
        <w:fldChar w:fldCharType="end"/>
      </w:r>
      <w:r w:rsidR="00464873">
        <w:fldChar w:fldCharType="separate"/>
      </w:r>
      <w:r w:rsidR="00D57200">
        <w:rPr>
          <w:noProof/>
        </w:rPr>
        <w:t>[116-118]</w:t>
      </w:r>
      <w:r w:rsidR="00464873">
        <w:fldChar w:fldCharType="end"/>
      </w:r>
      <w:r w:rsidRPr="00A22DD8">
        <w:t xml:space="preserve"> </w:t>
      </w:r>
      <w:r w:rsidRPr="00346DCC">
        <w:t>Researchers have also found in a systematic review that</w:t>
      </w:r>
      <w:r w:rsidR="00E60168">
        <w:t xml:space="preserve"> people with</w:t>
      </w:r>
      <w:r w:rsidRPr="00346DCC">
        <w:t xml:space="preserve"> long </w:t>
      </w:r>
      <w:r w:rsidRPr="00346DCC">
        <w:rPr>
          <w:shd w:val="clear" w:color="auto" w:fill="FFFFFF"/>
        </w:rPr>
        <w:t>COVID</w:t>
      </w:r>
      <w:r w:rsidR="00E60168">
        <w:rPr>
          <w:shd w:val="clear" w:color="auto" w:fill="FFFFFF"/>
        </w:rPr>
        <w:t xml:space="preserve"> </w:t>
      </w:r>
      <w:r w:rsidRPr="00346DCC">
        <w:rPr>
          <w:shd w:val="clear" w:color="auto" w:fill="FFFFFF"/>
        </w:rPr>
        <w:t xml:space="preserve">have increased reported rates of </w:t>
      </w:r>
      <w:r w:rsidRPr="00346DCC">
        <w:t>neuropsychiatric sequelae however</w:t>
      </w:r>
      <w:r w:rsidRPr="00346DCC">
        <w:rPr>
          <w:shd w:val="clear" w:color="auto" w:fill="FFFFFF"/>
        </w:rPr>
        <w:t xml:space="preserve">, the risk of incident neuropsychiatric manifestations varied among studies. </w:t>
      </w:r>
      <w:r w:rsidR="00464873">
        <w:fldChar w:fldCharType="begin">
          <w:fldData xml:space="preserve">PEVuZE5vdGU+PENpdGU+PEF1dGhvcj5FZnN0YXRoaW91PC9BdXRob3I+PFllYXI+MjAyMjwvWWVh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</w:fldData>
        </w:fldChar>
      </w:r>
      <w:r w:rsidR="00D57200">
        <w:instrText xml:space="preserve"> ADDIN EN.CITE </w:instrText>
      </w:r>
      <w:r w:rsidR="00D57200">
        <w:fldChar w:fldCharType="begin">
          <w:fldData xml:space="preserve">PEVuZE5vdGU+PENpdGU+PEF1dGhvcj5FZnN0YXRoaW91PC9BdXRob3I+PFllYXI+MjAyMjwvWWVh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</w:fldData>
        </w:fldChar>
      </w:r>
      <w:r w:rsidR="00D57200">
        <w:instrText xml:space="preserve"> ADDIN EN.CITE.DATA </w:instrText>
      </w:r>
      <w:r w:rsidR="00D57200">
        <w:fldChar w:fldCharType="end"/>
      </w:r>
      <w:r w:rsidR="00464873">
        <w:fldChar w:fldCharType="separate"/>
      </w:r>
      <w:r w:rsidR="00D57200">
        <w:rPr>
          <w:noProof/>
        </w:rPr>
        <w:t>[118]</w:t>
      </w:r>
      <w:r w:rsidR="00464873">
        <w:fldChar w:fldCharType="end"/>
      </w:r>
      <w:r w:rsidRPr="00346DCC">
        <w:t xml:space="preserve"> </w:t>
      </w:r>
    </w:p>
    <w:p w14:paraId="3E1266EA" w14:textId="093EE828" w:rsidR="00157441" w:rsidRPr="00A22DD8" w:rsidRDefault="00157441" w:rsidP="00157441">
      <w:pPr>
        <w:pStyle w:val="BodyText"/>
        <w:rPr>
          <w:color w:val="575757"/>
          <w:sz w:val="24"/>
          <w:szCs w:val="24"/>
          <w:lang w:eastAsia="en-NZ"/>
        </w:rPr>
      </w:pPr>
      <w:r w:rsidRPr="00346DCC">
        <w:t xml:space="preserve">Further research into the </w:t>
      </w:r>
      <w:r w:rsidRPr="00346DCC">
        <w:rPr>
          <w:lang w:eastAsia="en-NZ"/>
        </w:rPr>
        <w:t>new</w:t>
      </w:r>
      <w:r w:rsidRPr="00346DCC">
        <w:rPr>
          <w:lang w:eastAsia="en-NZ"/>
        </w:rPr>
        <w:noBreakHyphen/>
        <w:t>onset neuropsychiatric symptoms</w:t>
      </w:r>
      <w:r w:rsidRPr="00346DCC">
        <w:rPr>
          <w:shd w:val="clear" w:color="auto" w:fill="FFFFFF"/>
        </w:rPr>
        <w:t xml:space="preserve"> are required to determine </w:t>
      </w:r>
      <w:r w:rsidRPr="00346DCC">
        <w:rPr>
          <w:lang w:eastAsia="en-NZ"/>
        </w:rPr>
        <w:t>evidence of a causal relationship</w:t>
      </w:r>
      <w:r w:rsidRPr="00346DCC">
        <w:rPr>
          <w:shd w:val="clear" w:color="auto" w:fill="FFFFFF"/>
        </w:rPr>
        <w:t>.</w:t>
      </w:r>
      <w:r>
        <w:rPr>
          <w:color w:val="C00000"/>
          <w:shd w:val="clear" w:color="auto" w:fill="FFFFFF"/>
        </w:rPr>
        <w:t xml:space="preserve"> </w:t>
      </w:r>
      <w:r w:rsidRPr="00A22DD8">
        <w:rPr>
          <w:color w:val="1D1B11" w:themeColor="background2" w:themeShade="1A"/>
          <w:lang w:val="en-GB"/>
        </w:rPr>
        <w:t xml:space="preserve">In the </w:t>
      </w:r>
      <w:proofErr w:type="spellStart"/>
      <w:r w:rsidRPr="00A22DD8">
        <w:rPr>
          <w:color w:val="1D1B11" w:themeColor="background2" w:themeShade="1A"/>
          <w:lang w:val="en-GB"/>
        </w:rPr>
        <w:t>Ngā</w:t>
      </w:r>
      <w:proofErr w:type="spellEnd"/>
      <w:r w:rsidRPr="00A22DD8">
        <w:rPr>
          <w:color w:val="1D1B11" w:themeColor="background2" w:themeShade="1A"/>
          <w:lang w:val="en-GB"/>
        </w:rPr>
        <w:t xml:space="preserve"> </w:t>
      </w:r>
      <w:proofErr w:type="spellStart"/>
      <w:r w:rsidRPr="00A22DD8">
        <w:rPr>
          <w:color w:val="1D1B11" w:themeColor="background2" w:themeShade="1A"/>
          <w:lang w:val="en-GB"/>
        </w:rPr>
        <w:t>Kawekawe</w:t>
      </w:r>
      <w:proofErr w:type="spellEnd"/>
      <w:r w:rsidRPr="00A22DD8">
        <w:rPr>
          <w:color w:val="1D1B11" w:themeColor="background2" w:themeShade="1A"/>
          <w:lang w:val="en-GB"/>
        </w:rPr>
        <w:t xml:space="preserve"> o Mate Korona study, 43% of Māori and 52% of non-Māori reported not feeling understood by their healthcare professional, and 61% and 76% respectively reported having concern about not knowing when their symptoms would end</w:t>
      </w:r>
      <w:r>
        <w:rPr>
          <w:color w:val="1D1B11" w:themeColor="background2" w:themeShade="1A"/>
          <w:lang w:val="en-GB"/>
        </w:rPr>
        <w:t xml:space="preserve">. </w:t>
      </w:r>
      <w:r w:rsidR="00464873">
        <w:rPr>
          <w:color w:val="1D1B11" w:themeColor="background2" w:themeShade="1A"/>
          <w:lang w:val="en-GB"/>
        </w:rPr>
        <w:fldChar w:fldCharType="begin"/>
      </w:r>
      <w:r w:rsidR="00833B75">
        <w:rPr>
          <w:color w:val="1D1B11" w:themeColor="background2" w:themeShade="1A"/>
          <w:lang w:val="en-GB"/>
        </w:rPr>
        <w:instrText xml:space="preserve"> ADDIN EN.CITE &lt;EndNote&gt;&lt;Cite&gt;&lt;Author&gt;Victoria University of Wellington&lt;/Author&gt;&lt;Year&gt;2022&lt;/Year&gt;&lt;RecNum&gt;6588&lt;/RecNum&gt;&lt;DisplayText&gt;[68]&lt;/DisplayText&gt;&lt;record&gt;&lt;rec-number&gt;6588&lt;/rec-number&gt;&lt;foreign-keys&gt;&lt;key app="EN" db-id="xtzp9pe5ja2pfcesp2dx52x5ftewxxdwtpdx" timestamp="1669596825" guid="ff42b3a9-90d9-43b0-9dfc-791779bd3006"&gt;6588&lt;/key&gt;&lt;/foreign-keys&gt;&lt;ref-type name="Web Page"&gt;12&lt;/ref-type&gt;&lt;contributors&gt;&lt;authors&gt;&lt;author&gt;Victoria University of Wellington,.&lt;/author&gt;&lt;/authors&gt;&lt;/contributors&gt;&lt;titles&gt;&lt;title&gt;Impacts of Long COVID in Aotearoa New Zealand&lt;/title&gt;&lt;/titles&gt;&lt;dates&gt;&lt;year&gt;2022&lt;/year&gt;&lt;/dates&gt;&lt;urls&gt;&lt;related-urls&gt;&lt;url&gt;https://az659834.vo.msecnd.net/eventsairaueprod/production-otago-public/807dc49eb03f42ee8ae809865bd972eb&lt;/url&gt;&lt;/related-urls&gt;&lt;/urls&gt;&lt;/record&gt;&lt;/Cite&gt;&lt;/EndNote&gt;</w:instrText>
      </w:r>
      <w:r w:rsidR="00464873">
        <w:rPr>
          <w:color w:val="1D1B11" w:themeColor="background2" w:themeShade="1A"/>
          <w:lang w:val="en-GB"/>
        </w:rPr>
        <w:fldChar w:fldCharType="separate"/>
      </w:r>
      <w:r w:rsidR="00833B75">
        <w:rPr>
          <w:noProof/>
          <w:color w:val="1D1B11" w:themeColor="background2" w:themeShade="1A"/>
          <w:lang w:val="en-GB"/>
        </w:rPr>
        <w:t>[68]</w:t>
      </w:r>
      <w:r w:rsidR="00464873">
        <w:rPr>
          <w:color w:val="1D1B11" w:themeColor="background2" w:themeShade="1A"/>
          <w:lang w:val="en-GB"/>
        </w:rPr>
        <w:fldChar w:fldCharType="end"/>
      </w:r>
    </w:p>
    <w:p w14:paraId="1858FD22" w14:textId="1E77C1F2" w:rsidR="006632DE" w:rsidRPr="006632DE" w:rsidRDefault="006632DE" w:rsidP="006632DE">
      <w:pPr>
        <w:pStyle w:val="Heading4"/>
      </w:pPr>
      <w:bookmarkStart w:id="30" w:name="_Toc120870030"/>
      <w:r>
        <w:t>Social and economic impacts</w:t>
      </w:r>
      <w:bookmarkEnd w:id="30"/>
    </w:p>
    <w:p w14:paraId="1A2C174A" w14:textId="5D2B03B5" w:rsidR="00CC4196" w:rsidRPr="00346DCC" w:rsidRDefault="00CC4196" w:rsidP="00CC4196">
      <w:pPr>
        <w:pStyle w:val="BodyText"/>
        <w:rPr>
          <w:rFonts w:eastAsiaTheme="minorEastAsia" w:cs="Segoe UI"/>
          <w:color w:val="1D1B11" w:themeColor="background2" w:themeShade="1A"/>
          <w:lang w:val="en-GB"/>
        </w:rPr>
      </w:pPr>
      <w:r w:rsidRPr="00A22DD8">
        <w:rPr>
          <w:rFonts w:cs="Segoe UI"/>
          <w:color w:val="1D1B11" w:themeColor="background2" w:themeShade="1A"/>
          <w:lang w:val="en-GB"/>
        </w:rPr>
        <w:t>The financial impact of long COVID is</w:t>
      </w:r>
      <w:r>
        <w:rPr>
          <w:rFonts w:cs="Segoe UI"/>
          <w:color w:val="1D1B11" w:themeColor="background2" w:themeShade="1A"/>
          <w:lang w:val="en-GB"/>
        </w:rPr>
        <w:t xml:space="preserve"> widespread but hard to quantify</w:t>
      </w:r>
      <w:r w:rsidRPr="00A22DD8">
        <w:rPr>
          <w:rFonts w:cs="Segoe UI"/>
          <w:color w:val="1D1B11" w:themeColor="background2" w:themeShade="1A"/>
          <w:lang w:val="en-GB"/>
        </w:rPr>
        <w:t xml:space="preserve"> given the wide variety of variables involved</w:t>
      </w:r>
      <w:r>
        <w:rPr>
          <w:rFonts w:cs="Segoe UI"/>
          <w:color w:val="1D1B11" w:themeColor="background2" w:themeShade="1A"/>
          <w:lang w:val="en-GB"/>
        </w:rPr>
        <w:t xml:space="preserve"> including </w:t>
      </w:r>
      <w:r w:rsidRPr="00A22DD8">
        <w:rPr>
          <w:rFonts w:cs="Segoe UI"/>
          <w:color w:val="1D1B11" w:themeColor="background2" w:themeShade="1A"/>
          <w:lang w:val="en-GB"/>
        </w:rPr>
        <w:t xml:space="preserve">decreased productivity due to a reduction in workforce, to the increased associated individual costs, including healthcare costs, lost wages, lost savings, and accrued debt. </w:t>
      </w:r>
      <w:r w:rsidRPr="00A22DD8">
        <w:rPr>
          <w:rFonts w:eastAsiaTheme="minorEastAsia" w:cs="Segoe UI"/>
          <w:color w:val="1D1B11" w:themeColor="background2" w:themeShade="1A"/>
          <w:lang w:val="en-GB"/>
        </w:rPr>
        <w:t xml:space="preserve">Additionally, long COVID has an impact on the ability of some patients to work. </w:t>
      </w:r>
      <w:r>
        <w:rPr>
          <w:rFonts w:eastAsiaTheme="minorEastAsia" w:cs="Segoe UI"/>
          <w:color w:val="1D1B11" w:themeColor="background2" w:themeShade="1A"/>
          <w:lang w:val="en-GB"/>
        </w:rPr>
        <w:t xml:space="preserve">Studies have found that people with </w:t>
      </w:r>
      <w:r w:rsidRPr="00A22DD8">
        <w:rPr>
          <w:rFonts w:eastAsiaTheme="minorEastAsia" w:cs="Segoe UI"/>
          <w:color w:val="1D1B11" w:themeColor="background2" w:themeShade="1A"/>
          <w:lang w:val="en-GB"/>
        </w:rPr>
        <w:t xml:space="preserve">ongoing symptomatic COVID-19 or </w:t>
      </w:r>
      <w:r w:rsidR="00572EBA">
        <w:rPr>
          <w:rFonts w:eastAsiaTheme="minorEastAsia" w:cs="Segoe UI"/>
          <w:color w:val="1D1B11" w:themeColor="background2" w:themeShade="1A"/>
          <w:lang w:val="en-GB"/>
        </w:rPr>
        <w:t>long COVID</w:t>
      </w:r>
      <w:r>
        <w:rPr>
          <w:rFonts w:eastAsiaTheme="minorEastAsia" w:cs="Segoe UI"/>
          <w:color w:val="1D1B11" w:themeColor="background2" w:themeShade="1A"/>
          <w:lang w:val="en-GB"/>
        </w:rPr>
        <w:t xml:space="preserve"> have reduced work schedules, </w:t>
      </w:r>
      <w:r w:rsidRPr="00A22DD8">
        <w:rPr>
          <w:rFonts w:eastAsiaTheme="minorEastAsia" w:cs="Segoe UI"/>
          <w:color w:val="1D1B11" w:themeColor="background2" w:themeShade="1A"/>
          <w:lang w:val="en-GB"/>
        </w:rPr>
        <w:t xml:space="preserve">report increased absence </w:t>
      </w:r>
      <w:r>
        <w:rPr>
          <w:rFonts w:eastAsiaTheme="minorEastAsia" w:cs="Segoe UI"/>
          <w:color w:val="1D1B11" w:themeColor="background2" w:themeShade="1A"/>
          <w:lang w:val="en-GB"/>
        </w:rPr>
        <w:t xml:space="preserve">from work/education, </w:t>
      </w:r>
      <w:r w:rsidRPr="00A22DD8">
        <w:rPr>
          <w:rFonts w:eastAsiaTheme="minorEastAsia" w:cs="Segoe UI"/>
          <w:color w:val="1D1B11" w:themeColor="background2" w:themeShade="1A"/>
          <w:lang w:val="en-GB"/>
        </w:rPr>
        <w:t>reduced performance in education</w:t>
      </w:r>
      <w:r w:rsidR="008D5550">
        <w:rPr>
          <w:rFonts w:eastAsiaTheme="minorEastAsia" w:cs="Segoe UI"/>
          <w:color w:val="1D1B11" w:themeColor="background2" w:themeShade="1A"/>
          <w:lang w:val="en-GB"/>
        </w:rPr>
        <w:t>,</w:t>
      </w:r>
      <w:r>
        <w:rPr>
          <w:rFonts w:eastAsiaTheme="minorEastAsia" w:cs="Segoe UI"/>
          <w:color w:val="1D1B11" w:themeColor="background2" w:themeShade="1A"/>
          <w:lang w:val="en-GB"/>
        </w:rPr>
        <w:t xml:space="preserve"> and often require</w:t>
      </w:r>
      <w:r w:rsidRPr="004B6FF1">
        <w:rPr>
          <w:rFonts w:eastAsiaTheme="minorEastAsia" w:cs="Segoe UI"/>
          <w:color w:val="1D1B11" w:themeColor="background2" w:themeShade="1A"/>
          <w:lang w:val="en-GB"/>
        </w:rPr>
        <w:t xml:space="preserve"> </w:t>
      </w:r>
      <w:r w:rsidRPr="00A22DD8">
        <w:rPr>
          <w:rFonts w:eastAsiaTheme="minorEastAsia" w:cs="Segoe UI"/>
          <w:color w:val="1D1B11" w:themeColor="background2" w:themeShade="1A"/>
          <w:lang w:val="en-GB"/>
        </w:rPr>
        <w:t>extra support and recovery time</w:t>
      </w:r>
      <w:r>
        <w:rPr>
          <w:rFonts w:eastAsiaTheme="minorEastAsia" w:cs="Segoe UI"/>
          <w:color w:val="1D1B11" w:themeColor="background2" w:themeShade="1A"/>
          <w:lang w:val="en-GB"/>
        </w:rPr>
        <w:t>.</w:t>
      </w:r>
      <w:r w:rsidRPr="00047729">
        <w:rPr>
          <w:rFonts w:cs="Segoe UI"/>
          <w:color w:val="1D1B11" w:themeColor="background2" w:themeShade="1A"/>
          <w:lang w:val="en-GB"/>
        </w:rPr>
        <w:t xml:space="preserve"> </w:t>
      </w:r>
      <w:r w:rsidR="002C78D7">
        <w:rPr>
          <w:rFonts w:cs="Segoe UI"/>
          <w:color w:val="1D1B11" w:themeColor="background2" w:themeShade="1A"/>
          <w:lang w:val="en-GB"/>
        </w:rPr>
        <w:fldChar w:fldCharType="begin">
          <w:fldData xml:space="preserve">PEVuZE5vdGU+PENpdGU+PEF1dGhvcj5EYXZpczwvQXV0aG9yPjxZZWFyPjIwMjE8L1llYXI+PFJl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</w:fldData>
        </w:fldChar>
      </w:r>
      <w:r w:rsidR="00D57200">
        <w:rPr>
          <w:rFonts w:cs="Segoe UI"/>
          <w:color w:val="1D1B11" w:themeColor="background2" w:themeShade="1A"/>
          <w:lang w:val="en-GB"/>
        </w:rPr>
        <w:instrText xml:space="preserve"> ADDIN EN.CITE </w:instrText>
      </w:r>
      <w:r w:rsidR="00D57200">
        <w:rPr>
          <w:rFonts w:cs="Segoe UI"/>
          <w:color w:val="1D1B11" w:themeColor="background2" w:themeShade="1A"/>
          <w:lang w:val="en-GB"/>
        </w:rPr>
        <w:fldChar w:fldCharType="begin">
          <w:fldData xml:space="preserve">PEVuZE5vdGU+PENpdGU+PEF1dGhvcj5EYXZpczwvQXV0aG9yPjxZZWFyPjIwMjE8L1llYXI+PFJl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</w:fldData>
        </w:fldChar>
      </w:r>
      <w:r w:rsidR="00D57200">
        <w:rPr>
          <w:rFonts w:cs="Segoe UI"/>
          <w:color w:val="1D1B11" w:themeColor="background2" w:themeShade="1A"/>
          <w:lang w:val="en-GB"/>
        </w:rPr>
        <w:instrText xml:space="preserve"> ADDIN EN.CITE.DATA </w:instrText>
      </w:r>
      <w:r w:rsidR="00D57200">
        <w:rPr>
          <w:rFonts w:cs="Segoe UI"/>
          <w:color w:val="1D1B11" w:themeColor="background2" w:themeShade="1A"/>
          <w:lang w:val="en-GB"/>
        </w:rPr>
      </w:r>
      <w:r w:rsidR="00D57200">
        <w:rPr>
          <w:rFonts w:cs="Segoe UI"/>
          <w:color w:val="1D1B11" w:themeColor="background2" w:themeShade="1A"/>
          <w:lang w:val="en-GB"/>
        </w:rPr>
        <w:fldChar w:fldCharType="end"/>
      </w:r>
      <w:r w:rsidR="002C78D7">
        <w:rPr>
          <w:rFonts w:cs="Segoe UI"/>
          <w:color w:val="1D1B11" w:themeColor="background2" w:themeShade="1A"/>
          <w:lang w:val="en-GB"/>
        </w:rPr>
      </w:r>
      <w:r w:rsidR="002C78D7">
        <w:rPr>
          <w:rFonts w:cs="Segoe UI"/>
          <w:color w:val="1D1B11" w:themeColor="background2" w:themeShade="1A"/>
          <w:lang w:val="en-GB"/>
        </w:rPr>
        <w:fldChar w:fldCharType="separate"/>
      </w:r>
      <w:r w:rsidR="00D57200">
        <w:rPr>
          <w:rFonts w:cs="Segoe UI"/>
          <w:noProof/>
          <w:color w:val="1D1B11" w:themeColor="background2" w:themeShade="1A"/>
          <w:lang w:val="en-GB"/>
        </w:rPr>
        <w:t>[52, 119]</w:t>
      </w:r>
      <w:r w:rsidR="002C78D7">
        <w:rPr>
          <w:rFonts w:cs="Segoe UI"/>
          <w:color w:val="1D1B11" w:themeColor="background2" w:themeShade="1A"/>
          <w:lang w:val="en-GB"/>
        </w:rPr>
        <w:fldChar w:fldCharType="end"/>
      </w:r>
      <w:r>
        <w:rPr>
          <w:rFonts w:eastAsiaTheme="minorEastAsia" w:cs="Segoe UI"/>
          <w:color w:val="1D1B11" w:themeColor="background2" w:themeShade="1A"/>
          <w:lang w:val="en-GB"/>
        </w:rPr>
        <w:t xml:space="preserve"> </w:t>
      </w:r>
      <w:r w:rsidRPr="00A22DD8">
        <w:rPr>
          <w:rFonts w:eastAsiaTheme="minorEastAsia" w:cs="Segoe UI"/>
          <w:color w:val="1D1B11" w:themeColor="background2" w:themeShade="1A"/>
          <w:lang w:val="en-GB"/>
        </w:rPr>
        <w:t xml:space="preserve">Long COVID therefore limits the ability of people to return to work and to socialise, not only potentially further affecting their mental health, but also having economic consequences for them, their </w:t>
      </w:r>
      <w:proofErr w:type="spellStart"/>
      <w:r w:rsidRPr="00A22DD8">
        <w:rPr>
          <w:rFonts w:eastAsiaTheme="minorEastAsia" w:cs="Segoe UI"/>
          <w:color w:val="1D1B11" w:themeColor="background2" w:themeShade="1A"/>
          <w:lang w:val="en-GB"/>
        </w:rPr>
        <w:t>whānau</w:t>
      </w:r>
      <w:proofErr w:type="spellEnd"/>
      <w:r w:rsidR="00787D33">
        <w:rPr>
          <w:rFonts w:eastAsiaTheme="minorEastAsia" w:cs="Segoe UI"/>
          <w:color w:val="1D1B11" w:themeColor="background2" w:themeShade="1A"/>
          <w:lang w:val="en-GB"/>
        </w:rPr>
        <w:t>,</w:t>
      </w:r>
      <w:r w:rsidRPr="00A22DD8">
        <w:rPr>
          <w:rFonts w:eastAsiaTheme="minorEastAsia" w:cs="Segoe UI"/>
          <w:color w:val="1D1B11" w:themeColor="background2" w:themeShade="1A"/>
          <w:lang w:val="en-GB"/>
        </w:rPr>
        <w:t xml:space="preserve"> and society. </w:t>
      </w:r>
      <w:r w:rsidR="002C78D7">
        <w:rPr>
          <w:rFonts w:cs="Segoe UI"/>
          <w:color w:val="1D1B11" w:themeColor="background2" w:themeShade="1A"/>
          <w:lang w:val="en-GB"/>
        </w:rPr>
        <w:fldChar w:fldCharType="begin"/>
      </w:r>
      <w:r w:rsidR="00833B75">
        <w:rPr>
          <w:rFonts w:cs="Segoe UI"/>
          <w:color w:val="1D1B11" w:themeColor="background2" w:themeShade="1A"/>
          <w:lang w:val="en-GB"/>
        </w:rPr>
        <w:instrText xml:space="preserve"> ADDIN EN.CITE &lt;EndNote&gt;&lt;Cite&gt;&lt;Author&gt;World Health Organization (WHO)&lt;/Author&gt;&lt;Year&gt;2021&lt;/Year&gt;&lt;RecNum&gt;117&lt;/RecNum&gt;&lt;DisplayText&gt;[37]&lt;/DisplayText&gt;&lt;record&gt;&lt;rec-number&gt;117&lt;/rec-number&gt;&lt;foreign-keys&gt;&lt;key app="EN" db-id="t9055fx0pep2f9edzt2ppp2kr2x90zsw0fe2" timestamp="1655352090" guid="b3fb6ae8-1fa5-4b4e-b500-2c5deb4ccb0a"&gt;117&lt;/key&gt;&lt;/foreign-keys&gt;&lt;ref-type name="Web Page"&gt;12&lt;/ref-type&gt;&lt;contributors&gt;&lt;authors&gt;&lt;author&gt;World Health Organization (WHO),&lt;/author&gt;&lt;/authors&gt;&lt;secondary-authors&gt;&lt;author&gt;WHO Regional Office for Europe,&lt;/author&gt;&lt;/secondary-authors&gt;&lt;/contributors&gt;&lt;titles&gt;&lt;title&gt;Policy Brief 39: In the wake of the pandemic - Preparing for Long COVID&lt;/title&gt;&lt;/titles&gt;&lt;dates&gt;&lt;year&gt;2021&lt;/year&gt;&lt;/dates&gt;&lt;pub-location&gt;Copenhagen, Denmark&lt;/pub-location&gt;&lt;publisher&gt;WHO,&lt;/publisher&gt;&lt;urls&gt;&lt;related-urls&gt;&lt;url&gt;https://apps.who.int/iris/bitstream/handle/10665/339629/Policy-brief-39-1997-8073-eng.pdf&lt;/url&gt;&lt;/related-urls&gt;&lt;/urls&gt;&lt;/record&gt;&lt;/Cite&gt;&lt;/EndNote&gt;</w:instrText>
      </w:r>
      <w:r w:rsidR="002C78D7">
        <w:rPr>
          <w:rFonts w:cs="Segoe UI"/>
          <w:color w:val="1D1B11" w:themeColor="background2" w:themeShade="1A"/>
          <w:lang w:val="en-GB"/>
        </w:rPr>
        <w:fldChar w:fldCharType="separate"/>
      </w:r>
      <w:r w:rsidR="00833B75">
        <w:rPr>
          <w:rFonts w:cs="Segoe UI"/>
          <w:noProof/>
          <w:color w:val="1D1B11" w:themeColor="background2" w:themeShade="1A"/>
          <w:lang w:val="en-GB"/>
        </w:rPr>
        <w:t>[37]</w:t>
      </w:r>
      <w:r w:rsidR="002C78D7">
        <w:rPr>
          <w:rFonts w:cs="Segoe UI"/>
          <w:color w:val="1D1B11" w:themeColor="background2" w:themeShade="1A"/>
          <w:lang w:val="en-GB"/>
        </w:rPr>
        <w:fldChar w:fldCharType="end"/>
      </w:r>
      <w:r w:rsidRPr="00A22DD8">
        <w:rPr>
          <w:rFonts w:eastAsiaTheme="minorEastAsia" w:cs="Segoe UI"/>
          <w:color w:val="1D1B11" w:themeColor="background2" w:themeShade="1A"/>
          <w:lang w:val="en-GB"/>
        </w:rPr>
        <w:t xml:space="preserve"> </w:t>
      </w:r>
      <w:r w:rsidRPr="00A22DD8">
        <w:rPr>
          <w:rFonts w:cs="Segoe UI"/>
          <w:color w:val="1D1B11" w:themeColor="background2" w:themeShade="1A"/>
          <w:lang w:val="en-GB"/>
        </w:rPr>
        <w:t xml:space="preserve">There is </w:t>
      </w:r>
      <w:r>
        <w:rPr>
          <w:rFonts w:cs="Segoe UI"/>
          <w:color w:val="1D1B11" w:themeColor="background2" w:themeShade="1A"/>
          <w:lang w:val="en-GB"/>
        </w:rPr>
        <w:t>also</w:t>
      </w:r>
      <w:r w:rsidRPr="00A22DD8">
        <w:rPr>
          <w:rFonts w:cs="Segoe UI"/>
          <w:color w:val="1D1B11" w:themeColor="background2" w:themeShade="1A"/>
          <w:lang w:val="en-GB"/>
        </w:rPr>
        <w:t xml:space="preserve"> </w:t>
      </w:r>
      <w:r>
        <w:rPr>
          <w:rFonts w:cs="Segoe UI"/>
          <w:color w:val="1D1B11" w:themeColor="background2" w:themeShade="1A"/>
          <w:lang w:val="en-GB"/>
        </w:rPr>
        <w:t xml:space="preserve">widespread </w:t>
      </w:r>
      <w:r w:rsidRPr="00A22DD8">
        <w:rPr>
          <w:rFonts w:cs="Segoe UI"/>
          <w:color w:val="1D1B11" w:themeColor="background2" w:themeShade="1A"/>
          <w:lang w:val="en-GB"/>
        </w:rPr>
        <w:t>international</w:t>
      </w:r>
      <w:r>
        <w:rPr>
          <w:rFonts w:cs="Segoe UI"/>
          <w:color w:val="1D1B11" w:themeColor="background2" w:themeShade="1A"/>
          <w:lang w:val="en-GB"/>
        </w:rPr>
        <w:t xml:space="preserve"> concern regarding </w:t>
      </w:r>
      <w:r w:rsidRPr="00A22DD8">
        <w:rPr>
          <w:rFonts w:cs="Segoe UI"/>
          <w:color w:val="1D1B11" w:themeColor="background2" w:themeShade="1A"/>
          <w:lang w:val="en-GB"/>
        </w:rPr>
        <w:t xml:space="preserve">the </w:t>
      </w:r>
      <w:r w:rsidR="00787D33" w:rsidRPr="00A22DD8">
        <w:rPr>
          <w:rFonts w:cs="Segoe UI"/>
          <w:color w:val="1D1B11" w:themeColor="background2" w:themeShade="1A"/>
          <w:lang w:val="en-GB"/>
        </w:rPr>
        <w:t>long</w:t>
      </w:r>
      <w:r w:rsidR="00787D33">
        <w:rPr>
          <w:rFonts w:cs="Segoe UI"/>
          <w:color w:val="1D1B11" w:themeColor="background2" w:themeShade="1A"/>
          <w:lang w:val="en-GB"/>
        </w:rPr>
        <w:t>-</w:t>
      </w:r>
      <w:r w:rsidRPr="00A22DD8">
        <w:rPr>
          <w:rFonts w:cs="Segoe UI"/>
          <w:color w:val="1D1B11" w:themeColor="background2" w:themeShade="1A"/>
          <w:lang w:val="en-GB"/>
        </w:rPr>
        <w:t xml:space="preserve">term economic consequences </w:t>
      </w:r>
      <w:r>
        <w:rPr>
          <w:rFonts w:cs="Segoe UI"/>
          <w:lang w:val="en-GB"/>
        </w:rPr>
        <w:t>of</w:t>
      </w:r>
      <w:r w:rsidRPr="00A2014C">
        <w:rPr>
          <w:rFonts w:cs="Segoe UI"/>
          <w:lang w:val="en-GB"/>
        </w:rPr>
        <w:t xml:space="preserve"> long </w:t>
      </w:r>
      <w:r w:rsidR="00787D33">
        <w:rPr>
          <w:rFonts w:cs="Segoe UI"/>
          <w:lang w:val="en-GB"/>
        </w:rPr>
        <w:t>COVID</w:t>
      </w:r>
      <w:r w:rsidR="00787D33" w:rsidRPr="00A2014C">
        <w:rPr>
          <w:rFonts w:cs="Segoe UI"/>
          <w:lang w:val="en-GB"/>
        </w:rPr>
        <w:t xml:space="preserve"> </w:t>
      </w:r>
      <w:r w:rsidRPr="00A2014C">
        <w:rPr>
          <w:rFonts w:cs="Segoe UI"/>
          <w:lang w:val="en-GB"/>
        </w:rPr>
        <w:t xml:space="preserve">related </w:t>
      </w:r>
      <w:r w:rsidRPr="00A2014C">
        <w:rPr>
          <w:rFonts w:cs="Segoe UI"/>
        </w:rPr>
        <w:lastRenderedPageBreak/>
        <w:t xml:space="preserve">neuropsychiatric sequelae. </w:t>
      </w:r>
      <w:r>
        <w:rPr>
          <w:rFonts w:cs="Segoe UI"/>
        </w:rPr>
        <w:t>Young individuals</w:t>
      </w:r>
      <w:r w:rsidRPr="00346DCC">
        <w:rPr>
          <w:rFonts w:cs="Segoe UI"/>
        </w:rPr>
        <w:t xml:space="preserve"> who develop these </w:t>
      </w:r>
      <w:r w:rsidRPr="00A2014C">
        <w:rPr>
          <w:rFonts w:cs="Segoe UI"/>
        </w:rPr>
        <w:t>neuropsychiatric</w:t>
      </w:r>
      <w:r w:rsidRPr="00346DCC">
        <w:rPr>
          <w:rFonts w:cs="Segoe UI"/>
        </w:rPr>
        <w:t xml:space="preserve"> conditions as the result of long COVID may have reduced</w:t>
      </w:r>
      <w:r w:rsidRPr="00346DCC">
        <w:rPr>
          <w:rFonts w:cs="Segoe UI"/>
          <w:lang w:val="en-GB"/>
        </w:rPr>
        <w:t xml:space="preserve"> ability to attend school</w:t>
      </w:r>
      <w:r w:rsidR="00D370AC">
        <w:rPr>
          <w:rFonts w:cs="Segoe UI"/>
          <w:lang w:val="en-GB"/>
        </w:rPr>
        <w:t xml:space="preserve"> or</w:t>
      </w:r>
      <w:r w:rsidR="00D370AC" w:rsidRPr="00346DCC">
        <w:rPr>
          <w:rFonts w:cs="Segoe UI"/>
          <w:lang w:val="en-GB"/>
        </w:rPr>
        <w:t xml:space="preserve"> </w:t>
      </w:r>
      <w:r w:rsidRPr="00346DCC">
        <w:rPr>
          <w:rFonts w:cs="Segoe UI"/>
          <w:lang w:val="en-GB"/>
        </w:rPr>
        <w:t xml:space="preserve">higher education as well as the ability to find and maintain employment. </w:t>
      </w:r>
      <w:r w:rsidR="002C78D7">
        <w:rPr>
          <w:rFonts w:cs="Segoe UI"/>
          <w:color w:val="1D1B11" w:themeColor="background2" w:themeShade="1A"/>
          <w:lang w:val="en-GB"/>
        </w:rPr>
        <w:fldChar w:fldCharType="begin">
          <w:fldData xml:space="preserve">PEVuZE5vdGU+PENpdGU+PEF1dGhvcj5EYXZpczwvQXV0aG9yPjxZZWFyPjIwMjE8L1llYXI+PFJl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</w:fldData>
        </w:fldChar>
      </w:r>
      <w:r w:rsidR="00D57200">
        <w:rPr>
          <w:rFonts w:cs="Segoe UI"/>
          <w:color w:val="1D1B11" w:themeColor="background2" w:themeShade="1A"/>
          <w:lang w:val="en-GB"/>
        </w:rPr>
        <w:instrText xml:space="preserve"> ADDIN EN.CITE </w:instrText>
      </w:r>
      <w:r w:rsidR="00D57200">
        <w:rPr>
          <w:rFonts w:cs="Segoe UI"/>
          <w:color w:val="1D1B11" w:themeColor="background2" w:themeShade="1A"/>
          <w:lang w:val="en-GB"/>
        </w:rPr>
        <w:fldChar w:fldCharType="begin">
          <w:fldData xml:space="preserve">PEVuZE5vdGU+PENpdGU+PEF1dGhvcj5EYXZpczwvQXV0aG9yPjxZZWFyPjIwMjE8L1llYXI+PFJl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</w:fldData>
        </w:fldChar>
      </w:r>
      <w:r w:rsidR="00D57200">
        <w:rPr>
          <w:rFonts w:cs="Segoe UI"/>
          <w:color w:val="1D1B11" w:themeColor="background2" w:themeShade="1A"/>
          <w:lang w:val="en-GB"/>
        </w:rPr>
        <w:instrText xml:space="preserve"> ADDIN EN.CITE.DATA </w:instrText>
      </w:r>
      <w:r w:rsidR="00D57200">
        <w:rPr>
          <w:rFonts w:cs="Segoe UI"/>
          <w:color w:val="1D1B11" w:themeColor="background2" w:themeShade="1A"/>
          <w:lang w:val="en-GB"/>
        </w:rPr>
      </w:r>
      <w:r w:rsidR="00D57200">
        <w:rPr>
          <w:rFonts w:cs="Segoe UI"/>
          <w:color w:val="1D1B11" w:themeColor="background2" w:themeShade="1A"/>
          <w:lang w:val="en-GB"/>
        </w:rPr>
        <w:fldChar w:fldCharType="end"/>
      </w:r>
      <w:r w:rsidR="002C78D7">
        <w:rPr>
          <w:rFonts w:cs="Segoe UI"/>
          <w:color w:val="1D1B11" w:themeColor="background2" w:themeShade="1A"/>
          <w:lang w:val="en-GB"/>
        </w:rPr>
      </w:r>
      <w:r w:rsidR="002C78D7">
        <w:rPr>
          <w:rFonts w:cs="Segoe UI"/>
          <w:color w:val="1D1B11" w:themeColor="background2" w:themeShade="1A"/>
          <w:lang w:val="en-GB"/>
        </w:rPr>
        <w:fldChar w:fldCharType="separate"/>
      </w:r>
      <w:r w:rsidR="00D57200">
        <w:rPr>
          <w:rFonts w:cs="Segoe UI"/>
          <w:noProof/>
          <w:color w:val="1D1B11" w:themeColor="background2" w:themeShade="1A"/>
          <w:lang w:val="en-GB"/>
        </w:rPr>
        <w:t>[52, 119]</w:t>
      </w:r>
      <w:r w:rsidR="002C78D7">
        <w:rPr>
          <w:rFonts w:cs="Segoe UI"/>
          <w:color w:val="1D1B11" w:themeColor="background2" w:themeShade="1A"/>
          <w:lang w:val="en-GB"/>
        </w:rPr>
        <w:fldChar w:fldCharType="end"/>
      </w:r>
      <w:r>
        <w:rPr>
          <w:rFonts w:cs="Segoe UI"/>
          <w:color w:val="1D1B11" w:themeColor="background2" w:themeShade="1A"/>
          <w:lang w:val="en-GB"/>
        </w:rPr>
        <w:t xml:space="preserve"> </w:t>
      </w:r>
      <w:r w:rsidRPr="00346DCC">
        <w:rPr>
          <w:rFonts w:cs="Segoe UI"/>
          <w:lang w:val="en-GB"/>
        </w:rPr>
        <w:t xml:space="preserve">This could potentially lead to </w:t>
      </w:r>
      <w:r w:rsidR="00D370AC">
        <w:rPr>
          <w:rFonts w:cs="Segoe UI"/>
          <w:lang w:val="en-GB"/>
        </w:rPr>
        <w:t xml:space="preserve">a </w:t>
      </w:r>
      <w:r w:rsidRPr="00346DCC">
        <w:rPr>
          <w:rFonts w:cs="Segoe UI"/>
          <w:lang w:val="en-GB"/>
        </w:rPr>
        <w:t xml:space="preserve">widespread economic burden for future generations. </w:t>
      </w:r>
      <w:r w:rsidR="00464873">
        <w:rPr>
          <w:rFonts w:cs="Segoe UI"/>
          <w:lang w:val="en-GB"/>
        </w:rPr>
        <w:fldChar w:fldCharType="begin"/>
      </w:r>
      <w:r w:rsidR="00D57200">
        <w:rPr>
          <w:rFonts w:cs="Segoe UI"/>
          <w:lang w:val="en-GB"/>
        </w:rPr>
        <w:instrText xml:space="preserve"> ADDIN EN.CITE &lt;EndNote&gt;&lt;Cite&gt;&lt;Author&gt;Munblit&lt;/Author&gt;&lt;Year&gt;2022&lt;/Year&gt;&lt;RecNum&gt;5589&lt;/RecNum&gt;&lt;DisplayText&gt;[120]&lt;/DisplayText&gt;&lt;record&gt;&lt;rec-number&gt;5589&lt;/rec-number&gt;&lt;foreign-keys&gt;&lt;key app="EN" db-id="xtzp9pe5ja2pfcesp2dx52x5ftewxxdwtpdx" timestamp="1665537418" guid="24942d3d-35ed-4168-ac78-b828a403e149"&gt;5589&lt;/key&gt;&lt;/foreign-keys&gt;&lt;ref-type name="Web Page"&gt;12&lt;/ref-type&gt;&lt;contributors&gt;&lt;authors&gt;&lt;author&gt;Munblit, Daniel&lt;/author&gt;&lt;author&gt;Simpson, Frances&lt;/author&gt;&lt;author&gt;Mabbitt, Jeremy&lt;/author&gt;&lt;author&gt;Dunn-Galvin, Audrey&lt;/author&gt;&lt;author&gt;Semple, Calum&lt;/author&gt;&lt;author&gt;Warner, John O&lt;/author&gt;&lt;/authors&gt;&lt;/contributors&gt;&lt;titles&gt;&lt;title&gt;Legacy of COVID-19 infection in children: long-COVID will have a lifelong health/economic impact&lt;/title&gt;&lt;secondary-title&gt;Archives of Disease in Childhood&lt;/secondary-title&gt;&lt;/titles&gt;&lt;periodical&gt;&lt;full-title&gt;Archives of disease in childhood&lt;/full-title&gt;&lt;/periodical&gt;&lt;pages&gt;e2-e2&lt;/pages&gt;&lt;volume&gt;107&lt;/volume&gt;&lt;number&gt;3&lt;/number&gt;&lt;dates&gt;&lt;year&gt;2022&lt;/year&gt;&lt;/dates&gt;&lt;urls&gt;&lt;related-urls&gt;&lt;url&gt;https://adc.bmj.com/content/archdischild/107/3/e2.full.pdf&lt;/url&gt;&lt;/related-urls&gt;&lt;/urls&gt;&lt;electronic-resource-num&gt;10.1136/archdischild-2021-321882&lt;/electronic-resource-num&gt;&lt;/record&gt;&lt;/Cite&gt;&lt;/EndNote&gt;</w:instrText>
      </w:r>
      <w:r w:rsidR="00464873">
        <w:rPr>
          <w:rFonts w:cs="Segoe UI"/>
          <w:lang w:val="en-GB"/>
        </w:rPr>
        <w:fldChar w:fldCharType="separate"/>
      </w:r>
      <w:r w:rsidR="00D57200">
        <w:rPr>
          <w:rFonts w:cs="Segoe UI"/>
          <w:noProof/>
          <w:lang w:val="en-GB"/>
        </w:rPr>
        <w:t>[120]</w:t>
      </w:r>
      <w:r w:rsidR="00464873">
        <w:rPr>
          <w:rFonts w:cs="Segoe UI"/>
          <w:lang w:val="en-GB"/>
        </w:rPr>
        <w:fldChar w:fldCharType="end"/>
      </w:r>
    </w:p>
    <w:p w14:paraId="73583668" w14:textId="4706AB79" w:rsidR="00CC4196" w:rsidRPr="00CC4196" w:rsidRDefault="00CC4196" w:rsidP="00CC4196">
      <w:r w:rsidRPr="00A22DD8">
        <w:rPr>
          <w:rFonts w:cs="Segoe UI"/>
          <w:color w:val="1D1B11" w:themeColor="background2" w:themeShade="1A"/>
          <w:lang w:val="en-GB"/>
        </w:rPr>
        <w:t xml:space="preserve">Further work to </w:t>
      </w:r>
      <w:r>
        <w:rPr>
          <w:rFonts w:cs="Segoe UI"/>
          <w:color w:val="1D1B11" w:themeColor="background2" w:themeShade="1A"/>
          <w:lang w:val="en-GB"/>
        </w:rPr>
        <w:t>fully assess</w:t>
      </w:r>
      <w:r w:rsidRPr="00A22DD8">
        <w:rPr>
          <w:rFonts w:cs="Segoe UI"/>
          <w:color w:val="1D1B11" w:themeColor="background2" w:themeShade="1A"/>
          <w:lang w:val="en-GB"/>
        </w:rPr>
        <w:t xml:space="preserve"> the financial impact of long COVID is required</w:t>
      </w:r>
      <w:r>
        <w:rPr>
          <w:rFonts w:cs="Segoe UI"/>
          <w:color w:val="1D1B11" w:themeColor="background2" w:themeShade="1A"/>
          <w:lang w:val="en-GB"/>
        </w:rPr>
        <w:t xml:space="preserve"> as </w:t>
      </w:r>
      <w:r w:rsidRPr="00A22DD8">
        <w:rPr>
          <w:rFonts w:cs="Segoe UI"/>
          <w:color w:val="1D1B11" w:themeColor="background2" w:themeShade="1A"/>
          <w:lang w:val="en-GB"/>
        </w:rPr>
        <w:t>research and reporting regarding the overall financial impact and financial effects of long COVID is currently scarce.</w:t>
      </w:r>
      <w:r>
        <w:rPr>
          <w:rFonts w:cs="Segoe UI"/>
          <w:color w:val="1D1B11" w:themeColor="background2" w:themeShade="1A"/>
          <w:lang w:val="en-GB"/>
        </w:rPr>
        <w:t xml:space="preserve"> </w:t>
      </w:r>
      <w:r w:rsidRPr="00A22DD8">
        <w:rPr>
          <w:rFonts w:cs="Segoe UI"/>
          <w:color w:val="1D1B11" w:themeColor="background2" w:themeShade="1A"/>
          <w:lang w:val="en-GB"/>
        </w:rPr>
        <w:t xml:space="preserve">The social and economic burden of long COVID will </w:t>
      </w:r>
      <w:r w:rsidR="00FA3B3E">
        <w:rPr>
          <w:rFonts w:cs="Segoe UI"/>
          <w:color w:val="1D1B11" w:themeColor="background2" w:themeShade="1A"/>
          <w:lang w:val="en-GB"/>
        </w:rPr>
        <w:t xml:space="preserve">likely </w:t>
      </w:r>
      <w:r w:rsidRPr="00A22DD8">
        <w:rPr>
          <w:rFonts w:cs="Segoe UI"/>
          <w:color w:val="1D1B11" w:themeColor="background2" w:themeShade="1A"/>
          <w:lang w:val="en-GB"/>
        </w:rPr>
        <w:t xml:space="preserve">affect Māori and Pacific peoples to a greater degree, as they have accounted for a greater proportion of cases during Aotearoa New Zealand’s </w:t>
      </w:r>
      <w:r>
        <w:rPr>
          <w:rFonts w:cs="Segoe UI"/>
          <w:color w:val="1D1B11" w:themeColor="background2" w:themeShade="1A"/>
          <w:lang w:val="en-GB"/>
        </w:rPr>
        <w:t>COVID-19</w:t>
      </w:r>
      <w:r w:rsidRPr="00A22DD8">
        <w:rPr>
          <w:rFonts w:cs="Segoe UI"/>
          <w:color w:val="1D1B11" w:themeColor="background2" w:themeShade="1A"/>
          <w:lang w:val="en-GB"/>
        </w:rPr>
        <w:t xml:space="preserve"> outbreaks.</w:t>
      </w:r>
    </w:p>
    <w:p w14:paraId="14565C15" w14:textId="3E74AF71" w:rsidR="00CC78BF" w:rsidRDefault="00CC78BF" w:rsidP="007F0C24">
      <w:pPr>
        <w:pStyle w:val="Heading3"/>
        <w:rPr>
          <w:rFonts w:cs="Segoe UI"/>
          <w:bCs/>
          <w:lang w:val="en-GB"/>
        </w:rPr>
      </w:pPr>
      <w:bookmarkStart w:id="31" w:name="_Toc111103860"/>
      <w:bookmarkStart w:id="32" w:name="_Toc120870031"/>
      <w:r w:rsidRPr="00AC2BB7">
        <w:rPr>
          <w:rFonts w:cs="Segoe UI"/>
          <w:bCs/>
          <w:lang w:val="en-GB"/>
        </w:rPr>
        <w:t>Management and Support</w:t>
      </w:r>
      <w:bookmarkEnd w:id="31"/>
      <w:bookmarkEnd w:id="32"/>
    </w:p>
    <w:p w14:paraId="6C666BCC" w14:textId="44CFC836" w:rsidR="00EB21CD" w:rsidRPr="00EB21CD" w:rsidRDefault="00EB21CD" w:rsidP="00EB21CD">
      <w:pPr>
        <w:pStyle w:val="Heading4"/>
        <w:rPr>
          <w:lang w:val="en-GB"/>
        </w:rPr>
      </w:pPr>
      <w:bookmarkStart w:id="33" w:name="_Toc120870032"/>
      <w:r>
        <w:rPr>
          <w:lang w:val="en-GB"/>
        </w:rPr>
        <w:t>Diagnosis</w:t>
      </w:r>
      <w:bookmarkEnd w:id="33"/>
      <w:r>
        <w:rPr>
          <w:lang w:val="en-GB"/>
        </w:rPr>
        <w:t xml:space="preserve"> </w:t>
      </w:r>
    </w:p>
    <w:p w14:paraId="000D2DD9" w14:textId="67CD92A4" w:rsidR="00102861" w:rsidRPr="006122B5" w:rsidRDefault="00102861" w:rsidP="00102861">
      <w:pPr>
        <w:rPr>
          <w:rFonts w:cs="Segoe UI"/>
          <w:szCs w:val="21"/>
          <w:lang w:val="en-GB"/>
        </w:rPr>
      </w:pPr>
      <w:r w:rsidRPr="006122B5">
        <w:rPr>
          <w:rFonts w:cs="Segoe UI"/>
          <w:szCs w:val="21"/>
          <w:lang w:val="en-GB"/>
        </w:rPr>
        <w:t xml:space="preserve">Currently, there are no specific tests </w:t>
      </w:r>
      <w:r w:rsidR="009D03CA">
        <w:rPr>
          <w:rFonts w:cs="Segoe UI"/>
          <w:szCs w:val="21"/>
          <w:lang w:val="en-GB"/>
        </w:rPr>
        <w:t xml:space="preserve">that can be </w:t>
      </w:r>
      <w:r w:rsidRPr="006122B5">
        <w:rPr>
          <w:rFonts w:cs="Segoe UI"/>
          <w:szCs w:val="21"/>
          <w:lang w:val="en-GB"/>
        </w:rPr>
        <w:t xml:space="preserve">used by healthcare professionals to diagnose long COVID. Diagnosis is </w:t>
      </w:r>
      <w:r w:rsidR="00252AC5">
        <w:rPr>
          <w:rFonts w:cs="Segoe UI"/>
          <w:szCs w:val="21"/>
          <w:lang w:val="en-GB"/>
        </w:rPr>
        <w:t xml:space="preserve">instead </w:t>
      </w:r>
      <w:r w:rsidRPr="006122B5">
        <w:rPr>
          <w:rFonts w:cs="Segoe UI"/>
          <w:szCs w:val="21"/>
          <w:lang w:val="en-GB"/>
        </w:rPr>
        <w:t xml:space="preserve">based on presentation of long </w:t>
      </w:r>
      <w:r w:rsidR="00241E7C" w:rsidRPr="006122B5">
        <w:rPr>
          <w:rFonts w:cs="Segoe UI"/>
          <w:szCs w:val="21"/>
          <w:lang w:val="en-GB"/>
        </w:rPr>
        <w:t>CO</w:t>
      </w:r>
      <w:r w:rsidR="00241E7C">
        <w:rPr>
          <w:rFonts w:cs="Segoe UI"/>
          <w:szCs w:val="21"/>
          <w:lang w:val="en-GB"/>
        </w:rPr>
        <w:t>VID</w:t>
      </w:r>
      <w:r w:rsidR="00241E7C" w:rsidRPr="006122B5">
        <w:rPr>
          <w:rFonts w:cs="Segoe UI"/>
          <w:szCs w:val="21"/>
          <w:lang w:val="en-GB"/>
        </w:rPr>
        <w:t xml:space="preserve"> </w:t>
      </w:r>
      <w:r w:rsidRPr="006122B5">
        <w:rPr>
          <w:rFonts w:cs="Segoe UI"/>
          <w:szCs w:val="21"/>
          <w:lang w:val="en-GB"/>
        </w:rPr>
        <w:t xml:space="preserve">symptoms following a known or suspected SARS-CoV-2 infection. There are a wide range of symptoms that can present for long COVID, many of </w:t>
      </w:r>
      <w:r w:rsidR="00BF168E">
        <w:rPr>
          <w:rFonts w:cs="Segoe UI"/>
          <w:szCs w:val="21"/>
          <w:lang w:val="en-GB"/>
        </w:rPr>
        <w:t xml:space="preserve">which </w:t>
      </w:r>
      <w:r w:rsidRPr="006122B5">
        <w:rPr>
          <w:rFonts w:cs="Segoe UI"/>
          <w:szCs w:val="21"/>
          <w:lang w:val="en-GB"/>
        </w:rPr>
        <w:t xml:space="preserve">are common to a multitude of other conditions, making them hard to decipher or confirm as long COVID. Additionally, symptoms </w:t>
      </w:r>
      <w:r w:rsidR="00FE2928" w:rsidRPr="006122B5">
        <w:rPr>
          <w:rFonts w:cs="Segoe UI"/>
          <w:szCs w:val="21"/>
          <w:lang w:val="en-GB"/>
        </w:rPr>
        <w:t>can be diverse with multi</w:t>
      </w:r>
      <w:r w:rsidR="004A3E6B">
        <w:rPr>
          <w:rFonts w:cs="Segoe UI"/>
          <w:szCs w:val="21"/>
          <w:lang w:val="en-GB"/>
        </w:rPr>
        <w:t>-</w:t>
      </w:r>
      <w:r w:rsidR="00FE2928" w:rsidRPr="006122B5">
        <w:rPr>
          <w:rFonts w:cs="Segoe UI"/>
          <w:szCs w:val="21"/>
          <w:lang w:val="en-GB"/>
        </w:rPr>
        <w:t>organ involvement</w:t>
      </w:r>
      <w:r w:rsidR="00FE2928">
        <w:rPr>
          <w:rFonts w:cs="Segoe UI"/>
          <w:szCs w:val="21"/>
          <w:lang w:val="en-GB"/>
        </w:rPr>
        <w:t>,</w:t>
      </w:r>
      <w:r w:rsidR="00FE2928" w:rsidRPr="006122B5">
        <w:rPr>
          <w:rFonts w:cs="Segoe UI"/>
          <w:szCs w:val="21"/>
          <w:lang w:val="en-GB"/>
        </w:rPr>
        <w:t xml:space="preserve"> </w:t>
      </w:r>
      <w:r w:rsidRPr="006122B5">
        <w:rPr>
          <w:rFonts w:cs="Segoe UI"/>
          <w:szCs w:val="21"/>
          <w:lang w:val="en-GB"/>
        </w:rPr>
        <w:t xml:space="preserve">may </w:t>
      </w:r>
      <w:r>
        <w:rPr>
          <w:rFonts w:cs="Segoe UI"/>
          <w:szCs w:val="21"/>
          <w:lang w:val="en-GB"/>
        </w:rPr>
        <w:t>fluctuate</w:t>
      </w:r>
      <w:r w:rsidR="004D4C17">
        <w:rPr>
          <w:rFonts w:cs="Segoe UI"/>
          <w:szCs w:val="21"/>
          <w:lang w:val="en-GB"/>
        </w:rPr>
        <w:t xml:space="preserve">, </w:t>
      </w:r>
      <w:r w:rsidRPr="006122B5">
        <w:rPr>
          <w:rFonts w:cs="Segoe UI"/>
          <w:szCs w:val="21"/>
          <w:lang w:val="en-GB"/>
        </w:rPr>
        <w:t>vary widely</w:t>
      </w:r>
      <w:r>
        <w:rPr>
          <w:rFonts w:cs="Segoe UI"/>
          <w:szCs w:val="21"/>
          <w:lang w:val="en-GB"/>
        </w:rPr>
        <w:t xml:space="preserve">, </w:t>
      </w:r>
      <w:r w:rsidR="00241E7C">
        <w:rPr>
          <w:rFonts w:cs="Segoe UI"/>
          <w:szCs w:val="21"/>
          <w:lang w:val="en-GB"/>
        </w:rPr>
        <w:t xml:space="preserve">and </w:t>
      </w:r>
      <w:r w:rsidRPr="006122B5">
        <w:rPr>
          <w:rFonts w:cs="Segoe UI"/>
          <w:szCs w:val="21"/>
          <w:lang w:val="en-GB"/>
        </w:rPr>
        <w:t xml:space="preserve">will affect </w:t>
      </w:r>
      <w:r w:rsidR="00951981" w:rsidRPr="006122B5">
        <w:rPr>
          <w:rFonts w:cs="Segoe UI"/>
          <w:szCs w:val="21"/>
          <w:lang w:val="en-GB"/>
        </w:rPr>
        <w:t>people</w:t>
      </w:r>
      <w:r w:rsidRPr="006122B5">
        <w:rPr>
          <w:rFonts w:cs="Segoe UI"/>
          <w:szCs w:val="21"/>
          <w:lang w:val="en-GB"/>
        </w:rPr>
        <w:t xml:space="preserve"> in </w:t>
      </w:r>
      <w:r>
        <w:rPr>
          <w:rFonts w:cs="Segoe UI"/>
          <w:szCs w:val="21"/>
          <w:lang w:val="en-GB"/>
        </w:rPr>
        <w:t>different</w:t>
      </w:r>
      <w:r w:rsidRPr="006122B5">
        <w:rPr>
          <w:rFonts w:cs="Segoe UI"/>
          <w:szCs w:val="21"/>
          <w:lang w:val="en-GB"/>
        </w:rPr>
        <w:t xml:space="preserve"> ways</w:t>
      </w:r>
      <w:r w:rsidR="00FE2928">
        <w:rPr>
          <w:rFonts w:cs="Segoe UI"/>
          <w:szCs w:val="21"/>
          <w:lang w:val="en-GB"/>
        </w:rPr>
        <w:t>.</w:t>
      </w:r>
      <w:r w:rsidRPr="006122B5">
        <w:rPr>
          <w:rFonts w:cs="Segoe UI"/>
          <w:szCs w:val="21"/>
          <w:lang w:val="en-GB"/>
        </w:rPr>
        <w:t xml:space="preserve"> </w:t>
      </w:r>
      <w:r w:rsidR="002C78D7">
        <w:rPr>
          <w:rFonts w:cs="Segoe UI"/>
          <w:szCs w:val="21"/>
          <w:lang w:val="en-GB"/>
        </w:rPr>
        <w:fldChar w:fldCharType="begin">
          <w:fldData xml:space="preserve">PEVuZE5vdGU+PENpdGU+PEF1dGhvcj5NYWx0ZXpvdTwvQXV0aG9yPjxZZWFyPjIwMjE8L1llYXI+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=
</w:fldData>
        </w:fldChar>
      </w:r>
      <w:r w:rsidR="00833B75">
        <w:rPr>
          <w:rFonts w:cs="Segoe UI"/>
          <w:szCs w:val="21"/>
          <w:lang w:val="en-GB"/>
        </w:rPr>
        <w:instrText xml:space="preserve"> ADDIN EN.CITE </w:instrText>
      </w:r>
      <w:r w:rsidR="00833B75">
        <w:rPr>
          <w:rFonts w:cs="Segoe UI"/>
          <w:szCs w:val="21"/>
          <w:lang w:val="en-GB"/>
        </w:rPr>
        <w:fldChar w:fldCharType="begin">
          <w:fldData xml:space="preserve">PEVuZE5vdGU+PENpdGU+PEF1dGhvcj5NYWx0ZXpvdTwvQXV0aG9yPjxZZWFyPjIwMjE8L1llYXI+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=
</w:fldData>
        </w:fldChar>
      </w:r>
      <w:r w:rsidR="00833B75">
        <w:rPr>
          <w:rFonts w:cs="Segoe UI"/>
          <w:szCs w:val="21"/>
          <w:lang w:val="en-GB"/>
        </w:rPr>
        <w:instrText xml:space="preserve"> ADDIN EN.CITE.DATA </w:instrText>
      </w:r>
      <w:r w:rsidR="00833B75">
        <w:rPr>
          <w:rFonts w:cs="Segoe UI"/>
          <w:szCs w:val="21"/>
          <w:lang w:val="en-GB"/>
        </w:rPr>
      </w:r>
      <w:r w:rsidR="00833B75">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833B75">
        <w:rPr>
          <w:rFonts w:cs="Segoe UI"/>
          <w:noProof/>
          <w:szCs w:val="21"/>
          <w:lang w:val="en-GB"/>
        </w:rPr>
        <w:t>[28]</w:t>
      </w:r>
      <w:r w:rsidR="002C78D7">
        <w:rPr>
          <w:rFonts w:cs="Segoe UI"/>
          <w:szCs w:val="21"/>
          <w:lang w:val="en-GB"/>
        </w:rPr>
        <w:fldChar w:fldCharType="end"/>
      </w:r>
      <w:r w:rsidR="005C0869">
        <w:rPr>
          <w:rFonts w:cs="Segoe UI"/>
          <w:szCs w:val="21"/>
          <w:lang w:val="en-GB"/>
        </w:rPr>
        <w:t xml:space="preserve"> </w:t>
      </w:r>
      <w:r w:rsidRPr="006122B5">
        <w:rPr>
          <w:rFonts w:cs="Segoe UI"/>
          <w:szCs w:val="21"/>
          <w:lang w:val="en-GB"/>
        </w:rPr>
        <w:t xml:space="preserve">Compounding the lack of clear </w:t>
      </w:r>
      <w:r w:rsidR="009B2483">
        <w:rPr>
          <w:rFonts w:cs="Segoe UI"/>
          <w:szCs w:val="21"/>
          <w:lang w:val="en-GB"/>
        </w:rPr>
        <w:t>diagnostic tools</w:t>
      </w:r>
      <w:r w:rsidRPr="006122B5">
        <w:rPr>
          <w:rFonts w:cs="Segoe UI"/>
          <w:szCs w:val="21"/>
          <w:lang w:val="en-GB"/>
        </w:rPr>
        <w:t xml:space="preserve">, due to the relative newness of the condition, there may be a limited amount of knowledge of the condition </w:t>
      </w:r>
      <w:r w:rsidR="00CB4E70">
        <w:rPr>
          <w:rFonts w:cs="Segoe UI"/>
          <w:szCs w:val="21"/>
          <w:lang w:val="en-GB"/>
        </w:rPr>
        <w:t xml:space="preserve">among </w:t>
      </w:r>
      <w:r w:rsidRPr="006122B5">
        <w:rPr>
          <w:rFonts w:cs="Segoe UI"/>
          <w:szCs w:val="21"/>
          <w:lang w:val="en-GB"/>
        </w:rPr>
        <w:t xml:space="preserve">healthcare professionals. </w:t>
      </w:r>
    </w:p>
    <w:p w14:paraId="14A49EB9" w14:textId="77777777" w:rsidR="00102861" w:rsidRPr="005E4C22" w:rsidRDefault="00102861" w:rsidP="00835D66">
      <w:pPr>
        <w:pStyle w:val="Heading5"/>
      </w:pPr>
      <w:r>
        <w:t>Emerging diagnostic tools</w:t>
      </w:r>
    </w:p>
    <w:p w14:paraId="2EE6A4AD" w14:textId="17F3A7AD" w:rsidR="00A17D67" w:rsidRPr="00B5488A" w:rsidRDefault="00102861" w:rsidP="00102861">
      <w:pPr>
        <w:pStyle w:val="BodyText"/>
        <w:spacing w:line="276" w:lineRule="auto"/>
        <w:rPr>
          <w:rFonts w:eastAsiaTheme="minorEastAsia" w:cs="Segoe UI"/>
          <w:color w:val="000000" w:themeColor="text1"/>
          <w:szCs w:val="21"/>
        </w:rPr>
      </w:pPr>
      <w:r w:rsidRPr="00B5488A">
        <w:rPr>
          <w:rFonts w:eastAsiaTheme="minorEastAsia" w:cs="Segoe UI"/>
          <w:color w:val="000000" w:themeColor="text1"/>
          <w:szCs w:val="21"/>
        </w:rPr>
        <w:t>Immune profiling in conjunction with machine learning has been used to show numerous abnormalities and discrepancies between blood samples taken from long COVID patients and control cohorts</w:t>
      </w:r>
      <w:r w:rsidR="00C33CE3" w:rsidRPr="00B5488A">
        <w:rPr>
          <w:rFonts w:eastAsiaTheme="minorEastAsia" w:cs="Segoe UI"/>
          <w:color w:val="000000" w:themeColor="text1"/>
          <w:szCs w:val="21"/>
        </w:rPr>
        <w:t>. Abnormalities</w:t>
      </w:r>
      <w:r w:rsidR="009B2483" w:rsidRPr="00B5488A">
        <w:rPr>
          <w:rFonts w:eastAsiaTheme="minorEastAsia" w:cs="Segoe UI"/>
          <w:color w:val="000000" w:themeColor="text1"/>
          <w:szCs w:val="21"/>
        </w:rPr>
        <w:t xml:space="preserve"> includ</w:t>
      </w:r>
      <w:r w:rsidR="00A17D67" w:rsidRPr="00B5488A">
        <w:rPr>
          <w:rFonts w:eastAsiaTheme="minorEastAsia" w:cs="Segoe UI"/>
          <w:color w:val="000000" w:themeColor="text1"/>
          <w:szCs w:val="21"/>
        </w:rPr>
        <w:t>e:</w:t>
      </w:r>
      <w:r w:rsidR="000D47D0" w:rsidRPr="00B5488A">
        <w:rPr>
          <w:rFonts w:eastAsiaTheme="minorEastAsia" w:cs="Segoe UI"/>
          <w:color w:val="000000" w:themeColor="text1"/>
          <w:szCs w:val="21"/>
          <w:lang w:val="en-GB"/>
        </w:rPr>
        <w:t xml:space="preserve"> </w:t>
      </w:r>
      <w:r w:rsidR="00464873">
        <w:rPr>
          <w:rFonts w:eastAsiaTheme="minorEastAsia" w:cs="Segoe UI"/>
          <w:color w:val="000000" w:themeColor="text1"/>
          <w:szCs w:val="21"/>
          <w:lang w:val="en-GB"/>
        </w:rPr>
        <w:fldChar w:fldCharType="begin"/>
      </w:r>
      <w:r w:rsidR="00833B75">
        <w:rPr>
          <w:rFonts w:eastAsiaTheme="minorEastAsia" w:cs="Segoe UI"/>
          <w:color w:val="000000" w:themeColor="text1"/>
          <w:szCs w:val="21"/>
          <w:lang w:val="en-GB"/>
        </w:rPr>
        <w:instrText xml:space="preserve"> ADDIN EN.CITE &lt;EndNote&gt;&lt;Cite&gt;&lt;Author&gt;Klein&lt;/Author&gt;&lt;Year&gt;2022&lt;/Year&gt;&lt;RecNum&gt;5524&lt;/RecNum&gt;&lt;DisplayText&gt;[29]&lt;/DisplayText&gt;&lt;record&gt;&lt;rec-number&gt;5524&lt;/rec-number&gt;&lt;foreign-keys&gt;&lt;key app="EN" db-id="t9055fx0pep2f9edzt2ppp2kr2x90zsw0fe2" timestamp="1665438928"&gt;5524&lt;/key&gt;&lt;/foreign-keys&gt;&lt;ref-type name="Web Page"&gt;12&lt;/ref-type&gt;&lt;contributors&gt;&lt;authors&gt;&lt;author&gt;Klein, Jon&lt;/author&gt;&lt;author&gt;Wood, Jamie&lt;/author&gt;&lt;author&gt;Jaycox, Jillian&lt;/author&gt;&lt;author&gt;Lu, Peiwen&lt;/author&gt;&lt;author&gt;Dhodapkar, Rahul M.&lt;/author&gt;&lt;author&gt;Gehlhausen, Jeff R.&lt;/author&gt;&lt;author&gt;Tabachnikova, Alexandra&lt;/author&gt;&lt;author&gt;Tabacof, Laura&lt;/author&gt;&lt;author&gt;Malik, Amyn A.&lt;/author&gt;&lt;author&gt;Kamath, Kathy&lt;/author&gt;&lt;author&gt;Greene, Kerrie&lt;/author&gt;&lt;author&gt;Monteiro, Valter Silva&lt;/author&gt;&lt;author&gt;Peña-Hernandez, Mario&lt;/author&gt;&lt;author&gt;Mao, Tianyang&lt;/author&gt;&lt;author&gt;Bhattacharjee, Bornali&lt;/author&gt;&lt;author&gt;Takahashi, Takehiro&lt;/author&gt;&lt;author&gt;Lucas, Carolina&lt;/author&gt;&lt;author&gt;Silva, Julio&lt;/author&gt;&lt;author&gt;Mccarthy, Dayna&lt;/author&gt;&lt;author&gt;Breyman, Erica&lt;/author&gt;&lt;author&gt;Tosto-Mancuso, Jenna&lt;/author&gt;&lt;author&gt;Dai, Yile&lt;/author&gt;&lt;author&gt;Perotti, Emily&lt;/author&gt;&lt;author&gt;Akduman, Koray&lt;/author&gt;&lt;author&gt;Tzeng, Tiffany J.&lt;/author&gt;&lt;author&gt;Xu, Lan&lt;/author&gt;&lt;author&gt;Yildirim, Inci&lt;/author&gt;&lt;author&gt;Krumholz, Harlan M.&lt;/author&gt;&lt;author&gt;Shon, John&lt;/author&gt;&lt;author&gt;Medzhitov, Ruslan&lt;/author&gt;&lt;author&gt;Omer, Saad B.&lt;/author&gt;&lt;author&gt;van Dijk, David&lt;/author&gt;&lt;author&gt;Ring, Aaron M.&lt;/author&gt;&lt;author&gt;Putrino, David&lt;/author&gt;&lt;author&gt;Iwasaki, Akiko&lt;/author&gt;&lt;/authors&gt;&lt;/contributors&gt;&lt;titles&gt;&lt;title&gt;Distinguishing features of Long COVID identified through immune profiling&lt;/title&gt;&lt;secondary-title&gt;medRxiv&lt;/secondary-title&gt;&lt;/titles&gt;&lt;periodical&gt;&lt;full-title&gt;medRxiv&lt;/full-title&gt;&lt;/periodical&gt;&lt;pages&gt;2022.08.09.22278592&lt;/pages&gt;&lt;dates&gt;&lt;year&gt;2022&lt;/year&gt;&lt;/dates&gt;&lt;urls&gt;&lt;related-urls&gt;&lt;url&gt;https://www.medrxiv.org/content/medrxiv/early/2022/08/10/2022.08.09.22278592.full.pdf&lt;/url&gt;&lt;/related-urls&gt;&lt;/urls&gt;&lt;electronic-resource-num&gt;10.1101/2022.08.09.22278592&lt;/electronic-resource-num&gt;&lt;/record&gt;&lt;/Cite&gt;&lt;/EndNote&gt;</w:instrText>
      </w:r>
      <w:r w:rsidR="00464873">
        <w:rPr>
          <w:rFonts w:eastAsiaTheme="minorEastAsia" w:cs="Segoe UI"/>
          <w:color w:val="000000" w:themeColor="text1"/>
          <w:szCs w:val="21"/>
          <w:lang w:val="en-GB"/>
        </w:rPr>
        <w:fldChar w:fldCharType="separate"/>
      </w:r>
      <w:r w:rsidR="00833B75">
        <w:rPr>
          <w:rFonts w:eastAsiaTheme="minorEastAsia" w:cs="Segoe UI"/>
          <w:noProof/>
          <w:color w:val="000000" w:themeColor="text1"/>
          <w:szCs w:val="21"/>
          <w:lang w:val="en-GB"/>
        </w:rPr>
        <w:t>[29]</w:t>
      </w:r>
      <w:r w:rsidR="00464873">
        <w:rPr>
          <w:rFonts w:eastAsiaTheme="minorEastAsia" w:cs="Segoe UI"/>
          <w:color w:val="000000" w:themeColor="text1"/>
          <w:szCs w:val="21"/>
          <w:lang w:val="en-GB"/>
        </w:rPr>
        <w:fldChar w:fldCharType="end"/>
      </w:r>
    </w:p>
    <w:p w14:paraId="142914B9" w14:textId="15A077AE" w:rsidR="00A17D67" w:rsidRPr="00B5488A" w:rsidRDefault="00102861" w:rsidP="00A17D67">
      <w:pPr>
        <w:pStyle w:val="BodyText"/>
        <w:numPr>
          <w:ilvl w:val="0"/>
          <w:numId w:val="18"/>
        </w:numPr>
        <w:spacing w:line="276" w:lineRule="auto"/>
        <w:rPr>
          <w:rFonts w:eastAsiaTheme="minorEastAsia" w:cs="Segoe UI"/>
          <w:color w:val="000000" w:themeColor="text1"/>
          <w:szCs w:val="21"/>
        </w:rPr>
      </w:pPr>
      <w:r w:rsidRPr="00B5488A">
        <w:rPr>
          <w:rFonts w:eastAsiaTheme="minorEastAsia" w:cs="Segoe UI"/>
          <w:color w:val="000000" w:themeColor="text1"/>
          <w:szCs w:val="21"/>
          <w:lang w:val="en-GB"/>
        </w:rPr>
        <w:t xml:space="preserve">increased cell populations that are associated with elevated inflammatory and antiviral immune responses </w:t>
      </w:r>
    </w:p>
    <w:p w14:paraId="2F5EAA12" w14:textId="77777777" w:rsidR="00A17D67" w:rsidRPr="00B5488A" w:rsidRDefault="00102861" w:rsidP="00A17D67">
      <w:pPr>
        <w:pStyle w:val="BodyText"/>
        <w:numPr>
          <w:ilvl w:val="0"/>
          <w:numId w:val="18"/>
        </w:numPr>
        <w:spacing w:line="276" w:lineRule="auto"/>
        <w:rPr>
          <w:rFonts w:eastAsiaTheme="minorEastAsia" w:cs="Segoe UI"/>
          <w:color w:val="000000" w:themeColor="text1"/>
          <w:szCs w:val="21"/>
        </w:rPr>
      </w:pPr>
      <w:r w:rsidRPr="00B5488A">
        <w:rPr>
          <w:rFonts w:eastAsiaTheme="minorEastAsia" w:cs="Segoe UI"/>
          <w:color w:val="000000" w:themeColor="text1"/>
          <w:szCs w:val="21"/>
          <w:lang w:val="en-GB"/>
        </w:rPr>
        <w:t xml:space="preserve">marked differences between myeloid and lymphocyte populations </w:t>
      </w:r>
    </w:p>
    <w:p w14:paraId="2CA86C92" w14:textId="565BAA48" w:rsidR="00DF4917" w:rsidRPr="00B5488A" w:rsidRDefault="00102861" w:rsidP="00A17D67">
      <w:pPr>
        <w:pStyle w:val="BodyText"/>
        <w:numPr>
          <w:ilvl w:val="0"/>
          <w:numId w:val="18"/>
        </w:numPr>
        <w:spacing w:line="276" w:lineRule="auto"/>
        <w:rPr>
          <w:rFonts w:eastAsiaTheme="minorEastAsia" w:cs="Segoe UI"/>
          <w:color w:val="000000" w:themeColor="text1"/>
          <w:szCs w:val="21"/>
        </w:rPr>
      </w:pPr>
      <w:r w:rsidRPr="00B5488A">
        <w:rPr>
          <w:rFonts w:eastAsiaTheme="minorEastAsia" w:cs="Segoe UI"/>
          <w:color w:val="000000" w:themeColor="text1"/>
          <w:szCs w:val="21"/>
          <w:lang w:val="en-GB"/>
        </w:rPr>
        <w:t>evidence of elevated humoral responses against SARS-CoV-2 in long COVID patients</w:t>
      </w:r>
      <w:r w:rsidR="00283C77" w:rsidRPr="00B5488A">
        <w:rPr>
          <w:rFonts w:eastAsiaTheme="minorEastAsia" w:cs="Segoe UI"/>
          <w:color w:val="000000" w:themeColor="text1"/>
          <w:szCs w:val="21"/>
          <w:lang w:val="en-GB"/>
        </w:rPr>
        <w:t xml:space="preserve"> </w:t>
      </w:r>
    </w:p>
    <w:p w14:paraId="16A97238" w14:textId="16FD2887" w:rsidR="00DF4917" w:rsidRPr="00B5488A" w:rsidRDefault="00102861" w:rsidP="00A17D67">
      <w:pPr>
        <w:pStyle w:val="BodyText"/>
        <w:numPr>
          <w:ilvl w:val="0"/>
          <w:numId w:val="18"/>
        </w:numPr>
        <w:spacing w:line="276" w:lineRule="auto"/>
        <w:rPr>
          <w:rFonts w:eastAsiaTheme="minorEastAsia" w:cs="Segoe UI"/>
          <w:color w:val="000000" w:themeColor="text1"/>
          <w:szCs w:val="21"/>
        </w:rPr>
      </w:pPr>
      <w:r w:rsidRPr="00B5488A">
        <w:rPr>
          <w:rFonts w:eastAsiaTheme="minorEastAsia" w:cs="Segoe UI"/>
          <w:color w:val="000000" w:themeColor="text1"/>
          <w:szCs w:val="21"/>
          <w:lang w:val="en-GB"/>
        </w:rPr>
        <w:t>differences in immune modulators and hormones</w:t>
      </w:r>
      <w:r w:rsidR="00283C77" w:rsidRPr="00B5488A">
        <w:rPr>
          <w:rFonts w:eastAsiaTheme="minorEastAsia" w:cs="Segoe UI"/>
          <w:color w:val="000000" w:themeColor="text1"/>
          <w:szCs w:val="21"/>
          <w:lang w:val="en-GB"/>
        </w:rPr>
        <w:t xml:space="preserve">. </w:t>
      </w:r>
    </w:p>
    <w:p w14:paraId="0A69DE3A" w14:textId="0EEF6ADD" w:rsidR="00102861" w:rsidRPr="00B5488A" w:rsidRDefault="00DF4917" w:rsidP="00DF4917">
      <w:pPr>
        <w:pStyle w:val="BodyText"/>
        <w:spacing w:line="276" w:lineRule="auto"/>
        <w:rPr>
          <w:rFonts w:eastAsiaTheme="minorEastAsia" w:cs="Segoe UI"/>
          <w:color w:val="000000" w:themeColor="text1"/>
          <w:szCs w:val="21"/>
        </w:rPr>
      </w:pPr>
      <w:r w:rsidRPr="00B5488A">
        <w:rPr>
          <w:rFonts w:eastAsiaTheme="minorEastAsia" w:cs="Segoe UI"/>
          <w:color w:val="000000" w:themeColor="text1"/>
          <w:szCs w:val="21"/>
          <w:lang w:val="en-GB"/>
        </w:rPr>
        <w:t>One of the most significant differences identified to date is</w:t>
      </w:r>
      <w:r w:rsidR="00102861" w:rsidRPr="00B5488A">
        <w:rPr>
          <w:rFonts w:eastAsiaTheme="minorEastAsia" w:cs="Segoe UI"/>
          <w:color w:val="000000" w:themeColor="text1"/>
          <w:szCs w:val="21"/>
          <w:lang w:val="en-GB"/>
        </w:rPr>
        <w:t xml:space="preserve"> a pronounced decrease of cortisol </w:t>
      </w:r>
      <w:r w:rsidR="00C949B9" w:rsidRPr="00B5488A">
        <w:rPr>
          <w:rFonts w:eastAsiaTheme="minorEastAsia" w:cs="Segoe UI"/>
          <w:color w:val="000000" w:themeColor="text1"/>
          <w:szCs w:val="21"/>
          <w:lang w:val="en-GB"/>
        </w:rPr>
        <w:t xml:space="preserve">which is </w:t>
      </w:r>
      <w:r w:rsidR="00102861" w:rsidRPr="00B5488A">
        <w:rPr>
          <w:rFonts w:eastAsiaTheme="minorEastAsia" w:cs="Segoe UI"/>
          <w:color w:val="000000" w:themeColor="text1"/>
          <w:szCs w:val="21"/>
          <w:lang w:val="en-GB"/>
        </w:rPr>
        <w:t xml:space="preserve">reduced by approximately half in long COVID </w:t>
      </w:r>
      <w:r w:rsidRPr="00B5488A">
        <w:rPr>
          <w:rFonts w:eastAsiaTheme="minorEastAsia" w:cs="Segoe UI"/>
          <w:color w:val="000000" w:themeColor="text1"/>
          <w:szCs w:val="21"/>
          <w:lang w:val="en-GB"/>
        </w:rPr>
        <w:t>patients</w:t>
      </w:r>
      <w:r w:rsidR="00102861" w:rsidRPr="00B5488A">
        <w:rPr>
          <w:rFonts w:eastAsiaTheme="minorEastAsia" w:cs="Segoe UI"/>
          <w:color w:val="000000" w:themeColor="text1"/>
          <w:szCs w:val="21"/>
          <w:lang w:val="en-GB"/>
        </w:rPr>
        <w:t xml:space="preserve"> compared to healthy and convalescent controls. </w:t>
      </w:r>
      <w:r w:rsidR="00464873">
        <w:rPr>
          <w:rFonts w:eastAsiaTheme="minorEastAsia" w:cs="Segoe UI"/>
          <w:color w:val="000000" w:themeColor="text1"/>
          <w:szCs w:val="21"/>
          <w:lang w:val="en-GB"/>
        </w:rPr>
        <w:fldChar w:fldCharType="begin"/>
      </w:r>
      <w:r w:rsidR="00833B75">
        <w:rPr>
          <w:rFonts w:eastAsiaTheme="minorEastAsia" w:cs="Segoe UI"/>
          <w:color w:val="000000" w:themeColor="text1"/>
          <w:szCs w:val="21"/>
          <w:lang w:val="en-GB"/>
        </w:rPr>
        <w:instrText xml:space="preserve"> ADDIN EN.CITE &lt;EndNote&gt;&lt;Cite&gt;&lt;Author&gt;Klein&lt;/Author&gt;&lt;Year&gt;2022&lt;/Year&gt;&lt;RecNum&gt;5524&lt;/RecNum&gt;&lt;DisplayText&gt;[29]&lt;/DisplayText&gt;&lt;record&gt;&lt;rec-number&gt;5524&lt;/rec-number&gt;&lt;foreign-keys&gt;&lt;key app="EN" db-id="t9055fx0pep2f9edzt2ppp2kr2x90zsw0fe2" timestamp="1665438928"&gt;5524&lt;/key&gt;&lt;/foreign-keys&gt;&lt;ref-type name="Web Page"&gt;12&lt;/ref-type&gt;&lt;contributors&gt;&lt;authors&gt;&lt;author&gt;Klein, Jon&lt;/author&gt;&lt;author&gt;Wood, Jamie&lt;/author&gt;&lt;author&gt;Jaycox, Jillian&lt;/author&gt;&lt;author&gt;Lu, Peiwen&lt;/author&gt;&lt;author&gt;Dhodapkar, Rahul M.&lt;/author&gt;&lt;author&gt;Gehlhausen, Jeff R.&lt;/author&gt;&lt;author&gt;Tabachnikova, Alexandra&lt;/author&gt;&lt;author&gt;Tabacof, Laura&lt;/author&gt;&lt;author&gt;Malik, Amyn A.&lt;/author&gt;&lt;author&gt;Kamath, Kathy&lt;/author&gt;&lt;author&gt;Greene, Kerrie&lt;/author&gt;&lt;author&gt;Monteiro, Valter Silva&lt;/author&gt;&lt;author&gt;Peña-Hernandez, Mario&lt;/author&gt;&lt;author&gt;Mao, Tianyang&lt;/author&gt;&lt;author&gt;Bhattacharjee, Bornali&lt;/author&gt;&lt;author&gt;Takahashi, Takehiro&lt;/author&gt;&lt;author&gt;Lucas, Carolina&lt;/author&gt;&lt;author&gt;Silva, Julio&lt;/author&gt;&lt;author&gt;Mccarthy, Dayna&lt;/author&gt;&lt;author&gt;Breyman, Erica&lt;/author&gt;&lt;author&gt;Tosto-Mancuso, Jenna&lt;/author&gt;&lt;author&gt;Dai, Yile&lt;/author&gt;&lt;author&gt;Perotti, Emily&lt;/author&gt;&lt;author&gt;Akduman, Koray&lt;/author&gt;&lt;author&gt;Tzeng, Tiffany J.&lt;/author&gt;&lt;author&gt;Xu, Lan&lt;/author&gt;&lt;author&gt;Yildirim, Inci&lt;/author&gt;&lt;author&gt;Krumholz, Harlan M.&lt;/author&gt;&lt;author&gt;Shon, John&lt;/author&gt;&lt;author&gt;Medzhitov, Ruslan&lt;/author&gt;&lt;author&gt;Omer, Saad B.&lt;/author&gt;&lt;author&gt;van Dijk, David&lt;/author&gt;&lt;author&gt;Ring, Aaron M.&lt;/author&gt;&lt;author&gt;Putrino, David&lt;/author&gt;&lt;author&gt;Iwasaki, Akiko&lt;/author&gt;&lt;/authors&gt;&lt;/contributors&gt;&lt;titles&gt;&lt;title&gt;Distinguishing features of Long COVID identified through immune profiling&lt;/title&gt;&lt;secondary-title&gt;medRxiv&lt;/secondary-title&gt;&lt;/titles&gt;&lt;periodical&gt;&lt;full-title&gt;medRxiv&lt;/full-title&gt;&lt;/periodical&gt;&lt;pages&gt;2022.08.09.22278592&lt;/pages&gt;&lt;dates&gt;&lt;year&gt;2022&lt;/year&gt;&lt;/dates&gt;&lt;urls&gt;&lt;related-urls&gt;&lt;url&gt;https://www.medrxiv.org/content/medrxiv/early/2022/08/10/2022.08.09.22278592.full.pdf&lt;/url&gt;&lt;/related-urls&gt;&lt;/urls&gt;&lt;electronic-resource-num&gt;10.1101/2022.08.09.22278592&lt;/electronic-resource-num&gt;&lt;/record&gt;&lt;/Cite&gt;&lt;/EndNote&gt;</w:instrText>
      </w:r>
      <w:r w:rsidR="00464873">
        <w:rPr>
          <w:rFonts w:eastAsiaTheme="minorEastAsia" w:cs="Segoe UI"/>
          <w:color w:val="000000" w:themeColor="text1"/>
          <w:szCs w:val="21"/>
          <w:lang w:val="en-GB"/>
        </w:rPr>
        <w:fldChar w:fldCharType="separate"/>
      </w:r>
      <w:r w:rsidR="00833B75">
        <w:rPr>
          <w:rFonts w:eastAsiaTheme="minorEastAsia" w:cs="Segoe UI"/>
          <w:noProof/>
          <w:color w:val="000000" w:themeColor="text1"/>
          <w:szCs w:val="21"/>
          <w:lang w:val="en-GB"/>
        </w:rPr>
        <w:t>[29]</w:t>
      </w:r>
      <w:r w:rsidR="00464873">
        <w:rPr>
          <w:rFonts w:eastAsiaTheme="minorEastAsia" w:cs="Segoe UI"/>
          <w:color w:val="000000" w:themeColor="text1"/>
          <w:szCs w:val="21"/>
          <w:lang w:val="en-GB"/>
        </w:rPr>
        <w:fldChar w:fldCharType="end"/>
      </w:r>
      <w:r w:rsidR="00102861" w:rsidRPr="00B5488A">
        <w:rPr>
          <w:rFonts w:eastAsiaTheme="minorEastAsia" w:cs="Segoe UI"/>
          <w:color w:val="000000" w:themeColor="text1"/>
          <w:szCs w:val="21"/>
          <w:lang w:val="en-GB"/>
        </w:rPr>
        <w:t xml:space="preserve"> </w:t>
      </w:r>
      <w:r w:rsidR="009C19ED">
        <w:rPr>
          <w:rFonts w:eastAsiaTheme="minorEastAsia" w:cs="Segoe UI"/>
          <w:color w:val="000000" w:themeColor="text1"/>
          <w:szCs w:val="21"/>
          <w:lang w:val="en-GB"/>
        </w:rPr>
        <w:t>This</w:t>
      </w:r>
      <w:r w:rsidR="009C19ED" w:rsidRPr="00B5488A">
        <w:rPr>
          <w:rFonts w:eastAsiaTheme="minorEastAsia" w:cs="Segoe UI"/>
          <w:color w:val="000000" w:themeColor="text1"/>
          <w:szCs w:val="21"/>
          <w:lang w:val="en-GB"/>
        </w:rPr>
        <w:t xml:space="preserve"> </w:t>
      </w:r>
      <w:r w:rsidR="00102861" w:rsidRPr="00B5488A">
        <w:rPr>
          <w:rFonts w:eastAsiaTheme="minorEastAsia" w:cs="Segoe UI"/>
          <w:color w:val="000000" w:themeColor="text1"/>
          <w:szCs w:val="21"/>
          <w:lang w:val="en-GB"/>
        </w:rPr>
        <w:t xml:space="preserve">paper concluded, based </w:t>
      </w:r>
      <w:r w:rsidR="00102861" w:rsidRPr="00B5488A" w:rsidDel="00DB3F9B">
        <w:rPr>
          <w:rFonts w:eastAsiaTheme="minorEastAsia" w:cs="Segoe UI"/>
          <w:color w:val="000000" w:themeColor="text1"/>
          <w:szCs w:val="21"/>
          <w:lang w:val="en-GB"/>
        </w:rPr>
        <w:t xml:space="preserve">on </w:t>
      </w:r>
      <w:r w:rsidR="00102861" w:rsidRPr="00B5488A">
        <w:rPr>
          <w:rFonts w:eastAsiaTheme="minorEastAsia" w:cs="Segoe UI"/>
          <w:color w:val="000000" w:themeColor="text1"/>
          <w:szCs w:val="21"/>
          <w:lang w:val="en-GB"/>
        </w:rPr>
        <w:t xml:space="preserve">machine learning, </w:t>
      </w:r>
      <w:r w:rsidR="00DB3F9B">
        <w:rPr>
          <w:rFonts w:eastAsiaTheme="minorEastAsia" w:cs="Segoe UI"/>
          <w:color w:val="000000" w:themeColor="text1"/>
          <w:szCs w:val="21"/>
          <w:lang w:val="en-GB"/>
        </w:rPr>
        <w:t xml:space="preserve">that </w:t>
      </w:r>
      <w:r w:rsidR="00102861" w:rsidRPr="00B5488A">
        <w:rPr>
          <w:rFonts w:eastAsiaTheme="minorEastAsia" w:cs="Segoe UI"/>
          <w:color w:val="000000" w:themeColor="text1"/>
          <w:szCs w:val="21"/>
          <w:lang w:val="en-GB"/>
        </w:rPr>
        <w:t>cortisol levels alone appear to be the most significant predictor of long COVID.</w:t>
      </w:r>
      <w:r w:rsidR="009C19ED" w:rsidRPr="009C19ED">
        <w:rPr>
          <w:rFonts w:eastAsiaTheme="minorEastAsia" w:cs="Segoe UI"/>
          <w:color w:val="000000" w:themeColor="text1"/>
          <w:szCs w:val="21"/>
          <w:lang w:val="en-GB"/>
        </w:rPr>
        <w:t xml:space="preserve"> </w:t>
      </w:r>
      <w:r w:rsidR="009C19ED">
        <w:rPr>
          <w:rFonts w:eastAsiaTheme="minorEastAsia" w:cs="Segoe UI"/>
          <w:color w:val="000000" w:themeColor="text1"/>
          <w:szCs w:val="21"/>
          <w:lang w:val="en-GB"/>
        </w:rPr>
        <w:fldChar w:fldCharType="begin"/>
      </w:r>
      <w:r w:rsidR="00833B75">
        <w:rPr>
          <w:rFonts w:eastAsiaTheme="minorEastAsia" w:cs="Segoe UI"/>
          <w:color w:val="000000" w:themeColor="text1"/>
          <w:szCs w:val="21"/>
          <w:lang w:val="en-GB"/>
        </w:rPr>
        <w:instrText xml:space="preserve"> ADDIN EN.CITE &lt;EndNote&gt;&lt;Cite&gt;&lt;Author&gt;Klein&lt;/Author&gt;&lt;Year&gt;2022&lt;/Year&gt;&lt;RecNum&gt;5524&lt;/RecNum&gt;&lt;DisplayText&gt;[29]&lt;/DisplayText&gt;&lt;record&gt;&lt;rec-number&gt;5524&lt;/rec-number&gt;&lt;foreign-keys&gt;&lt;key app="EN" db-id="t9055fx0pep2f9edzt2ppp2kr2x90zsw0fe2" timestamp="1665438928"&gt;5524&lt;/key&gt;&lt;/foreign-keys&gt;&lt;ref-type name="Web Page"&gt;12&lt;/ref-type&gt;&lt;contributors&gt;&lt;authors&gt;&lt;author&gt;Klein, Jon&lt;/author&gt;&lt;author&gt;Wood, Jamie&lt;/author&gt;&lt;author&gt;Jaycox, Jillian&lt;/author&gt;&lt;author&gt;Lu, Peiwen&lt;/author&gt;&lt;author&gt;Dhodapkar, Rahul M.&lt;/author&gt;&lt;author&gt;Gehlhausen, Jeff R.&lt;/author&gt;&lt;author&gt;Tabachnikova, Alexandra&lt;/author&gt;&lt;author&gt;Tabacof, Laura&lt;/author&gt;&lt;author&gt;Malik, Amyn A.&lt;/author&gt;&lt;author&gt;Kamath, Kathy&lt;/author&gt;&lt;author&gt;Greene, Kerrie&lt;/author&gt;&lt;author&gt;Monteiro, Valter Silva&lt;/author&gt;&lt;author&gt;Peña-Hernandez, Mario&lt;/author&gt;&lt;author&gt;Mao, Tianyang&lt;/author&gt;&lt;author&gt;Bhattacharjee, Bornali&lt;/author&gt;&lt;author&gt;Takahashi, Takehiro&lt;/author&gt;&lt;author&gt;Lucas, Carolina&lt;/author&gt;&lt;author&gt;Silva, Julio&lt;/author&gt;&lt;author&gt;Mccarthy, Dayna&lt;/author&gt;&lt;author&gt;Breyman, Erica&lt;/author&gt;&lt;author&gt;Tosto-Mancuso, Jenna&lt;/author&gt;&lt;author&gt;Dai, Yile&lt;/author&gt;&lt;author&gt;Perotti, Emily&lt;/author&gt;&lt;author&gt;Akduman, Koray&lt;/author&gt;&lt;author&gt;Tzeng, Tiffany J.&lt;/author&gt;&lt;author&gt;Xu, Lan&lt;/author&gt;&lt;author&gt;Yildirim, Inci&lt;/author&gt;&lt;author&gt;Krumholz, Harlan M.&lt;/author&gt;&lt;author&gt;Shon, John&lt;/author&gt;&lt;author&gt;Medzhitov, Ruslan&lt;/author&gt;&lt;author&gt;Omer, Saad B.&lt;/author&gt;&lt;author&gt;van Dijk, David&lt;/author&gt;&lt;author&gt;Ring, Aaron M.&lt;/author&gt;&lt;author&gt;Putrino, David&lt;/author&gt;&lt;author&gt;Iwasaki, Akiko&lt;/author&gt;&lt;/authors&gt;&lt;/contributors&gt;&lt;titles&gt;&lt;title&gt;Distinguishing features of Long COVID identified through immune profiling&lt;/title&gt;&lt;secondary-title&gt;medRxiv&lt;/secondary-title&gt;&lt;/titles&gt;&lt;periodical&gt;&lt;full-title&gt;medRxiv&lt;/full-title&gt;&lt;/periodical&gt;&lt;pages&gt;2022.08.09.22278592&lt;/pages&gt;&lt;dates&gt;&lt;year&gt;2022&lt;/year&gt;&lt;/dates&gt;&lt;urls&gt;&lt;related-urls&gt;&lt;url&gt;https://www.medrxiv.org/content/medrxiv/early/2022/08/10/2022.08.09.22278592.full.pdf&lt;/url&gt;&lt;/related-urls&gt;&lt;/urls&gt;&lt;electronic-resource-num&gt;10.1101/2022.08.09.22278592&lt;/electronic-resource-num&gt;&lt;/record&gt;&lt;/Cite&gt;&lt;/EndNote&gt;</w:instrText>
      </w:r>
      <w:r w:rsidR="009C19ED">
        <w:rPr>
          <w:rFonts w:eastAsiaTheme="minorEastAsia" w:cs="Segoe UI"/>
          <w:color w:val="000000" w:themeColor="text1"/>
          <w:szCs w:val="21"/>
          <w:lang w:val="en-GB"/>
        </w:rPr>
        <w:fldChar w:fldCharType="separate"/>
      </w:r>
      <w:r w:rsidR="00833B75">
        <w:rPr>
          <w:rFonts w:eastAsiaTheme="minorEastAsia" w:cs="Segoe UI"/>
          <w:noProof/>
          <w:color w:val="000000" w:themeColor="text1"/>
          <w:szCs w:val="21"/>
          <w:lang w:val="en-GB"/>
        </w:rPr>
        <w:t>[29]</w:t>
      </w:r>
      <w:r w:rsidR="009C19ED">
        <w:rPr>
          <w:rFonts w:eastAsiaTheme="minorEastAsia" w:cs="Segoe UI"/>
          <w:color w:val="000000" w:themeColor="text1"/>
          <w:szCs w:val="21"/>
          <w:lang w:val="en-GB"/>
        </w:rPr>
        <w:fldChar w:fldCharType="end"/>
      </w:r>
      <w:r w:rsidR="00102861" w:rsidRPr="00B5488A">
        <w:rPr>
          <w:rFonts w:eastAsiaTheme="minorEastAsia" w:cs="Segoe UI"/>
          <w:color w:val="000000" w:themeColor="text1"/>
          <w:szCs w:val="21"/>
          <w:lang w:val="en-GB"/>
        </w:rPr>
        <w:t xml:space="preserve"> This is consistent with findings in </w:t>
      </w:r>
      <w:r w:rsidR="009C19ED">
        <w:rPr>
          <w:rFonts w:eastAsiaTheme="minorEastAsia" w:cs="Segoe UI"/>
          <w:color w:val="000000" w:themeColor="text1"/>
          <w:szCs w:val="21"/>
          <w:lang w:val="en-GB"/>
        </w:rPr>
        <w:t xml:space="preserve">another </w:t>
      </w:r>
      <w:r w:rsidR="00102861" w:rsidRPr="00B5488A">
        <w:rPr>
          <w:rFonts w:eastAsiaTheme="minorEastAsia" w:cs="Segoe UI"/>
          <w:color w:val="000000" w:themeColor="text1"/>
          <w:szCs w:val="21"/>
          <w:lang w:val="en-GB"/>
        </w:rPr>
        <w:t xml:space="preserve">paper. </w:t>
      </w:r>
      <w:r w:rsidR="002C78D7">
        <w:rPr>
          <w:rFonts w:eastAsiaTheme="minorEastAsia" w:cs="Segoe UI"/>
          <w:color w:val="000000" w:themeColor="text1"/>
          <w:szCs w:val="21"/>
          <w:lang w:val="en-GB"/>
        </w:rPr>
        <w:fldChar w:fldCharType="begin">
          <w:fldData xml:space="preserve">PEVuZE5vdGU+PENpdGU+PEF1dGhvcj5TdTwvQXV0aG9yPjxZZWFyPjIwMjI8L1llYXI+PFJlY051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</w:fldData>
        </w:fldChar>
      </w:r>
      <w:r w:rsidR="00D57200">
        <w:rPr>
          <w:rFonts w:eastAsiaTheme="minorEastAsia" w:cs="Segoe UI"/>
          <w:color w:val="000000" w:themeColor="text1"/>
          <w:szCs w:val="21"/>
          <w:lang w:val="en-GB"/>
        </w:rPr>
        <w:instrText xml:space="preserve"> ADDIN EN.CITE </w:instrText>
      </w:r>
      <w:r w:rsidR="00D57200">
        <w:rPr>
          <w:rFonts w:eastAsiaTheme="minorEastAsia" w:cs="Segoe UI"/>
          <w:color w:val="000000" w:themeColor="text1"/>
          <w:szCs w:val="21"/>
          <w:lang w:val="en-GB"/>
        </w:rPr>
        <w:fldChar w:fldCharType="begin">
          <w:fldData xml:space="preserve">PEVuZE5vdGU+PENpdGU+PEF1dGhvcj5TdTwvQXV0aG9yPjxZZWFyPjIwMjI8L1llYXI+PFJlY051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</w:fldData>
        </w:fldChar>
      </w:r>
      <w:r w:rsidR="00D57200">
        <w:rPr>
          <w:rFonts w:eastAsiaTheme="minorEastAsia" w:cs="Segoe UI"/>
          <w:color w:val="000000" w:themeColor="text1"/>
          <w:szCs w:val="21"/>
          <w:lang w:val="en-GB"/>
        </w:rPr>
        <w:instrText xml:space="preserve"> ADDIN EN.CITE.DATA </w:instrText>
      </w:r>
      <w:r w:rsidR="00D57200">
        <w:rPr>
          <w:rFonts w:eastAsiaTheme="minorEastAsia" w:cs="Segoe UI"/>
          <w:color w:val="000000" w:themeColor="text1"/>
          <w:szCs w:val="21"/>
          <w:lang w:val="en-GB"/>
        </w:rPr>
      </w:r>
      <w:r w:rsidR="00D57200">
        <w:rPr>
          <w:rFonts w:eastAsiaTheme="minorEastAsia" w:cs="Segoe UI"/>
          <w:color w:val="000000" w:themeColor="text1"/>
          <w:szCs w:val="21"/>
          <w:lang w:val="en-GB"/>
        </w:rPr>
        <w:fldChar w:fldCharType="end"/>
      </w:r>
      <w:r w:rsidR="002C78D7">
        <w:rPr>
          <w:rFonts w:eastAsiaTheme="minorEastAsia" w:cs="Segoe UI"/>
          <w:color w:val="000000" w:themeColor="text1"/>
          <w:szCs w:val="21"/>
          <w:lang w:val="en-GB"/>
        </w:rPr>
      </w:r>
      <w:r w:rsidR="002C78D7">
        <w:rPr>
          <w:rFonts w:eastAsiaTheme="minorEastAsia" w:cs="Segoe UI"/>
          <w:color w:val="000000" w:themeColor="text1"/>
          <w:szCs w:val="21"/>
          <w:lang w:val="en-GB"/>
        </w:rPr>
        <w:fldChar w:fldCharType="separate"/>
      </w:r>
      <w:r w:rsidR="00D57200">
        <w:rPr>
          <w:rFonts w:eastAsiaTheme="minorEastAsia" w:cs="Segoe UI"/>
          <w:noProof/>
          <w:color w:val="000000" w:themeColor="text1"/>
          <w:szCs w:val="21"/>
          <w:lang w:val="en-GB"/>
        </w:rPr>
        <w:t>[78]</w:t>
      </w:r>
      <w:r w:rsidR="002C78D7">
        <w:rPr>
          <w:rFonts w:eastAsiaTheme="minorEastAsia" w:cs="Segoe UI"/>
          <w:color w:val="000000" w:themeColor="text1"/>
          <w:szCs w:val="21"/>
          <w:lang w:val="en-GB"/>
        </w:rPr>
        <w:fldChar w:fldCharType="end"/>
      </w:r>
      <w:r w:rsidR="009C19ED" w:rsidRPr="00B5488A">
        <w:rPr>
          <w:rFonts w:eastAsiaTheme="minorEastAsia" w:cs="Segoe UI"/>
          <w:color w:val="000000" w:themeColor="text1"/>
          <w:szCs w:val="21"/>
        </w:rPr>
        <w:t xml:space="preserve"> </w:t>
      </w:r>
    </w:p>
    <w:p w14:paraId="1A7F0EFD" w14:textId="78E15511" w:rsidR="00102861" w:rsidRPr="00B5488A" w:rsidRDefault="003F08CA" w:rsidP="00CD6B78">
      <w:pPr>
        <w:spacing w:before="0" w:after="160" w:line="259" w:lineRule="auto"/>
        <w:rPr>
          <w:rFonts w:cs="Segoe UI"/>
          <w:color w:val="000000" w:themeColor="text1"/>
          <w:szCs w:val="21"/>
        </w:rPr>
      </w:pPr>
      <w:r>
        <w:rPr>
          <w:rFonts w:cs="Segoe UI"/>
          <w:color w:val="000000" w:themeColor="text1"/>
          <w:szCs w:val="21"/>
        </w:rPr>
        <w:t xml:space="preserve">There are a few </w:t>
      </w:r>
      <w:r w:rsidRPr="00835D66">
        <w:rPr>
          <w:rFonts w:cs="Segoe UI"/>
          <w:color w:val="000000" w:themeColor="text1"/>
          <w:szCs w:val="21"/>
        </w:rPr>
        <w:t>s</w:t>
      </w:r>
      <w:r w:rsidR="00056312" w:rsidRPr="00835D66">
        <w:rPr>
          <w:rFonts w:cs="Segoe UI"/>
          <w:color w:val="000000" w:themeColor="text1"/>
          <w:szCs w:val="21"/>
        </w:rPr>
        <w:t>pecific</w:t>
      </w:r>
      <w:r w:rsidR="00056312" w:rsidRPr="00B5488A">
        <w:rPr>
          <w:rFonts w:cs="Segoe UI"/>
          <w:color w:val="000000" w:themeColor="text1"/>
          <w:szCs w:val="21"/>
        </w:rPr>
        <w:t xml:space="preserve"> platforms that </w:t>
      </w:r>
      <w:r w:rsidRPr="00B5488A">
        <w:rPr>
          <w:rFonts w:cs="Segoe UI"/>
          <w:color w:val="000000" w:themeColor="text1"/>
          <w:szCs w:val="21"/>
        </w:rPr>
        <w:t>us</w:t>
      </w:r>
      <w:r w:rsidR="004949F5">
        <w:rPr>
          <w:rFonts w:cs="Segoe UI"/>
          <w:color w:val="000000" w:themeColor="text1"/>
          <w:szCs w:val="21"/>
        </w:rPr>
        <w:t>e</w:t>
      </w:r>
      <w:r w:rsidRPr="00B5488A">
        <w:rPr>
          <w:rFonts w:cs="Segoe UI"/>
          <w:color w:val="000000" w:themeColor="text1"/>
          <w:szCs w:val="21"/>
        </w:rPr>
        <w:t xml:space="preserve"> </w:t>
      </w:r>
      <w:r w:rsidR="00102861" w:rsidRPr="00B5488A">
        <w:rPr>
          <w:rFonts w:cs="Segoe UI"/>
          <w:color w:val="000000" w:themeColor="text1"/>
          <w:szCs w:val="21"/>
        </w:rPr>
        <w:t>biomarkers to assist with the diagnosis of long COVID</w:t>
      </w:r>
      <w:r w:rsidR="00B215D8" w:rsidRPr="00B5488A">
        <w:rPr>
          <w:rFonts w:cs="Segoe UI"/>
          <w:color w:val="000000" w:themeColor="text1"/>
          <w:szCs w:val="21"/>
        </w:rPr>
        <w:t xml:space="preserve"> </w:t>
      </w:r>
      <w:r w:rsidR="009749F1" w:rsidRPr="00835D66">
        <w:rPr>
          <w:rFonts w:cs="Segoe UI"/>
          <w:color w:val="000000" w:themeColor="text1"/>
          <w:szCs w:val="21"/>
        </w:rPr>
        <w:t>including</w:t>
      </w:r>
      <w:r w:rsidR="00A01267">
        <w:rPr>
          <w:rFonts w:cs="Segoe UI"/>
          <w:color w:val="000000" w:themeColor="text1"/>
          <w:szCs w:val="21"/>
        </w:rPr>
        <w:t xml:space="preserve"> the</w:t>
      </w:r>
      <w:r w:rsidR="009749F1" w:rsidRPr="009749F1">
        <w:t xml:space="preserve"> </w:t>
      </w:r>
      <w:proofErr w:type="spellStart"/>
      <w:r w:rsidR="009749F1" w:rsidRPr="009749F1">
        <w:rPr>
          <w:rFonts w:cs="Segoe UI"/>
          <w:color w:val="000000" w:themeColor="text1"/>
          <w:szCs w:val="21"/>
        </w:rPr>
        <w:t>IncellKINE</w:t>
      </w:r>
      <w:proofErr w:type="spellEnd"/>
      <w:r w:rsidR="009749F1" w:rsidRPr="009749F1">
        <w:rPr>
          <w:rFonts w:cs="Segoe UI"/>
          <w:color w:val="000000" w:themeColor="text1"/>
          <w:szCs w:val="21"/>
        </w:rPr>
        <w:t xml:space="preserve"> long COVID test</w:t>
      </w:r>
      <w:r w:rsidR="00CD6B78" w:rsidRPr="007D3B92">
        <w:rPr>
          <w:rFonts w:cs="Segoe UI"/>
          <w:szCs w:val="21"/>
        </w:rPr>
        <w:t>,</w:t>
      </w:r>
      <w:r w:rsidR="00D9203E">
        <w:rPr>
          <w:rFonts w:cs="Segoe UI"/>
          <w:szCs w:val="21"/>
        </w:rPr>
        <w:t xml:space="preserve"> </w:t>
      </w:r>
      <w:r w:rsidR="00816F48">
        <w:rPr>
          <w:rFonts w:cs="Segoe UI"/>
          <w:szCs w:val="21"/>
        </w:rPr>
        <w:fldChar w:fldCharType="begin"/>
      </w:r>
      <w:r w:rsidR="00D57200">
        <w:rPr>
          <w:rFonts w:cs="Segoe UI"/>
          <w:szCs w:val="21"/>
        </w:rPr>
        <w:instrText xml:space="preserve"> ADDIN EN.CITE &lt;EndNote&gt;&lt;Cite&gt;&lt;Author&gt;BioSpace&lt;/Author&gt;&lt;Year&gt;2022&lt;/Year&gt;&lt;RecNum&gt;5550&lt;/RecNum&gt;&lt;DisplayText&gt;[121]&lt;/DisplayText&gt;&lt;record&gt;&lt;rec-number&gt;5550&lt;/rec-number&gt;&lt;foreign-keys&gt;&lt;key app="EN" db-id="t9055fx0pep2f9edzt2ppp2kr2x90zsw0fe2" timestamp="1669586857"&gt;5550&lt;/key&gt;&lt;/foreign-keys&gt;&lt;ref-type name="Web Page"&gt;12&lt;/ref-type&gt;&lt;contributors&gt;&lt;authors&gt;&lt;author&gt;BioSpace&lt;/author&gt;&lt;/authors&gt;&lt;/contributors&gt;&lt;titles&gt;&lt;title&gt;The First Diagnostic Test for Long COVID Will Formally Launch in Europe in September 2022&lt;/title&gt;&lt;/titles&gt;&lt;dates&gt;&lt;year&gt;2022&lt;/year&gt;&lt;/dates&gt;&lt;urls&gt;&lt;related-urls&gt;&lt;url&gt;https://www.biospace.com/article/releases/the-first-diagnostic-test-for-long-covid-will-formally-launch-in-europe-in-september-2022/&lt;/url&gt;&lt;/related-urls&gt;&lt;/urls&gt;&lt;/record&gt;&lt;/Cite&gt;&lt;/EndNote&gt;</w:instrText>
      </w:r>
      <w:r w:rsidR="00816F48">
        <w:rPr>
          <w:rFonts w:cs="Segoe UI"/>
          <w:szCs w:val="21"/>
        </w:rPr>
        <w:fldChar w:fldCharType="separate"/>
      </w:r>
      <w:r w:rsidR="00D57200">
        <w:rPr>
          <w:rFonts w:cs="Segoe UI"/>
          <w:noProof/>
          <w:szCs w:val="21"/>
        </w:rPr>
        <w:t>[121]</w:t>
      </w:r>
      <w:r w:rsidR="00816F48">
        <w:rPr>
          <w:rFonts w:cs="Segoe UI"/>
          <w:szCs w:val="21"/>
        </w:rPr>
        <w:fldChar w:fldCharType="end"/>
      </w:r>
      <w:r w:rsidR="009749F1">
        <w:rPr>
          <w:rFonts w:cs="Segoe UI"/>
          <w:color w:val="000000" w:themeColor="text1"/>
          <w:szCs w:val="21"/>
        </w:rPr>
        <w:t xml:space="preserve"> </w:t>
      </w:r>
      <w:r w:rsidR="009749F1" w:rsidRPr="009749F1">
        <w:rPr>
          <w:rFonts w:cs="Segoe UI"/>
          <w:color w:val="000000" w:themeColor="text1"/>
          <w:szCs w:val="21"/>
        </w:rPr>
        <w:t xml:space="preserve">Novel </w:t>
      </w:r>
      <w:proofErr w:type="spellStart"/>
      <w:r w:rsidR="009749F1" w:rsidRPr="009749F1">
        <w:rPr>
          <w:rFonts w:cs="Segoe UI"/>
          <w:color w:val="000000" w:themeColor="text1"/>
          <w:szCs w:val="21"/>
        </w:rPr>
        <w:t>CovGENE</w:t>
      </w:r>
      <w:proofErr w:type="spellEnd"/>
      <w:r w:rsidR="009749F1" w:rsidRPr="009749F1">
        <w:rPr>
          <w:rFonts w:cs="Segoe UI"/>
          <w:color w:val="000000" w:themeColor="text1"/>
          <w:szCs w:val="21"/>
        </w:rPr>
        <w:t xml:space="preserve"> PCR Blood Test</w:t>
      </w:r>
      <w:r w:rsidR="009749F1">
        <w:rPr>
          <w:rFonts w:cs="Segoe UI"/>
          <w:color w:val="000000" w:themeColor="text1"/>
          <w:szCs w:val="21"/>
        </w:rPr>
        <w:t xml:space="preserve"> </w:t>
      </w:r>
      <w:r w:rsidR="00464873">
        <w:rPr>
          <w:rFonts w:cs="Segoe UI"/>
          <w:color w:val="000000" w:themeColor="text1"/>
          <w:szCs w:val="21"/>
        </w:rPr>
        <w:fldChar w:fldCharType="begin"/>
      </w:r>
      <w:r w:rsidR="00D57200">
        <w:rPr>
          <w:rFonts w:cs="Segoe UI"/>
          <w:color w:val="000000" w:themeColor="text1"/>
          <w:szCs w:val="21"/>
        </w:rPr>
        <w:instrText xml:space="preserve"> ADDIN EN.CITE &lt;EndNote&gt;&lt;Cite&gt;&lt;Author&gt;Daamen&lt;/Author&gt;&lt;Year&gt;2022&lt;/Year&gt;&lt;RecNum&gt;5523&lt;/RecNum&gt;&lt;DisplayText&gt;[122]&lt;/DisplayText&gt;&lt;record&gt;&lt;rec-number&gt;5523&lt;/rec-number&gt;&lt;foreign-keys&gt;&lt;key app="EN" db-id="t9055fx0pep2f9edzt2ppp2kr2x90zsw0fe2" timestamp="1665369992"&gt;5523&lt;/key&gt;&lt;/foreign-keys&gt;&lt;ref-type name="Web Page"&gt;12&lt;/ref-type&gt;&lt;contributors&gt;&lt;authors&gt;&lt;author&gt;Daamen,Andrea R.&lt;/author&gt;&lt;author&gt;Bachali,Prathyusha&lt;/author&gt;&lt;author&gt;Bonham,Catherine A.&lt;/author&gt;&lt;author&gt;Somerville,Lindsay&lt;/author&gt;&lt;author&gt;Sturek,Jeffrey M.&lt;/author&gt;&lt;author&gt;Grammer,Amrie C.&lt;/author&gt;&lt;author&gt;Kadl,Alexandra&lt;/author&gt;&lt;author&gt;Lipsky,Peter E.&lt;/author&gt;&lt;/authors&gt;&lt;/contributors&gt;&lt;auth-address&gt;Andrea R. Daamen,AMPEL BioSolutions LLC,United States,andrea.daamen@ampelbiosolutions.com&amp;#xD;Peter E. Lipsky,AMPEL BioSolutions LLC,United States,andrea.daamen@ampelbiosolutions.com&lt;/auth-address&gt;&lt;titles&gt;&lt;title&gt;COVID-19 patients exhibit unique transcriptional signatures indicative of disease severity&lt;/title&gt;&lt;secondary-title&gt;Frontiers in Immunology&lt;/secondary-title&gt;&lt;short-title&gt;COVID-19 Transcriptional Immune Profiling&lt;/short-title&gt;&lt;/titles&gt;&lt;periodical&gt;&lt;full-title&gt;Frontiers in immunology&lt;/full-title&gt;&lt;abbr-1&gt;Front Immunol&lt;/abbr-1&gt;&lt;/periodical&gt;&lt;volume&gt;13&lt;/volume&gt;&lt;keywords&gt;&lt;keyword&gt;COVID-19,severity,Classification,Transcriptomics,bioinformatics&lt;/keyword&gt;&lt;/keywords&gt;&lt;dates&gt;&lt;year&gt;2022&lt;/year&gt;&lt;pub-dates&gt;&lt;date&gt;2022-September-15&lt;/date&gt;&lt;/pub-dates&gt;&lt;/dates&gt;&lt;isbn&gt;1664-3224&lt;/isbn&gt;&lt;work-type&gt;Original Research&lt;/work-type&gt;&lt;urls&gt;&lt;related-urls&gt;&lt;url&gt;https://www.frontiersin.org/articles/10.3389/fimmu.2022.989556&lt;/url&gt;&lt;/related-urls&gt;&lt;/urls&gt;&lt;electronic-resource-num&gt;10.3389/fimmu.2022.989556&lt;/electronic-resource-num&gt;&lt;language&gt;English&lt;/language&gt;&lt;/record&gt;&lt;/Cite&gt;&lt;/EndNote&gt;</w:instrText>
      </w:r>
      <w:r w:rsidR="00464873">
        <w:rPr>
          <w:rFonts w:cs="Segoe UI"/>
          <w:color w:val="000000" w:themeColor="text1"/>
          <w:szCs w:val="21"/>
        </w:rPr>
        <w:fldChar w:fldCharType="separate"/>
      </w:r>
      <w:r w:rsidR="00D57200">
        <w:rPr>
          <w:rFonts w:cs="Segoe UI"/>
          <w:noProof/>
          <w:color w:val="000000" w:themeColor="text1"/>
          <w:szCs w:val="21"/>
        </w:rPr>
        <w:t>[122]</w:t>
      </w:r>
      <w:r w:rsidR="00464873">
        <w:rPr>
          <w:rFonts w:cs="Segoe UI"/>
          <w:color w:val="000000" w:themeColor="text1"/>
          <w:szCs w:val="21"/>
        </w:rPr>
        <w:fldChar w:fldCharType="end"/>
      </w:r>
      <w:r w:rsidR="009749F1">
        <w:rPr>
          <w:rFonts w:cs="Segoe UI"/>
          <w:color w:val="000000" w:themeColor="text1"/>
          <w:szCs w:val="21"/>
        </w:rPr>
        <w:t xml:space="preserve">, and </w:t>
      </w:r>
      <w:r w:rsidR="00555BF2" w:rsidRPr="00835D66">
        <w:rPr>
          <w:rFonts w:cs="Segoe UI"/>
          <w:color w:val="000000" w:themeColor="text1"/>
          <w:szCs w:val="21"/>
        </w:rPr>
        <w:t>Fourier transform-nuclear magnetic resonance (FT-NMR) spectrometer</w:t>
      </w:r>
      <w:r w:rsidR="007A5C2B" w:rsidRPr="007D3B92">
        <w:rPr>
          <w:rFonts w:cs="Segoe UI"/>
          <w:szCs w:val="21"/>
        </w:rPr>
        <w:t>.</w:t>
      </w:r>
      <w:r w:rsidR="005A5BAF">
        <w:rPr>
          <w:rFonts w:cs="Segoe UI"/>
          <w:szCs w:val="21"/>
        </w:rPr>
        <w:t xml:space="preserve"> </w:t>
      </w:r>
      <w:r w:rsidR="00816F48">
        <w:rPr>
          <w:rFonts w:cs="Segoe UI"/>
          <w:szCs w:val="21"/>
        </w:rPr>
        <w:fldChar w:fldCharType="begin"/>
      </w:r>
      <w:r w:rsidR="00D57200">
        <w:rPr>
          <w:rFonts w:cs="Segoe UI"/>
          <w:szCs w:val="21"/>
        </w:rPr>
        <w:instrText xml:space="preserve"> ADDIN EN.CITE &lt;EndNote&gt;&lt;Cite ExcludeAuth="1"&gt;&lt;Year&gt;2022&lt;/Year&gt;&lt;RecNum&gt;5551&lt;/RecNum&gt;&lt;DisplayText&gt;[123]&lt;/DisplayText&gt;&lt;record&gt;&lt;rec-number&gt;5551&lt;/rec-number&gt;&lt;foreign-keys&gt;&lt;key app="EN" db-id="t9055fx0pep2f9edzt2ppp2kr2x90zsw0fe2" timestamp="1669587018"&gt;5551&lt;/key&gt;&lt;/foreign-keys&gt;&lt;ref-type name="Web Page"&gt;12&lt;/ref-type&gt;&lt;contributors&gt;&lt;/contributors&gt;&lt;titles&gt;&lt;title&gt;Australia identifies unique biomarkers of SARS-CoV-2 acute infections, Long COVID&lt;/title&gt;&lt;/titles&gt;&lt;dates&gt;&lt;year&gt;2022&lt;/year&gt;&lt;pub-dates&gt;&lt;date&gt;21 September 2022&lt;/date&gt;&lt;/pub-dates&gt;&lt;/dates&gt;&lt;pub-location&gt;BioSpectrum Asia Edition&lt;/pub-location&gt;&lt;urls&gt;&lt;related-urls&gt;&lt;url&gt;https://biospectrumasia.com/news/91/21077/australia-identifies-unique-biomarkers-of-sars-cov-2-acute-infections-long-covid.html&lt;/url&gt;&lt;/related-urls&gt;&lt;/urls&gt;&lt;/record&gt;&lt;/Cite&gt;&lt;/EndNote&gt;</w:instrText>
      </w:r>
      <w:r w:rsidR="00816F48">
        <w:rPr>
          <w:rFonts w:cs="Segoe UI"/>
          <w:szCs w:val="21"/>
        </w:rPr>
        <w:fldChar w:fldCharType="separate"/>
      </w:r>
      <w:r w:rsidR="00D57200">
        <w:rPr>
          <w:rFonts w:cs="Segoe UI"/>
          <w:noProof/>
          <w:szCs w:val="21"/>
        </w:rPr>
        <w:t>[123]</w:t>
      </w:r>
      <w:r w:rsidR="00816F48">
        <w:rPr>
          <w:rFonts w:cs="Segoe UI"/>
          <w:szCs w:val="21"/>
        </w:rPr>
        <w:fldChar w:fldCharType="end"/>
      </w:r>
    </w:p>
    <w:p w14:paraId="12006C76" w14:textId="56DA6372" w:rsidR="0008240A" w:rsidRDefault="009066A6" w:rsidP="009F616C">
      <w:pPr>
        <w:pStyle w:val="Heading4"/>
      </w:pPr>
      <w:bookmarkStart w:id="34" w:name="_Toc120870033"/>
      <w:r>
        <w:lastRenderedPageBreak/>
        <w:t>Treatment</w:t>
      </w:r>
      <w:bookmarkEnd w:id="34"/>
      <w:r>
        <w:t xml:space="preserve"> </w:t>
      </w:r>
    </w:p>
    <w:p w14:paraId="3DBF910A" w14:textId="5D5DAF18" w:rsidR="00C831D8" w:rsidRPr="00787D32" w:rsidRDefault="00C831D8" w:rsidP="009C3352">
      <w:pPr>
        <w:autoSpaceDE w:val="0"/>
        <w:autoSpaceDN w:val="0"/>
        <w:adjustRightInd w:val="0"/>
        <w:spacing w:after="0" w:line="276" w:lineRule="auto"/>
        <w:rPr>
          <w:rFonts w:cs="Segoe UI"/>
          <w:color w:val="C00000"/>
          <w:szCs w:val="21"/>
        </w:rPr>
      </w:pPr>
      <w:r w:rsidRPr="00787D32">
        <w:rPr>
          <w:rFonts w:cs="Segoe UI"/>
          <w:color w:val="C00000"/>
          <w:szCs w:val="21"/>
        </w:rPr>
        <w:t xml:space="preserve">Multiple potential long COVID therapeutics are in development, however none </w:t>
      </w:r>
      <w:r w:rsidR="00485A5D" w:rsidRPr="00787D32">
        <w:rPr>
          <w:rFonts w:cs="Segoe UI"/>
          <w:color w:val="C00000"/>
          <w:szCs w:val="21"/>
        </w:rPr>
        <w:t xml:space="preserve">have been </w:t>
      </w:r>
      <w:r w:rsidRPr="00787D32">
        <w:rPr>
          <w:rFonts w:cs="Segoe UI"/>
          <w:color w:val="C00000"/>
          <w:szCs w:val="21"/>
        </w:rPr>
        <w:t>clinically proven</w:t>
      </w:r>
      <w:r w:rsidR="00485A5D" w:rsidRPr="00787D32">
        <w:rPr>
          <w:rFonts w:cs="Segoe UI"/>
          <w:color w:val="C00000"/>
          <w:szCs w:val="21"/>
        </w:rPr>
        <w:t xml:space="preserve"> at this stage</w:t>
      </w:r>
      <w:r w:rsidRPr="00787D32">
        <w:rPr>
          <w:rFonts w:cs="Segoe UI"/>
          <w:color w:val="C00000"/>
          <w:szCs w:val="21"/>
        </w:rPr>
        <w:t xml:space="preserve">. Clinical trials investigating </w:t>
      </w:r>
      <w:r w:rsidR="00E213B7">
        <w:rPr>
          <w:rFonts w:cs="Segoe UI"/>
          <w:color w:val="C00000"/>
          <w:szCs w:val="21"/>
        </w:rPr>
        <w:t>l</w:t>
      </w:r>
      <w:r w:rsidR="00E213B7" w:rsidRPr="00787D32">
        <w:rPr>
          <w:rFonts w:cs="Segoe UI"/>
          <w:color w:val="C00000"/>
          <w:szCs w:val="21"/>
        </w:rPr>
        <w:t xml:space="preserve">ong </w:t>
      </w:r>
      <w:r w:rsidRPr="00787D32">
        <w:rPr>
          <w:rFonts w:cs="Segoe UI"/>
          <w:color w:val="C00000"/>
          <w:szCs w:val="21"/>
        </w:rPr>
        <w:t>COVID treatments</w:t>
      </w:r>
      <w:r w:rsidR="002170E3">
        <w:rPr>
          <w:rFonts w:cs="Segoe UI"/>
          <w:color w:val="C00000"/>
          <w:szCs w:val="21"/>
        </w:rPr>
        <w:t xml:space="preserve"> often are currently limited by having</w:t>
      </w:r>
      <w:r w:rsidRPr="00787D32" w:rsidDel="002170E3">
        <w:rPr>
          <w:rFonts w:cs="Segoe UI"/>
          <w:color w:val="C00000"/>
          <w:szCs w:val="21"/>
        </w:rPr>
        <w:t xml:space="preserve"> </w:t>
      </w:r>
      <w:r w:rsidRPr="00787D32">
        <w:rPr>
          <w:rFonts w:cs="Segoe UI"/>
          <w:color w:val="C00000"/>
          <w:szCs w:val="21"/>
        </w:rPr>
        <w:t>small sample sizes, sub-optimal control groups</w:t>
      </w:r>
      <w:r w:rsidR="00E213B7">
        <w:rPr>
          <w:rFonts w:cs="Segoe UI"/>
          <w:color w:val="C00000"/>
          <w:szCs w:val="21"/>
        </w:rPr>
        <w:t>,</w:t>
      </w:r>
      <w:r w:rsidRPr="00787D32">
        <w:rPr>
          <w:rFonts w:cs="Segoe UI"/>
          <w:color w:val="C00000"/>
          <w:szCs w:val="21"/>
        </w:rPr>
        <w:t xml:space="preserve"> and target specific symptoms, such as fatigue or thrombotic events.</w:t>
      </w:r>
    </w:p>
    <w:p w14:paraId="29F296C4" w14:textId="77777777" w:rsidR="00C831D8" w:rsidRPr="00787D32" w:rsidRDefault="00C831D8" w:rsidP="009C3352">
      <w:pPr>
        <w:autoSpaceDE w:val="0"/>
        <w:autoSpaceDN w:val="0"/>
        <w:adjustRightInd w:val="0"/>
        <w:spacing w:after="0" w:line="276" w:lineRule="auto"/>
        <w:rPr>
          <w:rFonts w:cs="Segoe UI"/>
          <w:color w:val="C00000"/>
          <w:szCs w:val="21"/>
        </w:rPr>
      </w:pPr>
      <w:r w:rsidRPr="00787D32">
        <w:rPr>
          <w:rFonts w:cs="Segoe UI"/>
          <w:color w:val="C00000"/>
          <w:szCs w:val="21"/>
        </w:rPr>
        <w:t>Some pipeline therapeutics for long COVID include:</w:t>
      </w:r>
    </w:p>
    <w:p w14:paraId="5A8EB5D8" w14:textId="573CE772" w:rsidR="00C831D8" w:rsidRPr="00787D32" w:rsidRDefault="00C831D8" w:rsidP="009C3352">
      <w:pPr>
        <w:pStyle w:val="ListParagraph"/>
        <w:numPr>
          <w:ilvl w:val="0"/>
          <w:numId w:val="17"/>
        </w:numPr>
        <w:autoSpaceDE w:val="0"/>
        <w:autoSpaceDN w:val="0"/>
        <w:adjustRightInd w:val="0"/>
        <w:spacing w:after="0" w:line="276" w:lineRule="auto"/>
        <w:rPr>
          <w:rFonts w:ascii="Segoe UI" w:hAnsi="Segoe UI" w:cs="Segoe UI"/>
          <w:color w:val="C00000"/>
          <w:sz w:val="21"/>
          <w:szCs w:val="21"/>
          <w:lang w:eastAsia="en-GB"/>
        </w:rPr>
      </w:pPr>
      <w:r w:rsidRPr="00787D32">
        <w:rPr>
          <w:rFonts w:ascii="Segoe UI" w:hAnsi="Segoe UI" w:cs="Segoe UI"/>
          <w:b/>
          <w:bCs/>
          <w:color w:val="C00000"/>
          <w:sz w:val="21"/>
          <w:szCs w:val="21"/>
        </w:rPr>
        <w:t>Paxlovid:</w:t>
      </w:r>
      <w:r w:rsidRPr="00787D32">
        <w:rPr>
          <w:rFonts w:ascii="Segoe UI" w:hAnsi="Segoe UI" w:cs="Segoe UI"/>
          <w:color w:val="C00000"/>
          <w:sz w:val="21"/>
          <w:szCs w:val="21"/>
        </w:rPr>
        <w:t xml:space="preserve"> an </w:t>
      </w:r>
      <w:r w:rsidRPr="007D3B92">
        <w:rPr>
          <w:rFonts w:ascii="Segoe UI" w:hAnsi="Segoe UI" w:cs="Segoe UI"/>
          <w:i/>
          <w:color w:val="C00000"/>
          <w:sz w:val="21"/>
          <w:szCs w:val="21"/>
        </w:rPr>
        <w:t xml:space="preserve">in vitro </w:t>
      </w:r>
      <w:r w:rsidRPr="00787D32">
        <w:rPr>
          <w:rFonts w:ascii="Segoe UI" w:hAnsi="Segoe UI" w:cs="Segoe UI"/>
          <w:color w:val="C00000"/>
          <w:sz w:val="21"/>
          <w:szCs w:val="21"/>
        </w:rPr>
        <w:t xml:space="preserve">study has </w:t>
      </w:r>
      <w:r w:rsidR="0018102B" w:rsidRPr="00787D32">
        <w:rPr>
          <w:rFonts w:ascii="Segoe UI" w:hAnsi="Segoe UI" w:cs="Segoe UI"/>
          <w:color w:val="C00000"/>
          <w:sz w:val="21"/>
          <w:szCs w:val="21"/>
        </w:rPr>
        <w:t xml:space="preserve">provided </w:t>
      </w:r>
      <w:r w:rsidR="00287E47" w:rsidRPr="00787D32">
        <w:rPr>
          <w:rFonts w:ascii="Segoe UI" w:hAnsi="Segoe UI" w:cs="Segoe UI"/>
          <w:color w:val="C00000"/>
          <w:sz w:val="21"/>
          <w:szCs w:val="21"/>
        </w:rPr>
        <w:t>preliminary</w:t>
      </w:r>
      <w:r w:rsidR="0018102B" w:rsidRPr="00787D32">
        <w:rPr>
          <w:rFonts w:ascii="Segoe UI" w:hAnsi="Segoe UI" w:cs="Segoe UI"/>
          <w:color w:val="C00000"/>
          <w:sz w:val="21"/>
          <w:szCs w:val="21"/>
        </w:rPr>
        <w:t xml:space="preserve"> evidence</w:t>
      </w:r>
      <w:r w:rsidR="00D36C25" w:rsidRPr="00787D32">
        <w:rPr>
          <w:rFonts w:ascii="Segoe UI" w:hAnsi="Segoe UI" w:cs="Segoe UI"/>
          <w:color w:val="C00000"/>
          <w:sz w:val="21"/>
          <w:szCs w:val="21"/>
        </w:rPr>
        <w:t xml:space="preserve"> that</w:t>
      </w:r>
      <w:r w:rsidRPr="00787D32">
        <w:rPr>
          <w:rFonts w:ascii="Segoe UI" w:hAnsi="Segoe UI" w:cs="Segoe UI"/>
          <w:color w:val="C00000"/>
          <w:sz w:val="21"/>
          <w:szCs w:val="21"/>
        </w:rPr>
        <w:t xml:space="preserve"> Paxlovid</w:t>
      </w:r>
      <w:r w:rsidR="00D36C25" w:rsidRPr="00787D32">
        <w:rPr>
          <w:rFonts w:ascii="Segoe UI" w:hAnsi="Segoe UI" w:cs="Segoe UI"/>
          <w:color w:val="C00000"/>
          <w:sz w:val="21"/>
          <w:szCs w:val="21"/>
        </w:rPr>
        <w:t xml:space="preserve"> may be used</w:t>
      </w:r>
      <w:r w:rsidRPr="00787D32">
        <w:rPr>
          <w:rFonts w:ascii="Segoe UI" w:hAnsi="Segoe UI" w:cs="Segoe UI"/>
          <w:color w:val="C00000"/>
          <w:sz w:val="21"/>
          <w:szCs w:val="21"/>
        </w:rPr>
        <w:t xml:space="preserve"> as a treatment for </w:t>
      </w:r>
      <w:r w:rsidR="009016DE">
        <w:rPr>
          <w:rFonts w:ascii="Segoe UI" w:hAnsi="Segoe UI" w:cs="Segoe UI"/>
          <w:color w:val="C00000"/>
          <w:sz w:val="21"/>
          <w:szCs w:val="21"/>
        </w:rPr>
        <w:t>l</w:t>
      </w:r>
      <w:r w:rsidR="009016DE" w:rsidRPr="00787D32">
        <w:rPr>
          <w:rFonts w:ascii="Segoe UI" w:hAnsi="Segoe UI" w:cs="Segoe UI"/>
          <w:color w:val="C00000"/>
          <w:sz w:val="21"/>
          <w:szCs w:val="21"/>
        </w:rPr>
        <w:t xml:space="preserve">ong </w:t>
      </w:r>
      <w:r w:rsidRPr="00787D32">
        <w:rPr>
          <w:rFonts w:ascii="Segoe UI" w:hAnsi="Segoe UI" w:cs="Segoe UI"/>
          <w:color w:val="C00000"/>
          <w:sz w:val="21"/>
          <w:szCs w:val="21"/>
        </w:rPr>
        <w:t>COVID, however there are currently no clinical trials investigating this in a patient setting.</w:t>
      </w:r>
      <w:r w:rsidR="0012788B" w:rsidRPr="00787D32">
        <w:rPr>
          <w:rFonts w:ascii="Segoe UI" w:hAnsi="Segoe UI" w:cs="Segoe UI"/>
          <w:color w:val="C00000"/>
          <w:sz w:val="21"/>
          <w:szCs w:val="21"/>
        </w:rPr>
        <w:t xml:space="preserve"> </w:t>
      </w:r>
      <w:r w:rsidR="00464873">
        <w:rPr>
          <w:rFonts w:ascii="Segoe UI" w:hAnsi="Segoe UI" w:cs="Segoe UI"/>
          <w:color w:val="C00000"/>
          <w:sz w:val="21"/>
          <w:szCs w:val="21"/>
        </w:rPr>
        <w:fldChar w:fldCharType="begin"/>
      </w:r>
      <w:r w:rsidR="00833B75">
        <w:rPr>
          <w:rFonts w:ascii="Segoe UI" w:hAnsi="Segoe UI" w:cs="Segoe UI"/>
          <w:color w:val="C00000"/>
          <w:sz w:val="21"/>
          <w:szCs w:val="21"/>
        </w:rPr>
        <w:instrText xml:space="preserve"> ADDIN EN.CITE &lt;EndNote&gt;&lt;Cite&gt;&lt;Author&gt;Xie&lt;/Author&gt;&lt;Year&gt;2022&lt;/Year&gt;&lt;RecNum&gt;5539&lt;/RecNum&gt;&lt;DisplayText&gt;[30]&lt;/DisplayText&gt;&lt;record&gt;&lt;rec-number&gt;5539&lt;/rec-number&gt;&lt;foreign-keys&gt;&lt;key app="EN" db-id="t9055fx0pep2f9edzt2ppp2kr2x90zsw0fe2" timestamp="1667938553"&gt;5539&lt;/key&gt;&lt;/foreign-keys&gt;&lt;ref-type name="Web Page"&gt;12&lt;/ref-type&gt;&lt;contributors&gt;&lt;authors&gt;&lt;author&gt;Xie, Yan&lt;/author&gt;&lt;author&gt;Choi, Taeyoung&lt;/author&gt;&lt;author&gt;Al-Aly, Ziyad&lt;/author&gt;&lt;/authors&gt;&lt;/contributors&gt;&lt;titles&gt;&lt;title&gt;Nirmatrelvir and the Risk of Post-Acute Sequelae of COVID-19&lt;/title&gt;&lt;secondary-title&gt;medRxiv&lt;/secondary-title&gt;&lt;/titles&gt;&lt;periodical&gt;&lt;full-title&gt;medRxiv&lt;/full-title&gt;&lt;/periodical&gt;&lt;pages&gt;2022.11.03.22281783&lt;/pages&gt;&lt;dates&gt;&lt;year&gt;2022&lt;/year&gt;&lt;/dates&gt;&lt;urls&gt;&lt;related-urls&gt;&lt;url&gt;https://www.medrxiv.org/content/medrxiv/early/2022/11/05/2022.11.03.22281783.full.pdf&lt;/url&gt;&lt;/related-urls&gt;&lt;/urls&gt;&lt;electronic-resource-num&gt;10.1101/2022.11.03.22281783&lt;/electronic-resource-num&gt;&lt;/record&gt;&lt;/Cite&gt;&lt;/EndNote&gt;</w:instrText>
      </w:r>
      <w:r w:rsidR="00464873">
        <w:rPr>
          <w:rFonts w:ascii="Segoe UI" w:hAnsi="Segoe UI" w:cs="Segoe UI"/>
          <w:color w:val="C00000"/>
          <w:sz w:val="21"/>
          <w:szCs w:val="21"/>
        </w:rPr>
        <w:fldChar w:fldCharType="separate"/>
      </w:r>
      <w:r w:rsidR="00833B75">
        <w:rPr>
          <w:rFonts w:ascii="Segoe UI" w:hAnsi="Segoe UI" w:cs="Segoe UI"/>
          <w:noProof/>
          <w:color w:val="C00000"/>
          <w:sz w:val="21"/>
          <w:szCs w:val="21"/>
        </w:rPr>
        <w:t>[30]</w:t>
      </w:r>
      <w:r w:rsidR="00464873">
        <w:rPr>
          <w:rFonts w:ascii="Segoe UI" w:hAnsi="Segoe UI" w:cs="Segoe UI"/>
          <w:color w:val="C00000"/>
          <w:sz w:val="21"/>
          <w:szCs w:val="21"/>
        </w:rPr>
        <w:fldChar w:fldCharType="end"/>
      </w:r>
    </w:p>
    <w:p w14:paraId="2FE2F4BD" w14:textId="1E2DD068" w:rsidR="00C831D8" w:rsidRPr="00787D32" w:rsidRDefault="00C831D8" w:rsidP="009C3352">
      <w:pPr>
        <w:pStyle w:val="ListParagraph"/>
        <w:numPr>
          <w:ilvl w:val="0"/>
          <w:numId w:val="17"/>
        </w:numPr>
        <w:autoSpaceDE w:val="0"/>
        <w:autoSpaceDN w:val="0"/>
        <w:adjustRightInd w:val="0"/>
        <w:spacing w:after="0" w:line="276" w:lineRule="auto"/>
        <w:rPr>
          <w:rFonts w:ascii="Segoe UI" w:hAnsi="Segoe UI" w:cs="Segoe UI"/>
          <w:color w:val="C00000"/>
          <w:sz w:val="21"/>
          <w:szCs w:val="21"/>
          <w:lang w:eastAsia="en-GB"/>
        </w:rPr>
      </w:pPr>
      <w:r w:rsidRPr="00787D32">
        <w:rPr>
          <w:rFonts w:ascii="Segoe UI" w:hAnsi="Segoe UI" w:cs="Segoe UI"/>
          <w:b/>
          <w:bCs/>
          <w:color w:val="C00000"/>
          <w:sz w:val="21"/>
          <w:szCs w:val="21"/>
          <w:lang w:eastAsia="en-GB"/>
        </w:rPr>
        <w:t xml:space="preserve">SNG001 </w:t>
      </w:r>
      <w:r w:rsidRPr="00787D32">
        <w:rPr>
          <w:rFonts w:ascii="Segoe UI" w:hAnsi="Segoe UI" w:cs="Segoe UI"/>
          <w:color w:val="C00000"/>
          <w:sz w:val="21"/>
          <w:szCs w:val="21"/>
          <w:lang w:eastAsia="en-GB"/>
        </w:rPr>
        <w:t>(</w:t>
      </w:r>
      <w:r w:rsidR="002E4D17" w:rsidRPr="00787D32">
        <w:rPr>
          <w:rFonts w:ascii="Segoe UI" w:hAnsi="Segoe UI" w:cs="Segoe UI"/>
          <w:color w:val="C00000"/>
          <w:sz w:val="21"/>
          <w:szCs w:val="21"/>
          <w:lang w:eastAsia="en-GB"/>
        </w:rPr>
        <w:t>interferon-beta 1a</w:t>
      </w:r>
      <w:r w:rsidRPr="00787D32" w:rsidDel="002E4D17">
        <w:rPr>
          <w:rFonts w:ascii="Segoe UI" w:hAnsi="Segoe UI" w:cs="Segoe UI"/>
          <w:color w:val="C00000"/>
          <w:sz w:val="21"/>
          <w:szCs w:val="21"/>
          <w:lang w:eastAsia="en-GB"/>
        </w:rPr>
        <w:t>)</w:t>
      </w:r>
      <w:r w:rsidRPr="00787D32">
        <w:rPr>
          <w:rFonts w:ascii="Segoe UI" w:hAnsi="Segoe UI" w:cs="Segoe UI"/>
          <w:b/>
          <w:bCs/>
          <w:color w:val="C00000"/>
          <w:sz w:val="21"/>
          <w:szCs w:val="21"/>
          <w:lang w:eastAsia="en-GB"/>
        </w:rPr>
        <w:t>:</w:t>
      </w:r>
      <w:r w:rsidRPr="00787D32">
        <w:rPr>
          <w:rFonts w:ascii="Segoe UI" w:hAnsi="Segoe UI" w:cs="Segoe UI"/>
          <w:color w:val="C00000"/>
          <w:sz w:val="21"/>
          <w:szCs w:val="21"/>
          <w:lang w:eastAsia="en-GB"/>
        </w:rPr>
        <w:t xml:space="preserve"> Phase III data was presented at the Infectious Disease Week 2022 that suggested </w:t>
      </w:r>
      <w:proofErr w:type="spellStart"/>
      <w:r w:rsidRPr="00787D32">
        <w:rPr>
          <w:rFonts w:ascii="Segoe UI" w:hAnsi="Segoe UI" w:cs="Segoe UI"/>
          <w:color w:val="C00000"/>
          <w:sz w:val="21"/>
          <w:szCs w:val="21"/>
          <w:lang w:eastAsia="en-GB"/>
        </w:rPr>
        <w:t>Synairgen’s</w:t>
      </w:r>
      <w:proofErr w:type="spellEnd"/>
      <w:r w:rsidRPr="00787D32">
        <w:rPr>
          <w:rFonts w:ascii="Segoe UI" w:hAnsi="Segoe UI" w:cs="Segoe UI"/>
          <w:color w:val="C00000"/>
          <w:sz w:val="21"/>
          <w:szCs w:val="21"/>
          <w:lang w:eastAsia="en-GB"/>
        </w:rPr>
        <w:t xml:space="preserve"> inhaled antiviral treatment, SNG001, may be beneficial in reducing long COVID symptoms. This included a 35.4% reduction in fatigue/malaise, a 28.3% reduction in </w:t>
      </w:r>
      <w:proofErr w:type="spellStart"/>
      <w:r w:rsidRPr="00787D32">
        <w:rPr>
          <w:rFonts w:ascii="Segoe UI" w:hAnsi="Segoe UI" w:cs="Segoe UI"/>
          <w:color w:val="C00000"/>
          <w:sz w:val="21"/>
          <w:szCs w:val="21"/>
          <w:lang w:eastAsia="en-GB"/>
        </w:rPr>
        <w:t>dyspnea</w:t>
      </w:r>
      <w:proofErr w:type="spellEnd"/>
      <w:r w:rsidRPr="00787D32">
        <w:rPr>
          <w:rFonts w:ascii="Segoe UI" w:hAnsi="Segoe UI" w:cs="Segoe UI"/>
          <w:color w:val="C00000"/>
          <w:sz w:val="21"/>
          <w:szCs w:val="21"/>
          <w:lang w:eastAsia="en-GB"/>
        </w:rPr>
        <w:t xml:space="preserve">, and a 61.4% </w:t>
      </w:r>
      <w:r w:rsidR="00117DF9" w:rsidRPr="00787D32">
        <w:rPr>
          <w:rFonts w:ascii="Segoe UI" w:hAnsi="Segoe UI" w:cs="Segoe UI"/>
          <w:color w:val="C00000"/>
          <w:sz w:val="21"/>
          <w:szCs w:val="21"/>
          <w:lang w:eastAsia="en-GB"/>
        </w:rPr>
        <w:t>improvement in people who had</w:t>
      </w:r>
      <w:r w:rsidR="005E7C7D" w:rsidRPr="00787D32">
        <w:rPr>
          <w:rFonts w:ascii="Segoe UI" w:hAnsi="Segoe UI" w:cs="Segoe UI"/>
          <w:color w:val="C00000"/>
          <w:sz w:val="21"/>
          <w:szCs w:val="21"/>
          <w:lang w:eastAsia="en-GB"/>
        </w:rPr>
        <w:t xml:space="preserve"> reported </w:t>
      </w:r>
      <w:r w:rsidRPr="00787D32">
        <w:rPr>
          <w:rFonts w:ascii="Segoe UI" w:hAnsi="Segoe UI" w:cs="Segoe UI"/>
          <w:color w:val="C00000"/>
          <w:sz w:val="21"/>
          <w:szCs w:val="21"/>
          <w:lang w:eastAsia="en-GB"/>
        </w:rPr>
        <w:t>loss of tas</w:t>
      </w:r>
      <w:r w:rsidR="003B0AF7">
        <w:rPr>
          <w:rFonts w:ascii="Segoe UI" w:hAnsi="Segoe UI" w:cs="Segoe UI"/>
          <w:color w:val="C00000"/>
          <w:sz w:val="21"/>
          <w:szCs w:val="21"/>
          <w:lang w:eastAsia="en-GB"/>
        </w:rPr>
        <w:t>t</w:t>
      </w:r>
      <w:r w:rsidRPr="00787D32">
        <w:rPr>
          <w:rFonts w:ascii="Segoe UI" w:hAnsi="Segoe UI" w:cs="Segoe UI"/>
          <w:color w:val="C00000"/>
          <w:sz w:val="21"/>
          <w:szCs w:val="21"/>
          <w:lang w:eastAsia="en-GB"/>
        </w:rPr>
        <w:t>e and smell. Additionally, it was reported to reduce anxiety and depression. This data was generated in a clinical trial with endpoints focused on acute COVID-19 treatment</w:t>
      </w:r>
      <w:r w:rsidR="00474C6C">
        <w:rPr>
          <w:rFonts w:ascii="Segoe UI" w:hAnsi="Segoe UI" w:cs="Segoe UI"/>
          <w:color w:val="C00000"/>
          <w:sz w:val="21"/>
          <w:szCs w:val="21"/>
          <w:lang w:eastAsia="en-GB"/>
        </w:rPr>
        <w:t>. F</w:t>
      </w:r>
      <w:r w:rsidRPr="00787D32">
        <w:rPr>
          <w:rFonts w:ascii="Segoe UI" w:hAnsi="Segoe UI" w:cs="Segoe UI"/>
          <w:color w:val="C00000"/>
          <w:sz w:val="21"/>
          <w:szCs w:val="21"/>
          <w:lang w:eastAsia="en-GB"/>
        </w:rPr>
        <w:t xml:space="preserve">urther evidence is required to support the use of SNG001 in long COVID treatment. </w:t>
      </w:r>
      <w:r w:rsidR="00464873">
        <w:rPr>
          <w:rFonts w:ascii="Segoe UI" w:hAnsi="Segoe UI" w:cs="Segoe UI"/>
          <w:color w:val="C00000"/>
          <w:sz w:val="21"/>
          <w:szCs w:val="21"/>
          <w:lang w:eastAsia="en-GB"/>
        </w:rPr>
        <w:fldChar w:fldCharType="begin"/>
      </w:r>
      <w:r w:rsidR="00833B75">
        <w:rPr>
          <w:rFonts w:ascii="Segoe UI" w:hAnsi="Segoe UI" w:cs="Segoe UI"/>
          <w:color w:val="C00000"/>
          <w:sz w:val="21"/>
          <w:szCs w:val="21"/>
          <w:lang w:eastAsia="en-GB"/>
        </w:rPr>
        <w:instrText xml:space="preserve"> ADDIN EN.CITE &lt;EndNote&gt;&lt;Cite&gt;&lt;Author&gt;Synairgen&lt;/Author&gt;&lt;Year&gt;2022&lt;/Year&gt;&lt;RecNum&gt;5542&lt;/RecNum&gt;&lt;DisplayText&gt;[31]&lt;/DisplayText&gt;&lt;record&gt;&lt;rec-number&gt;5542&lt;/rec-number&gt;&lt;foreign-keys&gt;&lt;key app="EN" db-id="t9055fx0pep2f9edzt2ppp2kr2x90zsw0fe2" timestamp="1667953181"&gt;5542&lt;/key&gt;&lt;/foreign-keys&gt;&lt;ref-type name="Web Page"&gt;12&lt;/ref-type&gt;&lt;contributors&gt;&lt;authors&gt;&lt;author&gt;Synairgen&lt;/author&gt;&lt;/authors&gt;&lt;/contributors&gt;&lt;titles&gt;&lt;title&gt;SPRINTER Long COVID data presented at IDWeek&lt;/title&gt;&lt;/titles&gt;&lt;dates&gt;&lt;year&gt;2022&lt;/year&gt;&lt;pub-dates&gt;&lt;date&gt;20 September 2022&lt;/date&gt;&lt;/pub-dates&gt;&lt;/dates&gt;&lt;urls&gt;&lt;related-urls&gt;&lt;url&gt;https://www.synairgen.com/media/sprinter-long-covid-data-presented-at-idweek&lt;/url&gt;&lt;/related-urls&gt;&lt;/urls&gt;&lt;/record&gt;&lt;/Cite&gt;&lt;/EndNote&gt;</w:instrText>
      </w:r>
      <w:r w:rsidR="00464873">
        <w:rPr>
          <w:rFonts w:ascii="Segoe UI" w:hAnsi="Segoe UI" w:cs="Segoe UI"/>
          <w:color w:val="C00000"/>
          <w:sz w:val="21"/>
          <w:szCs w:val="21"/>
          <w:lang w:eastAsia="en-GB"/>
        </w:rPr>
        <w:fldChar w:fldCharType="separate"/>
      </w:r>
      <w:r w:rsidR="00833B75">
        <w:rPr>
          <w:rFonts w:ascii="Segoe UI" w:hAnsi="Segoe UI" w:cs="Segoe UI"/>
          <w:noProof/>
          <w:color w:val="C00000"/>
          <w:sz w:val="21"/>
          <w:szCs w:val="21"/>
          <w:lang w:eastAsia="en-GB"/>
        </w:rPr>
        <w:t>[31]</w:t>
      </w:r>
      <w:r w:rsidR="00464873">
        <w:rPr>
          <w:rFonts w:ascii="Segoe UI" w:hAnsi="Segoe UI" w:cs="Segoe UI"/>
          <w:color w:val="C00000"/>
          <w:sz w:val="21"/>
          <w:szCs w:val="21"/>
          <w:lang w:eastAsia="en-GB"/>
        </w:rPr>
        <w:fldChar w:fldCharType="end"/>
      </w:r>
    </w:p>
    <w:p w14:paraId="30D3C543" w14:textId="1AAFF670" w:rsidR="00C831D8" w:rsidRPr="00787D32" w:rsidRDefault="00C831D8" w:rsidP="009C3352">
      <w:pPr>
        <w:pStyle w:val="ListParagraph"/>
        <w:numPr>
          <w:ilvl w:val="0"/>
          <w:numId w:val="17"/>
        </w:numPr>
        <w:autoSpaceDE w:val="0"/>
        <w:autoSpaceDN w:val="0"/>
        <w:adjustRightInd w:val="0"/>
        <w:spacing w:after="0" w:line="276" w:lineRule="auto"/>
        <w:rPr>
          <w:rFonts w:ascii="Segoe UI" w:hAnsi="Segoe UI" w:cs="Segoe UI"/>
          <w:color w:val="C00000"/>
          <w:sz w:val="21"/>
          <w:szCs w:val="21"/>
          <w:lang w:eastAsia="en-GB"/>
        </w:rPr>
      </w:pPr>
      <w:r w:rsidRPr="00787D32">
        <w:rPr>
          <w:rFonts w:ascii="Segoe UI" w:hAnsi="Segoe UI" w:cs="Segoe UI"/>
          <w:b/>
          <w:bCs/>
          <w:color w:val="C00000"/>
          <w:sz w:val="21"/>
          <w:szCs w:val="21"/>
          <w:lang w:eastAsia="en-GB"/>
        </w:rPr>
        <w:t xml:space="preserve">Antihistamines: </w:t>
      </w:r>
      <w:r w:rsidRPr="00787D32">
        <w:rPr>
          <w:rFonts w:ascii="Segoe UI" w:hAnsi="Segoe UI" w:cs="Segoe UI"/>
          <w:color w:val="C00000"/>
          <w:sz w:val="21"/>
          <w:szCs w:val="21"/>
          <w:lang w:eastAsia="en-GB"/>
        </w:rPr>
        <w:t xml:space="preserve">There is some </w:t>
      </w:r>
      <w:r w:rsidR="003A4689" w:rsidRPr="00787D32">
        <w:rPr>
          <w:rFonts w:ascii="Segoe UI" w:hAnsi="Segoe UI" w:cs="Segoe UI"/>
          <w:color w:val="C00000"/>
          <w:sz w:val="21"/>
          <w:szCs w:val="21"/>
          <w:lang w:eastAsia="en-GB"/>
        </w:rPr>
        <w:t>initial</w:t>
      </w:r>
      <w:r w:rsidRPr="00787D32">
        <w:rPr>
          <w:rFonts w:ascii="Segoe UI" w:hAnsi="Segoe UI" w:cs="Segoe UI"/>
          <w:color w:val="C00000"/>
          <w:sz w:val="21"/>
          <w:szCs w:val="21"/>
          <w:lang w:eastAsia="en-GB"/>
        </w:rPr>
        <w:t xml:space="preserve"> evidence </w:t>
      </w:r>
      <w:r w:rsidR="0063494A" w:rsidRPr="00787D32">
        <w:rPr>
          <w:rFonts w:ascii="Segoe UI" w:hAnsi="Segoe UI" w:cs="Segoe UI"/>
          <w:color w:val="C00000"/>
          <w:sz w:val="21"/>
          <w:szCs w:val="21"/>
          <w:lang w:eastAsia="en-GB"/>
        </w:rPr>
        <w:t xml:space="preserve">from a small study </w:t>
      </w:r>
      <w:r w:rsidR="00045D04" w:rsidRPr="00787D32">
        <w:rPr>
          <w:rFonts w:ascii="Segoe UI" w:hAnsi="Segoe UI" w:cs="Segoe UI"/>
          <w:color w:val="C00000"/>
          <w:sz w:val="21"/>
          <w:szCs w:val="21"/>
          <w:lang w:eastAsia="en-GB"/>
        </w:rPr>
        <w:t xml:space="preserve">(n=65) </w:t>
      </w:r>
      <w:r w:rsidR="0063494A" w:rsidRPr="00787D32">
        <w:rPr>
          <w:rFonts w:ascii="Segoe UI" w:hAnsi="Segoe UI" w:cs="Segoe UI"/>
          <w:color w:val="C00000"/>
          <w:sz w:val="21"/>
          <w:szCs w:val="21"/>
          <w:lang w:eastAsia="en-GB"/>
        </w:rPr>
        <w:t>that</w:t>
      </w:r>
      <w:r w:rsidRPr="00787D32">
        <w:rPr>
          <w:rFonts w:ascii="Segoe UI" w:hAnsi="Segoe UI" w:cs="Segoe UI"/>
          <w:color w:val="C00000"/>
          <w:sz w:val="21"/>
          <w:szCs w:val="21"/>
          <w:lang w:eastAsia="en-GB"/>
        </w:rPr>
        <w:t xml:space="preserve"> suggest</w:t>
      </w:r>
      <w:r w:rsidR="0063494A" w:rsidRPr="00787D32">
        <w:rPr>
          <w:rFonts w:ascii="Segoe UI" w:hAnsi="Segoe UI" w:cs="Segoe UI"/>
          <w:color w:val="C00000"/>
          <w:sz w:val="21"/>
          <w:szCs w:val="21"/>
          <w:lang w:eastAsia="en-GB"/>
        </w:rPr>
        <w:t>s</w:t>
      </w:r>
      <w:r w:rsidRPr="00787D32">
        <w:rPr>
          <w:rFonts w:ascii="Segoe UI" w:hAnsi="Segoe UI" w:cs="Segoe UI"/>
          <w:color w:val="C00000"/>
          <w:sz w:val="21"/>
          <w:szCs w:val="21"/>
          <w:lang w:eastAsia="en-GB"/>
        </w:rPr>
        <w:t xml:space="preserve"> th</w:t>
      </w:r>
      <w:r w:rsidR="0063494A" w:rsidRPr="00787D32">
        <w:rPr>
          <w:rFonts w:ascii="Segoe UI" w:hAnsi="Segoe UI" w:cs="Segoe UI"/>
          <w:color w:val="C00000"/>
          <w:sz w:val="21"/>
          <w:szCs w:val="21"/>
          <w:lang w:eastAsia="en-GB"/>
        </w:rPr>
        <w:t>at</w:t>
      </w:r>
      <w:r w:rsidRPr="00787D32">
        <w:rPr>
          <w:rFonts w:ascii="Segoe UI" w:hAnsi="Segoe UI" w:cs="Segoe UI"/>
          <w:color w:val="C00000"/>
          <w:sz w:val="21"/>
          <w:szCs w:val="21"/>
          <w:lang w:eastAsia="en-GB"/>
        </w:rPr>
        <w:t xml:space="preserve"> antihistamines may improve long COVID symptoms. </w:t>
      </w:r>
      <w:r w:rsidR="00464873">
        <w:rPr>
          <w:rFonts w:ascii="Segoe UI" w:hAnsi="Segoe UI" w:cs="Segoe UI"/>
          <w:color w:val="C00000"/>
          <w:sz w:val="21"/>
          <w:szCs w:val="21"/>
          <w:lang w:eastAsia="en-GB"/>
        </w:rPr>
        <w:fldChar w:fldCharType="begin"/>
      </w:r>
      <w:r w:rsidR="00833B75">
        <w:rPr>
          <w:rFonts w:ascii="Segoe UI" w:hAnsi="Segoe UI" w:cs="Segoe UI"/>
          <w:color w:val="C00000"/>
          <w:sz w:val="21"/>
          <w:szCs w:val="21"/>
          <w:lang w:eastAsia="en-GB"/>
        </w:rPr>
        <w:instrText xml:space="preserve"> ADDIN EN.CITE &lt;EndNote&gt;&lt;Cite&gt;&lt;Author&gt;Glynne&lt;/Author&gt;&lt;Year&gt;2021&lt;/Year&gt;&lt;RecNum&gt;5543&lt;/RecNum&gt;&lt;DisplayText&gt;[32]&lt;/DisplayText&gt;&lt;record&gt;&lt;rec-number&gt;5543&lt;/rec-number&gt;&lt;foreign-keys&gt;&lt;key app="EN" db-id="t9055fx0pep2f9edzt2ppp2kr2x90zsw0fe2" timestamp="1667953428"&gt;5543&lt;/key&gt;&lt;/foreign-keys&gt;&lt;ref-type name="Web Page"&gt;12&lt;/ref-type&gt;&lt;contributors&gt;&lt;authors&gt;&lt;author&gt;Glynne, Paul&lt;/author&gt;&lt;author&gt;Tahmasebi, Natasha&lt;/author&gt;&lt;author&gt;Gant, Vanya&lt;/author&gt;&lt;author&gt;Gupta, Rajeev&lt;/author&gt;&lt;/authors&gt;&lt;/contributors&gt;&lt;titles&gt;&lt;title&gt;Long-COVID following mild SARS CoV-2 infection: characteristic T cell alterations and response to antihistamines&lt;/title&gt;&lt;secondary-title&gt;medRxiv&lt;/secondary-title&gt;&lt;/titles&gt;&lt;periodical&gt;&lt;full-title&gt;medRxiv&lt;/full-title&gt;&lt;/periodical&gt;&lt;pages&gt;2021.06.06.21258272&lt;/pages&gt;&lt;dates&gt;&lt;year&gt;2021&lt;/year&gt;&lt;/dates&gt;&lt;urls&gt;&lt;related-urls&gt;&lt;url&gt;https://www.medrxiv.org/content/medrxiv/early/2021/06/07/2021.06.06.21258272.full.pdf&lt;/url&gt;&lt;/related-urls&gt;&lt;/urls&gt;&lt;electronic-resource-num&gt;10.1101/2021.06.06.21258272&lt;/electronic-resource-num&gt;&lt;/record&gt;&lt;/Cite&gt;&lt;/EndNote&gt;</w:instrText>
      </w:r>
      <w:r w:rsidR="00464873">
        <w:rPr>
          <w:rFonts w:ascii="Segoe UI" w:hAnsi="Segoe UI" w:cs="Segoe UI"/>
          <w:color w:val="C00000"/>
          <w:sz w:val="21"/>
          <w:szCs w:val="21"/>
          <w:lang w:eastAsia="en-GB"/>
        </w:rPr>
        <w:fldChar w:fldCharType="separate"/>
      </w:r>
      <w:r w:rsidR="00833B75">
        <w:rPr>
          <w:rFonts w:ascii="Segoe UI" w:hAnsi="Segoe UI" w:cs="Segoe UI"/>
          <w:noProof/>
          <w:color w:val="C00000"/>
          <w:sz w:val="21"/>
          <w:szCs w:val="21"/>
          <w:lang w:eastAsia="en-GB"/>
        </w:rPr>
        <w:t>[32]</w:t>
      </w:r>
      <w:r w:rsidR="00464873">
        <w:rPr>
          <w:rFonts w:ascii="Segoe UI" w:hAnsi="Segoe UI" w:cs="Segoe UI"/>
          <w:color w:val="C00000"/>
          <w:sz w:val="21"/>
          <w:szCs w:val="21"/>
          <w:lang w:eastAsia="en-GB"/>
        </w:rPr>
        <w:fldChar w:fldCharType="end"/>
      </w:r>
    </w:p>
    <w:p w14:paraId="47436392" w14:textId="6CC44254" w:rsidR="00C831D8" w:rsidRPr="00787D32" w:rsidRDefault="00C831D8" w:rsidP="009C3352">
      <w:pPr>
        <w:pStyle w:val="ListParagraph"/>
        <w:numPr>
          <w:ilvl w:val="0"/>
          <w:numId w:val="17"/>
        </w:numPr>
        <w:autoSpaceDE w:val="0"/>
        <w:autoSpaceDN w:val="0"/>
        <w:adjustRightInd w:val="0"/>
        <w:spacing w:after="0" w:line="276" w:lineRule="auto"/>
        <w:rPr>
          <w:rFonts w:ascii="Segoe UI" w:hAnsi="Segoe UI" w:cs="Segoe UI"/>
          <w:color w:val="C00000"/>
          <w:sz w:val="21"/>
          <w:szCs w:val="21"/>
          <w:lang w:eastAsia="en-GB"/>
        </w:rPr>
      </w:pPr>
      <w:r w:rsidRPr="00787D32">
        <w:rPr>
          <w:rFonts w:ascii="Segoe UI" w:hAnsi="Segoe UI" w:cs="Segoe UI"/>
          <w:b/>
          <w:bCs/>
          <w:color w:val="C00000"/>
          <w:sz w:val="21"/>
          <w:szCs w:val="21"/>
          <w:lang w:eastAsia="en-GB"/>
        </w:rPr>
        <w:t>Dietary supplements:</w:t>
      </w:r>
      <w:r w:rsidRPr="00787D32">
        <w:rPr>
          <w:rFonts w:ascii="Segoe UI" w:hAnsi="Segoe UI" w:cs="Segoe UI"/>
          <w:color w:val="C00000"/>
          <w:sz w:val="21"/>
          <w:szCs w:val="21"/>
          <w:lang w:eastAsia="en-GB"/>
        </w:rPr>
        <w:t xml:space="preserve"> A small US clinical trial (n=51) has identified a nutraceutical formulation (including β-caryophyllene, pregnenolone and seven other compounds) for the treatment of long COVID. When looking at 12 specific symptoms in long COVID patients, the study reported a significant attenuation of symptoms in 72-84% of participants. </w:t>
      </w:r>
      <w:r w:rsidR="00464873">
        <w:rPr>
          <w:rFonts w:ascii="Segoe UI" w:hAnsi="Segoe UI" w:cs="Segoe UI"/>
          <w:color w:val="C00000"/>
          <w:sz w:val="21"/>
          <w:szCs w:val="21"/>
          <w:lang w:eastAsia="en-GB"/>
        </w:rPr>
        <w:fldChar w:fldCharType="begin"/>
      </w:r>
      <w:r w:rsidR="00833B75">
        <w:rPr>
          <w:rFonts w:ascii="Segoe UI" w:hAnsi="Segoe UI" w:cs="Segoe UI"/>
          <w:color w:val="C00000"/>
          <w:sz w:val="21"/>
          <w:szCs w:val="21"/>
          <w:lang w:eastAsia="en-GB"/>
        </w:rPr>
        <w:instrText xml:space="preserve"> ADDIN EN.CITE &lt;EndNote&gt;&lt;Cite&gt;&lt;Author&gt;Gaylis&lt;/Author&gt;&lt;Year&gt;2022&lt;/Year&gt;&lt;RecNum&gt;5540&lt;/RecNum&gt;&lt;DisplayText&gt;[33]&lt;/DisplayText&gt;&lt;record&gt;&lt;rec-number&gt;5540&lt;/rec-number&gt;&lt;foreign-keys&gt;&lt;key app="EN" db-id="t9055fx0pep2f9edzt2ppp2kr2x90zsw0fe2" timestamp="1667940132"&gt;5540&lt;/key&gt;&lt;/foreign-keys&gt;&lt;ref-type name="Web Page"&gt;12&lt;/ref-type&gt;&lt;contributors&gt;&lt;authors&gt;&lt;author&gt;Gaylis,Norman B.&lt;/author&gt;&lt;author&gt;Kreychman,Ida&lt;/author&gt;&lt;author&gt;Sagliani,Joanne&lt;/author&gt;&lt;author&gt;Mograbi,Josef&lt;/author&gt;&lt;author&gt;Gabet,Yankel&lt;/author&gt;&lt;/authors&gt;&lt;/contributors&gt;&lt;titles&gt;&lt;title&gt;The results of a unique dietary supplement (nutraceutical formulation) used to treat the symptoms of long-haul COVID&lt;/title&gt;&lt;secondary-title&gt;Frontiers in Nutrition&lt;/secondary-title&gt;&lt;short-title&gt;Dietary supplement treatment for long-covid19 symptoms&lt;/short-title&gt;&lt;/titles&gt;&lt;periodical&gt;&lt;full-title&gt;Frontiers in Nutrition&lt;/full-title&gt;&lt;/periodical&gt;&lt;volume&gt;9&lt;/volume&gt;&lt;keywords&gt;&lt;keyword&gt;Dietary (food) supplements,Long-COVID19,Immunology &amp;amp; Inflammation,cannabinods,CB2 agonists&lt;/keyword&gt;&lt;/keywords&gt;&lt;dates&gt;&lt;year&gt;2022&lt;/year&gt;&lt;pub-dates&gt;&lt;date&gt;2022-October-25&lt;/date&gt;&lt;/pub-dates&gt;&lt;/dates&gt;&lt;isbn&gt;2296-861X&lt;/isbn&gt;&lt;work-type&gt;Original Research&lt;/work-type&gt;&lt;urls&gt;&lt;related-urls&gt;&lt;url&gt;https://www.frontiersin.org/articles/10.3389/fnut.2022.1034169&lt;/url&gt;&lt;/related-urls&gt;&lt;/urls&gt;&lt;electronic-resource-num&gt;10.3389/fnut.2022.1034169&lt;/electronic-resource-num&gt;&lt;language&gt;English&lt;/language&gt;&lt;/record&gt;&lt;/Cite&gt;&lt;/EndNote&gt;</w:instrText>
      </w:r>
      <w:r w:rsidR="00464873">
        <w:rPr>
          <w:rFonts w:ascii="Segoe UI" w:hAnsi="Segoe UI" w:cs="Segoe UI"/>
          <w:color w:val="C00000"/>
          <w:sz w:val="21"/>
          <w:szCs w:val="21"/>
          <w:lang w:eastAsia="en-GB"/>
        </w:rPr>
        <w:fldChar w:fldCharType="separate"/>
      </w:r>
      <w:r w:rsidR="00833B75">
        <w:rPr>
          <w:rFonts w:ascii="Segoe UI" w:hAnsi="Segoe UI" w:cs="Segoe UI"/>
          <w:noProof/>
          <w:color w:val="C00000"/>
          <w:sz w:val="21"/>
          <w:szCs w:val="21"/>
          <w:lang w:eastAsia="en-GB"/>
        </w:rPr>
        <w:t>[33]</w:t>
      </w:r>
      <w:r w:rsidR="00464873">
        <w:rPr>
          <w:rFonts w:ascii="Segoe UI" w:hAnsi="Segoe UI" w:cs="Segoe UI"/>
          <w:color w:val="C00000"/>
          <w:sz w:val="21"/>
          <w:szCs w:val="21"/>
          <w:lang w:eastAsia="en-GB"/>
        </w:rPr>
        <w:fldChar w:fldCharType="end"/>
      </w:r>
      <w:r w:rsidR="00E42363">
        <w:rPr>
          <w:rFonts w:ascii="Segoe UI" w:hAnsi="Segoe UI" w:cs="Segoe UI"/>
          <w:color w:val="C00000"/>
          <w:sz w:val="21"/>
          <w:szCs w:val="21"/>
          <w:lang w:eastAsia="en-GB"/>
        </w:rPr>
        <w:t>.</w:t>
      </w:r>
      <w:r w:rsidR="00737622">
        <w:rPr>
          <w:rFonts w:ascii="Segoe UI" w:hAnsi="Segoe UI" w:cs="Segoe UI"/>
          <w:color w:val="C00000"/>
          <w:sz w:val="21"/>
          <w:szCs w:val="21"/>
          <w:lang w:eastAsia="en-GB"/>
        </w:rPr>
        <w:t xml:space="preserve"> </w:t>
      </w:r>
      <w:r w:rsidR="00A9034E">
        <w:rPr>
          <w:rFonts w:ascii="Segoe UI" w:hAnsi="Segoe UI" w:cs="Segoe UI"/>
          <w:color w:val="C00000"/>
          <w:sz w:val="21"/>
          <w:szCs w:val="21"/>
          <w:lang w:eastAsia="en-GB"/>
        </w:rPr>
        <w:t xml:space="preserve">Limitations to this study include its small numbers </w:t>
      </w:r>
      <w:r w:rsidR="00FF0274">
        <w:rPr>
          <w:rFonts w:ascii="Segoe UI" w:hAnsi="Segoe UI" w:cs="Segoe UI"/>
          <w:color w:val="C00000"/>
          <w:sz w:val="21"/>
          <w:szCs w:val="21"/>
          <w:lang w:eastAsia="en-GB"/>
        </w:rPr>
        <w:t>of participants</w:t>
      </w:r>
      <w:r w:rsidR="00A9034E">
        <w:rPr>
          <w:rFonts w:ascii="Segoe UI" w:hAnsi="Segoe UI" w:cs="Segoe UI"/>
          <w:color w:val="C00000"/>
          <w:sz w:val="21"/>
          <w:szCs w:val="21"/>
          <w:lang w:eastAsia="en-GB"/>
        </w:rPr>
        <w:t xml:space="preserve"> and open-label study design.</w:t>
      </w:r>
    </w:p>
    <w:p w14:paraId="06306480" w14:textId="77777777" w:rsidR="00631B89" w:rsidRPr="00A22DD8" w:rsidRDefault="00631B89" w:rsidP="00631B89">
      <w:pPr>
        <w:pStyle w:val="Heading4"/>
        <w:rPr>
          <w:rFonts w:cs="Segoe UI"/>
          <w:lang w:val="en-GB"/>
        </w:rPr>
      </w:pPr>
      <w:bookmarkStart w:id="35" w:name="_Toc111103862"/>
      <w:bookmarkStart w:id="36" w:name="_Toc120870034"/>
      <w:r w:rsidRPr="00A22DD8">
        <w:rPr>
          <w:rFonts w:cs="Segoe UI"/>
          <w:lang w:val="en-GB"/>
        </w:rPr>
        <w:t>Models of care</w:t>
      </w:r>
      <w:bookmarkEnd w:id="35"/>
      <w:bookmarkEnd w:id="36"/>
    </w:p>
    <w:p w14:paraId="098C3993" w14:textId="506FD012" w:rsidR="00631B89" w:rsidRPr="00787D32" w:rsidRDefault="00631B89" w:rsidP="00631B89">
      <w:pPr>
        <w:rPr>
          <w:rFonts w:cs="Segoe UI"/>
          <w:szCs w:val="21"/>
          <w:lang w:val="en-GB"/>
        </w:rPr>
      </w:pPr>
      <w:r w:rsidRPr="00787D32">
        <w:rPr>
          <w:rFonts w:cs="Segoe UI"/>
          <w:szCs w:val="21"/>
          <w:lang w:val="en-GB"/>
        </w:rPr>
        <w:t>Currently the mainstay of long COVID management is supportive</w:t>
      </w:r>
      <w:r w:rsidR="0086454D" w:rsidRPr="00787D32">
        <w:rPr>
          <w:rFonts w:cs="Segoe UI"/>
          <w:szCs w:val="21"/>
          <w:lang w:val="en-GB"/>
        </w:rPr>
        <w:t xml:space="preserve"> and</w:t>
      </w:r>
      <w:r w:rsidRPr="00787D32">
        <w:rPr>
          <w:rFonts w:cs="Segoe UI"/>
          <w:szCs w:val="21"/>
          <w:lang w:val="en-GB"/>
        </w:rPr>
        <w:t xml:space="preserve"> holistic care, symptom control, and detection of treatable complications. </w:t>
      </w:r>
      <w:r w:rsidR="00464873">
        <w:rPr>
          <w:rFonts w:cs="Segoe UI"/>
          <w:szCs w:val="21"/>
          <w:lang w:val="en-GB"/>
        </w:rPr>
        <w:fldChar w:fldCharType="begin"/>
      </w:r>
      <w:r w:rsidR="00D57200">
        <w:rPr>
          <w:rFonts w:cs="Segoe UI"/>
          <w:szCs w:val="21"/>
          <w:lang w:val="en-GB"/>
        </w:rPr>
        <w:instrText xml:space="preserve"> ADDIN EN.CITE &lt;EndNote&gt;&lt;Cite&gt;&lt;Author&gt;Greenhalgh&lt;/Author&gt;&lt;Year&gt;2022&lt;/Year&gt;&lt;RecNum&gt;5605&lt;/RecNum&gt;&lt;DisplayText&gt;[124]&lt;/DisplayText&gt;&lt;record&gt;&lt;rec-number&gt;5605&lt;/rec-number&gt;&lt;foreign-keys&gt;&lt;key app="EN" db-id="xtzp9pe5ja2pfcesp2dx52x5ftewxxdwtpdx" timestamp="1666041864" guid="8e6ae1db-2dd9-426b-878e-54df4ec888bd"&gt;5605&lt;/key&gt;&lt;/foreign-keys&gt;&lt;ref-type name="Journal Article"&gt;17&lt;/ref-type&gt;&lt;contributors&gt;&lt;authors&gt;&lt;author&gt;Greenhalgh, Trisha&lt;/author&gt;&lt;author&gt;Sivan, Manoj&lt;/author&gt;&lt;author&gt;Delaney, Brendan&lt;/author&gt;&lt;author&gt;Evans, Rachael&lt;/author&gt;&lt;author&gt;Milne, Ruairidh&lt;/author&gt;&lt;/authors&gt;&lt;/contributors&gt;&lt;titles&gt;&lt;title&gt;Long covid—an update for primary care&lt;/title&gt;&lt;secondary-title&gt;BMJ&lt;/secondary-title&gt;&lt;/titles&gt;&lt;periodical&gt;&lt;full-title&gt;BMJ&lt;/full-title&gt;&lt;/periodical&gt;&lt;pages&gt;e072117&lt;/pages&gt;&lt;volume&gt;378&lt;/volume&gt;&lt;dates&gt;&lt;year&gt;2022&lt;/year&gt;&lt;/dates&gt;&lt;urls&gt;&lt;related-urls&gt;&lt;url&gt;http://www.bmj.com/content/378/bmj-2022-072117.abstract&lt;/url&gt;&lt;/related-urls&gt;&lt;/urls&gt;&lt;electronic-resource-num&gt;10.1136/bmj-2022-072117&lt;/electronic-resource-num&gt;&lt;/record&gt;&lt;/Cite&gt;&lt;/EndNote&gt;</w:instrText>
      </w:r>
      <w:r w:rsidR="00464873">
        <w:rPr>
          <w:rFonts w:cs="Segoe UI"/>
          <w:szCs w:val="21"/>
          <w:lang w:val="en-GB"/>
        </w:rPr>
        <w:fldChar w:fldCharType="separate"/>
      </w:r>
      <w:r w:rsidR="00D57200">
        <w:rPr>
          <w:rFonts w:cs="Segoe UI"/>
          <w:noProof/>
          <w:szCs w:val="21"/>
          <w:lang w:val="en-GB"/>
        </w:rPr>
        <w:t>[124]</w:t>
      </w:r>
      <w:r w:rsidR="00464873">
        <w:rPr>
          <w:rFonts w:cs="Segoe UI"/>
          <w:szCs w:val="21"/>
          <w:lang w:val="en-GB"/>
        </w:rPr>
        <w:fldChar w:fldCharType="end"/>
      </w:r>
      <w:r w:rsidRPr="00787D32">
        <w:rPr>
          <w:rFonts w:cs="Segoe UI"/>
          <w:szCs w:val="21"/>
          <w:lang w:val="en-GB"/>
        </w:rPr>
        <w:t xml:space="preserve"> </w:t>
      </w:r>
      <w:r w:rsidR="003F50F9" w:rsidRPr="00787D32">
        <w:rPr>
          <w:rFonts w:cs="Segoe UI"/>
          <w:szCs w:val="21"/>
          <w:lang w:val="en-GB"/>
        </w:rPr>
        <w:t>Evidence</w:t>
      </w:r>
      <w:r w:rsidRPr="00787D32">
        <w:rPr>
          <w:rFonts w:cs="Segoe UI"/>
          <w:szCs w:val="21"/>
          <w:lang w:val="en-GB"/>
        </w:rPr>
        <w:t xml:space="preserve"> for </w:t>
      </w:r>
      <w:r w:rsidR="003F50F9" w:rsidRPr="00787D32">
        <w:rPr>
          <w:rFonts w:cs="Segoe UI"/>
          <w:szCs w:val="21"/>
          <w:lang w:val="en-GB"/>
        </w:rPr>
        <w:t>interventions to improve</w:t>
      </w:r>
      <w:r w:rsidRPr="00787D32">
        <w:rPr>
          <w:rFonts w:cs="Segoe UI"/>
          <w:szCs w:val="21"/>
          <w:lang w:val="en-GB"/>
        </w:rPr>
        <w:t xml:space="preserve"> long COVID </w:t>
      </w:r>
      <w:r w:rsidR="003F50F9" w:rsidRPr="00787D32">
        <w:rPr>
          <w:rFonts w:cs="Segoe UI"/>
          <w:szCs w:val="21"/>
          <w:lang w:val="en-GB"/>
        </w:rPr>
        <w:t>symptoms is limited</w:t>
      </w:r>
      <w:r w:rsidR="000644BA" w:rsidRPr="00787D32">
        <w:rPr>
          <w:rFonts w:cs="Segoe UI"/>
          <w:szCs w:val="21"/>
          <w:lang w:val="en-GB"/>
        </w:rPr>
        <w:t>,</w:t>
      </w:r>
      <w:r w:rsidR="0074279E" w:rsidRPr="00787D32">
        <w:rPr>
          <w:rFonts w:cs="Segoe UI"/>
          <w:szCs w:val="21"/>
          <w:lang w:val="en-GB"/>
        </w:rPr>
        <w:t xml:space="preserve"> </w:t>
      </w:r>
      <w:r w:rsidR="00464873">
        <w:rPr>
          <w:rFonts w:cs="Segoe UI"/>
          <w:szCs w:val="21"/>
          <w:lang w:val="en-GB"/>
        </w:rPr>
        <w:fldChar w:fldCharType="begin"/>
      </w:r>
      <w:r w:rsidR="00D57200">
        <w:rPr>
          <w:rFonts w:cs="Segoe UI"/>
          <w:szCs w:val="21"/>
          <w:lang w:val="en-GB"/>
        </w:rPr>
        <w:instrText xml:space="preserve"> ADDIN EN.CITE &lt;EndNote&gt;&lt;Cite&gt;&lt;Author&gt;Veronese&lt;/Author&gt;&lt;Year&gt;2022&lt;/Year&gt;&lt;RecNum&gt;5606&lt;/RecNum&gt;&lt;DisplayText&gt;[125]&lt;/DisplayText&gt;&lt;record&gt;&lt;rec-number&gt;5606&lt;/rec-number&gt;&lt;foreign-keys&gt;&lt;key app="EN" db-id="xtzp9pe5ja2pfcesp2dx52x5ftewxxdwtpdx" timestamp="1666041864" guid="3cff5536-78ac-4e52-ac01-a85980cb975b"&gt;5606&lt;/key&gt;&lt;/foreign-keys&gt;&lt;ref-type name="Electronic Article"&gt;43&lt;/ref-type&gt;&lt;contributors&gt;&lt;authors&gt;&lt;author&gt;Veronese, Nicola&lt;/author&gt;&lt;author&gt;Bonica, Roberta&lt;/author&gt;&lt;author&gt;Cotugno, Sergio&lt;/author&gt;&lt;author&gt;Tulone, Ottavia&lt;/author&gt;&lt;author&gt;Camporeale, Michele&lt;/author&gt;&lt;author&gt;Smith, Lee&lt;/author&gt;&lt;author&gt;Trott, Mike&lt;/author&gt;&lt;author&gt;Bruyere, Olivier&lt;/author&gt;&lt;author&gt;Mirarchi, Luigi&lt;/author&gt;&lt;author&gt;Rizzo, Giuseppina&lt;/author&gt;&lt;author&gt;Bavaro, Davide F.&lt;/author&gt;&lt;author&gt;Barbagallo, Mario&lt;/author&gt;&lt;author&gt;Dominguez, Ligia J.&lt;/author&gt;&lt;author&gt;Marotta, Claudia&lt;/author&gt;&lt;author&gt;Silenzi, Andrea&lt;/author&gt;&lt;author&gt;Nicastri, Emanuele&lt;/author&gt;&lt;author&gt;Saracino, Annalisa&lt;/author&gt;&lt;author&gt;Di Gennaro, Francesco&lt;/author&gt;&lt;/authors&gt;&lt;/contributors&gt;&lt;titles&gt;&lt;title&gt;Interventions for Improving Long COVID-19 Symptomatology: A Systematic Review&lt;/title&gt;&lt;secondary-title&gt;Viruses&lt;/secondary-title&gt;&lt;/titles&gt;&lt;periodical&gt;&lt;full-title&gt;Viruses&lt;/full-title&gt;&lt;/periodical&gt;&lt;volume&gt;14&lt;/volume&gt;&lt;number&gt;9&lt;/number&gt;&lt;keywords&gt;&lt;keyword&gt;long COVID-19&lt;/keyword&gt;&lt;keyword&gt;COVID-19&lt;/keyword&gt;&lt;keyword&gt;therapy&lt;/keyword&gt;&lt;keyword&gt;interventions&lt;/keyword&gt;&lt;keyword&gt;SARS-CoV-2&lt;/keyword&gt;&lt;/keywords&gt;&lt;dates&gt;&lt;year&gt;2022&lt;/year&gt;&lt;/dates&gt;&lt;isbn&gt;1999-4915&lt;/isbn&gt;&lt;urls&gt;&lt;/urls&gt;&lt;electronic-resource-num&gt;10.3390/v14091863&lt;/electronic-resource-num&gt;&lt;/record&gt;&lt;/Cite&gt;&lt;/EndNote&gt;</w:instrText>
      </w:r>
      <w:r w:rsidR="00464873">
        <w:rPr>
          <w:rFonts w:cs="Segoe UI"/>
          <w:szCs w:val="21"/>
          <w:lang w:val="en-GB"/>
        </w:rPr>
        <w:fldChar w:fldCharType="separate"/>
      </w:r>
      <w:r w:rsidR="00D57200">
        <w:rPr>
          <w:rFonts w:cs="Segoe UI"/>
          <w:noProof/>
          <w:szCs w:val="21"/>
          <w:lang w:val="en-GB"/>
        </w:rPr>
        <w:t>[125]</w:t>
      </w:r>
      <w:r w:rsidR="00464873">
        <w:rPr>
          <w:rFonts w:cs="Segoe UI"/>
          <w:szCs w:val="21"/>
          <w:lang w:val="en-GB"/>
        </w:rPr>
        <w:fldChar w:fldCharType="end"/>
      </w:r>
      <w:r w:rsidR="004C084E" w:rsidRPr="00787D32">
        <w:rPr>
          <w:rFonts w:cs="Segoe UI"/>
          <w:szCs w:val="21"/>
          <w:lang w:val="en-GB"/>
        </w:rPr>
        <w:t xml:space="preserve"> however t</w:t>
      </w:r>
      <w:r w:rsidRPr="00787D32">
        <w:rPr>
          <w:rFonts w:cs="Segoe UI"/>
          <w:szCs w:val="21"/>
          <w:lang w:val="en-GB"/>
        </w:rPr>
        <w:t xml:space="preserve">here is a consensus that the best practice for treatment and rehabilitation of long COVID needs to be a multidisciplinary, multispecialty approach. </w:t>
      </w:r>
      <w:r w:rsidR="00464873">
        <w:rPr>
          <w:rFonts w:cs="Segoe UI"/>
          <w:szCs w:val="21"/>
          <w:lang w:val="en-GB"/>
        </w:rPr>
        <w:fldChar w:fldCharType="begin">
          <w:fldData xml:space="preserve">PEVuZE5vdGU+PENpdGU+PEF1dGhvcj5Xb3JsZCBIZWFsdGggT3JnYW5pemF0aW9uIChXSE8pPC9B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PEVuZE5vdGU+PENpdGU+PEF1dGhvcj5Xb3JsZCBIZWFsdGggT3JnYW5pemF0aW9uIChXSE8pPC9B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D57200">
        <w:rPr>
          <w:rFonts w:cs="Segoe UI"/>
          <w:noProof/>
          <w:szCs w:val="21"/>
          <w:lang w:val="en-GB"/>
        </w:rPr>
        <w:t>[35, 37, 124, 126-130]</w:t>
      </w:r>
      <w:r w:rsidR="00464873">
        <w:rPr>
          <w:rFonts w:cs="Segoe UI"/>
          <w:szCs w:val="21"/>
          <w:lang w:val="en-GB"/>
        </w:rPr>
        <w:fldChar w:fldCharType="end"/>
      </w:r>
      <w:r w:rsidRPr="00787D32">
        <w:rPr>
          <w:rFonts w:cs="Segoe UI"/>
          <w:szCs w:val="21"/>
          <w:lang w:val="en-GB"/>
        </w:rPr>
        <w:t xml:space="preserve"> This will support the wide-ranging and multi-organ nature of symptoms. Specific symptom management will usually be pragmatic, with avoidance of over-investigation. </w:t>
      </w:r>
      <w:r w:rsidR="002C78D7">
        <w:rPr>
          <w:rFonts w:cs="Segoe UI"/>
          <w:szCs w:val="21"/>
          <w:lang w:val="en-GB"/>
        </w:rPr>
        <w:fldChar w:fldCharType="begin"/>
      </w:r>
      <w:r w:rsidR="00D57200">
        <w:rPr>
          <w:rFonts w:cs="Segoe UI"/>
          <w:szCs w:val="21"/>
          <w:lang w:val="en-GB"/>
        </w:rPr>
        <w:instrText xml:space="preserve"> ADDIN EN.CITE &lt;EndNote&gt;&lt;Cite&gt;&lt;Author&gt;RACGP&lt;/Author&gt;&lt;Year&gt;2020&lt;/Year&gt;&lt;RecNum&gt;16&lt;/RecNum&gt;&lt;DisplayText&gt;[126, 130]&lt;/DisplayText&gt;&lt;record&gt;&lt;rec-number&gt;16&lt;/rec-number&gt;&lt;foreign-keys&gt;&lt;key app="EN" db-id="t9055fx0pep2f9edzt2ppp2kr2x90zsw0fe2" timestamp="1655352079" guid="7be9aadd-eebe-4896-8347-67381abe1a99"&gt;16&lt;/key&gt;&lt;/foreign-keys&gt;&lt;ref-type name="Web Page"&gt;12&lt;/ref-type&gt;&lt;contributors&gt;&lt;authors&gt;&lt;author&gt;RACGP,&lt;/author&gt;&lt;/authors&gt;&lt;secondary-authors&gt;&lt;author&gt;The Royal Australian College of General Practitioners,&lt;/author&gt;&lt;/secondary-authors&gt;&lt;/contributors&gt;&lt;titles&gt;&lt;title&gt;Caring for adult patients with post‑COVID-19 conditions&lt;/title&gt;&lt;/titles&gt;&lt;dates&gt;&lt;year&gt;2020&lt;/year&gt;&lt;/dates&gt;&lt;pub-location&gt;East Melbourne, VIC&lt;/pub-location&gt;&lt;urls&gt;&lt;/urls&gt;&lt;/record&gt;&lt;/Cite&gt;&lt;Cite&gt;&lt;Author&gt;Greenhalgh&lt;/Author&gt;&lt;Year&gt;2020&lt;/Year&gt;&lt;RecNum&gt;19&lt;/RecNum&gt;&lt;record&gt;&lt;rec-number&gt;19&lt;/rec-number&gt;&lt;foreign-keys&gt;&lt;key app="EN" db-id="t9055fx0pep2f9edzt2ppp2kr2x90zsw0fe2" timestamp="1655352079" guid="15342854-4674-4672-9353-2ff835c2374e"&gt;19&lt;/key&gt;&lt;/foreign-keys&gt;&lt;ref-type name="Web Page"&gt;12&lt;/ref-type&gt;&lt;contributors&gt;&lt;authors&gt;&lt;author&gt;Greenhalgh, Trisha&lt;/author&gt;&lt;author&gt;Knight, Matthew&lt;/author&gt;&lt;author&gt;A’Court, Christine&lt;/author&gt;&lt;author&gt;Buxton, Maria&lt;/author&gt;&lt;author&gt;Husain, Laiba&lt;/author&gt;&lt;/authors&gt;&lt;/contributors&gt;&lt;titles&gt;&lt;title&gt;Management of post-acute covid-19 in primary care&lt;/title&gt;&lt;secondary-title&gt;BMJ&lt;/secondary-title&gt;&lt;/titles&gt;&lt;periodical&gt;&lt;full-title&gt;BMJ&lt;/full-title&gt;&lt;/periodical&gt;&lt;pages&gt;m3026&lt;/pages&gt;&lt;volume&gt;370&lt;/volume&gt;&lt;dates&gt;&lt;year&gt;2020&lt;/year&gt;&lt;/dates&gt;&lt;urls&gt;&lt;related-urls&gt;&lt;url&gt;https://www.bmj.com/content/bmj/370/bmj.m3026.full.pdf&lt;/url&gt;&lt;/related-urls&gt;&lt;/urls&gt;&lt;electronic-resource-num&gt;10.1136/bmj.m3026&lt;/electronic-resource-num&gt;&lt;/record&gt;&lt;/Cite&gt;&lt;/EndNote&gt;</w:instrText>
      </w:r>
      <w:r w:rsidR="002C78D7">
        <w:rPr>
          <w:rFonts w:cs="Segoe UI"/>
          <w:szCs w:val="21"/>
          <w:lang w:val="en-GB"/>
        </w:rPr>
        <w:fldChar w:fldCharType="separate"/>
      </w:r>
      <w:r w:rsidR="00D57200">
        <w:rPr>
          <w:rFonts w:cs="Segoe UI"/>
          <w:noProof/>
          <w:szCs w:val="21"/>
          <w:lang w:val="en-GB"/>
        </w:rPr>
        <w:t>[126, 130]</w:t>
      </w:r>
      <w:r w:rsidR="002C78D7">
        <w:rPr>
          <w:rFonts w:cs="Segoe UI"/>
          <w:szCs w:val="21"/>
          <w:lang w:val="en-GB"/>
        </w:rPr>
        <w:fldChar w:fldCharType="end"/>
      </w:r>
      <w:r w:rsidRPr="00787D32">
        <w:rPr>
          <w:rFonts w:cs="Segoe UI"/>
          <w:szCs w:val="21"/>
          <w:lang w:val="en-GB"/>
        </w:rPr>
        <w:t xml:space="preserve"> </w:t>
      </w:r>
    </w:p>
    <w:p w14:paraId="3FEC5783" w14:textId="30D023C2" w:rsidR="00631B89" w:rsidRPr="00787D32" w:rsidRDefault="00631B89" w:rsidP="0043777C">
      <w:pPr>
        <w:rPr>
          <w:rFonts w:cs="Segoe UI"/>
          <w:szCs w:val="21"/>
          <w:lang w:val="en-GB"/>
        </w:rPr>
      </w:pPr>
      <w:r w:rsidRPr="00787D32">
        <w:rPr>
          <w:rFonts w:cs="Segoe UI"/>
          <w:szCs w:val="21"/>
          <w:lang w:val="en-GB"/>
        </w:rPr>
        <w:t>It is</w:t>
      </w:r>
      <w:r w:rsidR="007E11B0" w:rsidRPr="00787D32">
        <w:rPr>
          <w:rFonts w:cs="Segoe UI"/>
          <w:szCs w:val="21"/>
          <w:lang w:val="en-GB"/>
        </w:rPr>
        <w:t xml:space="preserve"> proposed </w:t>
      </w:r>
      <w:r w:rsidRPr="00787D32">
        <w:rPr>
          <w:rFonts w:cs="Segoe UI"/>
          <w:szCs w:val="21"/>
          <w:lang w:val="en-GB"/>
        </w:rPr>
        <w:t>that models of care should</w:t>
      </w:r>
      <w:r w:rsidR="007E11B0" w:rsidRPr="00787D32">
        <w:rPr>
          <w:rFonts w:cs="Segoe UI"/>
          <w:szCs w:val="21"/>
          <w:lang w:val="en-GB"/>
        </w:rPr>
        <w:t xml:space="preserve"> </w:t>
      </w:r>
      <w:r w:rsidRPr="00787D32">
        <w:rPr>
          <w:rFonts w:cs="Segoe UI"/>
          <w:szCs w:val="21"/>
          <w:lang w:val="en-GB"/>
        </w:rPr>
        <w:t xml:space="preserve">include an assessment and case management plan that is developed and tailored to match how the disease manifests for each patient </w:t>
      </w:r>
      <w:r w:rsidR="002C78D7">
        <w:rPr>
          <w:rFonts w:cs="Segoe UI"/>
          <w:szCs w:val="21"/>
          <w:lang w:val="en-GB"/>
        </w:rPr>
        <w:fldChar w:fldCharType="begin"/>
      </w:r>
      <w:r w:rsidR="00D57200">
        <w:rPr>
          <w:rFonts w:cs="Segoe UI"/>
          <w:szCs w:val="21"/>
          <w:lang w:val="en-GB"/>
        </w:rPr>
        <w:instrText xml:space="preserve"> ADDIN EN.CITE &lt;EndNote&gt;&lt;Cite&gt;&lt;Author&gt;World Health Organization (WHO)&lt;/Author&gt;&lt;Year&gt;2021&lt;/Year&gt;&lt;RecNum&gt;117&lt;/RecNum&gt;&lt;DisplayText&gt;[37, 126]&lt;/DisplayText&gt;&lt;record&gt;&lt;rec-number&gt;117&lt;/rec-number&gt;&lt;foreign-keys&gt;&lt;key app="EN" db-id="t9055fx0pep2f9edzt2ppp2kr2x90zsw0fe2" timestamp="1655352090" guid="b3fb6ae8-1fa5-4b4e-b500-2c5deb4ccb0a"&gt;117&lt;/key&gt;&lt;/foreign-keys&gt;&lt;ref-type name="Web Page"&gt;12&lt;/ref-type&gt;&lt;contributors&gt;&lt;authors&gt;&lt;author&gt;World Health Organization (WHO),&lt;/author&gt;&lt;/authors&gt;&lt;secondary-authors&gt;&lt;author&gt;WHO Regional Office for Europe,&lt;/author&gt;&lt;/secondary-authors&gt;&lt;/contributors&gt;&lt;titles&gt;&lt;title&gt;Policy Brief 39: In the wake of the pandemic - Preparing for Long COVID&lt;/title&gt;&lt;/titles&gt;&lt;dates&gt;&lt;year&gt;2021&lt;/year&gt;&lt;/dates&gt;&lt;pub-location&gt;Copenhagen, Denmark&lt;/pub-location&gt;&lt;publisher&gt;WHO,&lt;/publisher&gt;&lt;urls&gt;&lt;related-urls&gt;&lt;url&gt;https://apps.who.int/iris/bitstream/handle/10665/339629/Policy-brief-39-1997-8073-eng.pdf&lt;/url&gt;&lt;/related-urls&gt;&lt;/urls&gt;&lt;/record&gt;&lt;/Cite&gt;&lt;Cite&gt;&lt;Author&gt;RACGP&lt;/Author&gt;&lt;Year&gt;2020&lt;/Year&gt;&lt;RecNum&gt;16&lt;/RecNum&gt;&lt;record&gt;&lt;rec-number&gt;16&lt;/rec-number&gt;&lt;foreign-keys&gt;&lt;key app="EN" db-id="t9055fx0pep2f9edzt2ppp2kr2x90zsw0fe2" timestamp="1655352079" guid="7be9aadd-eebe-4896-8347-67381abe1a99"&gt;16&lt;/key&gt;&lt;/foreign-keys&gt;&lt;ref-type name="Web Page"&gt;12&lt;/ref-type&gt;&lt;contributors&gt;&lt;authors&gt;&lt;author&gt;RACGP,&lt;/author&gt;&lt;/authors&gt;&lt;secondary-authors&gt;&lt;author&gt;The Royal Australian College of General Practitioners,&lt;/author&gt;&lt;/secondary-authors&gt;&lt;/contributors&gt;&lt;titles&gt;&lt;title&gt;Caring for adult patients with post‑COVID-19 conditions&lt;/title&gt;&lt;/titles&gt;&lt;dates&gt;&lt;year&gt;2020&lt;/year&gt;&lt;/dates&gt;&lt;pub-location&gt;East Melbourne, VIC&lt;/pub-location&gt;&lt;urls&gt;&lt;/urls&gt;&lt;/record&gt;&lt;/Cite&gt;&lt;/EndNote&gt;</w:instrText>
      </w:r>
      <w:r w:rsidR="002C78D7">
        <w:rPr>
          <w:rFonts w:cs="Segoe UI"/>
          <w:szCs w:val="21"/>
          <w:lang w:val="en-GB"/>
        </w:rPr>
        <w:fldChar w:fldCharType="separate"/>
      </w:r>
      <w:r w:rsidR="00D57200">
        <w:rPr>
          <w:rFonts w:cs="Segoe UI"/>
          <w:noProof/>
          <w:szCs w:val="21"/>
          <w:lang w:val="en-GB"/>
        </w:rPr>
        <w:t>[37, 126]</w:t>
      </w:r>
      <w:r w:rsidR="002C78D7">
        <w:rPr>
          <w:rFonts w:cs="Segoe UI"/>
          <w:szCs w:val="21"/>
          <w:lang w:val="en-GB"/>
        </w:rPr>
        <w:fldChar w:fldCharType="end"/>
      </w:r>
      <w:r w:rsidR="007A5937" w:rsidRPr="00787D32">
        <w:rPr>
          <w:rFonts w:cs="Segoe UI"/>
          <w:szCs w:val="21"/>
          <w:lang w:val="en-GB"/>
        </w:rPr>
        <w:t>.</w:t>
      </w:r>
      <w:r w:rsidR="00213AC4" w:rsidRPr="00787D32">
        <w:rPr>
          <w:rFonts w:cs="Segoe UI"/>
          <w:szCs w:val="21"/>
          <w:lang w:val="en-GB"/>
        </w:rPr>
        <w:t xml:space="preserve"> Serv</w:t>
      </w:r>
      <w:r w:rsidR="003A4A36" w:rsidRPr="00787D32">
        <w:rPr>
          <w:rFonts w:cs="Segoe UI"/>
          <w:szCs w:val="21"/>
          <w:lang w:val="en-GB"/>
        </w:rPr>
        <w:t>ices should also</w:t>
      </w:r>
      <w:r w:rsidRPr="00787D32">
        <w:rPr>
          <w:rFonts w:cs="Segoe UI"/>
          <w:szCs w:val="21"/>
          <w:lang w:val="en-GB"/>
        </w:rPr>
        <w:t xml:space="preserve"> allow for sufficient time for the clinic visit and have the ability for follow-up</w:t>
      </w:r>
      <w:r w:rsidR="00A23F37" w:rsidRPr="00787D32">
        <w:rPr>
          <w:rFonts w:cs="Segoe UI"/>
          <w:szCs w:val="21"/>
          <w:lang w:val="en-GB"/>
        </w:rPr>
        <w:t>.</w:t>
      </w:r>
      <w:r w:rsidR="00C91A2E">
        <w:rPr>
          <w:rFonts w:cs="Segoe UI"/>
          <w:szCs w:val="21"/>
          <w:lang w:val="en-GB"/>
        </w:rPr>
        <w:t xml:space="preserve"> </w:t>
      </w:r>
      <w:r w:rsidR="00464873">
        <w:rPr>
          <w:rFonts w:cs="Segoe UI"/>
          <w:szCs w:val="21"/>
          <w:lang w:val="en-GB"/>
        </w:rPr>
        <w:fldChar w:fldCharType="begin"/>
      </w:r>
      <w:r w:rsidR="00D57200">
        <w:rPr>
          <w:rFonts w:cs="Segoe UI"/>
          <w:szCs w:val="21"/>
          <w:lang w:val="en-GB"/>
        </w:rPr>
        <w:instrText xml:space="preserve"> ADDIN EN.CITE &lt;EndNote&gt;&lt;Cite&gt;&lt;Author&gt;Dundumalla&lt;/Author&gt;&lt;Year&gt;2022&lt;/Year&gt;&lt;RecNum&gt;4913&lt;/RecNum&gt;&lt;DisplayText&gt;[129]&lt;/DisplayText&gt;&lt;record&gt;&lt;rec-number&gt;4913&lt;/rec-number&gt;&lt;foreign-keys&gt;&lt;key app="EN" db-id="t9055fx0pep2f9edzt2ppp2kr2x90zsw0fe2" timestamp="1660023646" guid="33f29fbf-6b16-41c9-bffd-0231ce18f074"&gt;4913&lt;/key&gt;&lt;/foreign-keys&gt;&lt;ref-type name="Web Page"&gt;12&lt;/ref-type&gt;&lt;contributors&gt;&lt;authors&gt;&lt;author&gt;Dundumalla, S, Barshikar, S, Niehaus, WN, Ambrose, AF, Kim, SY, Abramoff, BA.   &lt;/author&gt;&lt;/authors&gt;&lt;/contributors&gt;&lt;titles&gt;&lt;title&gt;A survey of dedicated PASC clinics: Characteristics, barriers and spirit of collaboration.&lt;/title&gt;&lt;secondary-title&gt;PM&amp;amp;R&lt;/secondary-title&gt;&lt;/titles&gt;&lt;periodical&gt;&lt;full-title&gt;PM&amp;amp;R&lt;/full-title&gt;&lt;/periodical&gt;&lt;pages&gt;348- 356&lt;/pages&gt;&lt;volume&gt;14&lt;/volume&gt;&lt;num-vols&gt;3&lt;/num-vols&gt;&lt;dates&gt;&lt;year&gt;2022&lt;/year&gt;&lt;/dates&gt;&lt;urls&gt;&lt;related-urls&gt;&lt;url&gt;https://pubmed.ncbi.nlm.nih.gov/35038230/&lt;/url&gt;&lt;/related-urls&gt;&lt;/urls&gt;&lt;electronic-resource-num&gt;10.1002/pmrj.12766&lt;/electronic-resource-num&gt;&lt;/record&gt;&lt;/Cite&gt;&lt;/EndNote&gt;</w:instrText>
      </w:r>
      <w:r w:rsidR="00464873">
        <w:rPr>
          <w:rFonts w:cs="Segoe UI"/>
          <w:szCs w:val="21"/>
          <w:lang w:val="en-GB"/>
        </w:rPr>
        <w:fldChar w:fldCharType="separate"/>
      </w:r>
      <w:r w:rsidR="00D57200">
        <w:rPr>
          <w:rFonts w:cs="Segoe UI"/>
          <w:noProof/>
          <w:szCs w:val="21"/>
          <w:lang w:val="en-GB"/>
        </w:rPr>
        <w:t>[129]</w:t>
      </w:r>
      <w:r w:rsidR="00464873">
        <w:rPr>
          <w:rFonts w:cs="Segoe UI"/>
          <w:szCs w:val="21"/>
          <w:lang w:val="en-GB"/>
        </w:rPr>
        <w:fldChar w:fldCharType="end"/>
      </w:r>
      <w:r w:rsidR="00A23F37" w:rsidRPr="00787D32">
        <w:rPr>
          <w:rFonts w:cs="Segoe UI"/>
          <w:szCs w:val="21"/>
          <w:lang w:val="en-GB"/>
        </w:rPr>
        <w:t xml:space="preserve"> S</w:t>
      </w:r>
      <w:r w:rsidRPr="00787D32">
        <w:rPr>
          <w:rFonts w:cs="Segoe UI"/>
          <w:szCs w:val="21"/>
          <w:lang w:val="en-GB"/>
        </w:rPr>
        <w:t xml:space="preserve">ome patients may find it useful to keep track of their symptoms to help better understand them, identify which impact them most, and identify patterns and changes. </w:t>
      </w:r>
      <w:r w:rsidR="002C78D7">
        <w:rPr>
          <w:rFonts w:cs="Segoe UI"/>
          <w:szCs w:val="21"/>
          <w:lang w:val="en-GB"/>
        </w:rPr>
        <w:fldChar w:fldCharType="begin"/>
      </w:r>
      <w:r w:rsidR="00D57200">
        <w:rPr>
          <w:rFonts w:cs="Segoe UI"/>
          <w:szCs w:val="21"/>
          <w:lang w:val="en-GB"/>
        </w:rPr>
        <w:instrText xml:space="preserve"> ADDIN EN.CITE &lt;EndNote&gt;&lt;Cite&gt;&lt;Author&gt;The National Institute for Health Innovation&lt;/Author&gt;&lt;Year&gt;2021&lt;/Year&gt;&lt;RecNum&gt;120&lt;/RecNum&gt;&lt;DisplayText&gt;[127]&lt;/DisplayText&gt;&lt;record&gt;&lt;rec-number&gt;120&lt;/rec-number&gt;&lt;foreign-keys&gt;&lt;key app="EN" db-id="t9055fx0pep2f9edzt2ppp2kr2x90zsw0fe2" timestamp="1655352090" guid="1eeb5afc-7a0a-428f-9866-31411f46905c"&gt;120&lt;/key&gt;&lt;/foreign-keys&gt;&lt;ref-type name="Web Page"&gt;12&lt;/ref-type&gt;&lt;contributors&gt;&lt;authors&gt;&lt;author&gt;The National Institute for Health Innovation,.&lt;/author&gt;&lt;/authors&gt;&lt;secondary-authors&gt;&lt;author&gt;National Institute for Health Innovation.&lt;/author&gt;&lt;/secondary-authors&gt;&lt;/contributors&gt;&lt;titles&gt;&lt;title&gt;Long COVID&lt;/title&gt;&lt;/titles&gt;&lt;dates&gt;&lt;year&gt;2021&lt;/year&gt;&lt;/dates&gt;&lt;urls&gt;&lt;related-urls&gt;&lt;url&gt;https://www.nihi.auckland.ac.nz/long-covid&lt;/url&gt;&lt;/related-urls&gt;&lt;/urls&gt;&lt;/record&gt;&lt;/Cite&gt;&lt;/EndNote&gt;</w:instrText>
      </w:r>
      <w:r w:rsidR="002C78D7">
        <w:rPr>
          <w:rFonts w:cs="Segoe UI"/>
          <w:szCs w:val="21"/>
          <w:lang w:val="en-GB"/>
        </w:rPr>
        <w:fldChar w:fldCharType="separate"/>
      </w:r>
      <w:r w:rsidR="00D57200">
        <w:rPr>
          <w:rFonts w:cs="Segoe UI"/>
          <w:noProof/>
          <w:szCs w:val="21"/>
          <w:lang w:val="en-GB"/>
        </w:rPr>
        <w:t>[127]</w:t>
      </w:r>
      <w:r w:rsidR="002C78D7">
        <w:rPr>
          <w:rFonts w:cs="Segoe UI"/>
          <w:szCs w:val="21"/>
          <w:lang w:val="en-GB"/>
        </w:rPr>
        <w:fldChar w:fldCharType="end"/>
      </w:r>
      <w:r w:rsidRPr="00787D32">
        <w:rPr>
          <w:rFonts w:cs="Segoe UI"/>
          <w:szCs w:val="21"/>
          <w:lang w:val="en-GB"/>
        </w:rPr>
        <w:t xml:space="preserve"> </w:t>
      </w:r>
    </w:p>
    <w:p w14:paraId="080B95E2" w14:textId="2B9DB1B3" w:rsidR="00631B89" w:rsidRPr="00787D32" w:rsidRDefault="00631B89" w:rsidP="00631B89">
      <w:pPr>
        <w:rPr>
          <w:rFonts w:cs="Segoe UI"/>
          <w:szCs w:val="21"/>
          <w:lang w:val="en-GB"/>
        </w:rPr>
      </w:pPr>
      <w:r w:rsidRPr="00787D32">
        <w:rPr>
          <w:rFonts w:cs="Segoe UI"/>
          <w:szCs w:val="21"/>
          <w:lang w:val="en-GB"/>
        </w:rPr>
        <w:t xml:space="preserve">International studies have explored the use of physical activity-based rehabilitation, neurocognitive rehabilitation, as well as physical and psychological re-conditioning. </w:t>
      </w:r>
      <w:r w:rsidR="00464873">
        <w:rPr>
          <w:rFonts w:cs="Segoe UI"/>
          <w:szCs w:val="21"/>
          <w:lang w:val="en-GB"/>
        </w:rPr>
        <w:fldChar w:fldCharType="begin"/>
      </w:r>
      <w:r w:rsidR="00D57200">
        <w:rPr>
          <w:rFonts w:cs="Segoe UI"/>
          <w:szCs w:val="21"/>
          <w:lang w:val="en-GB"/>
        </w:rPr>
        <w:instrText xml:space="preserve"> ADDIN EN.CITE &lt;EndNote&gt;&lt;Cite&gt;&lt;Author&gt;Compagno&lt;/Author&gt;&lt;Year&gt;2022&lt;/Year&gt;&lt;RecNum&gt;4931&lt;/RecNum&gt;&lt;DisplayText&gt;[131]&lt;/DisplayText&gt;&lt;record&gt;&lt;rec-number&gt;4931&lt;/rec-number&gt;&lt;foreign-keys&gt;&lt;key app="EN" db-id="t9055fx0pep2f9edzt2ppp2kr2x90zsw0fe2" timestamp="1660084411" guid="2486d744-bcee-4c8a-ba0a-650538982c94"&gt;4931&lt;/key&gt;&lt;/foreign-keys&gt;&lt;ref-type name="Web Page"&gt;12&lt;/ref-type&gt;&lt;contributors&gt;&lt;authors&gt;&lt;author&gt;Compagno, Silvia&lt;/author&gt;&lt;author&gt;Palermi, Stefano&lt;/author&gt;&lt;author&gt;Pescatore, Valentina&lt;/author&gt;&lt;author&gt;Brugin, Erica&lt;/author&gt;&lt;author&gt;Sarto, Marzia&lt;/author&gt;&lt;author&gt;Marin, Ruggero&lt;/author&gt;&lt;author&gt;Calzavara, Valli&lt;/author&gt;&lt;author&gt;Nizzetto, Manuele&lt;/author&gt;&lt;author&gt;Scevola, Moreno&lt;/author&gt;&lt;author&gt;Aloi, Accurso&lt;/author&gt;&lt;/authors&gt;&lt;/contributors&gt;&lt;titles&gt;&lt;title&gt;Physical and psychological reconditioning in long COVID syndrome: Results of an out-of-hospital exercise and psychological-based rehabilitation program&lt;/title&gt;&lt;secondary-title&gt;IJC Heart &amp;amp; Vasculature&lt;/secondary-title&gt;&lt;/titles&gt;&lt;periodical&gt;&lt;full-title&gt;IJC Heart &amp;amp; Vasculature&lt;/full-title&gt;&lt;/periodical&gt;&lt;pages&gt;101080&lt;/pages&gt;&lt;volume&gt;41&lt;/volume&gt;&lt;dates&gt;&lt;year&gt;2022&lt;/year&gt;&lt;/dates&gt;&lt;isbn&gt;2352-9067&lt;/isbn&gt;&lt;urls&gt;&lt;related-urls&gt;&lt;url&gt;https://www.ncbi.nlm.nih.gov/pmc/articles/PMC9286763/&lt;/url&gt;&lt;/related-urls&gt;&lt;/urls&gt;&lt;/record&gt;&lt;/Cite&gt;&lt;/EndNote&gt;</w:instrText>
      </w:r>
      <w:r w:rsidR="00464873">
        <w:rPr>
          <w:rFonts w:cs="Segoe UI"/>
          <w:szCs w:val="21"/>
          <w:lang w:val="en-GB"/>
        </w:rPr>
        <w:fldChar w:fldCharType="separate"/>
      </w:r>
      <w:r w:rsidR="00D57200">
        <w:rPr>
          <w:rFonts w:cs="Segoe UI"/>
          <w:noProof/>
          <w:szCs w:val="21"/>
          <w:lang w:val="en-GB"/>
        </w:rPr>
        <w:t>[131]</w:t>
      </w:r>
      <w:r w:rsidR="00464873">
        <w:rPr>
          <w:rFonts w:cs="Segoe UI"/>
          <w:szCs w:val="21"/>
          <w:lang w:val="en-GB"/>
        </w:rPr>
        <w:fldChar w:fldCharType="end"/>
      </w:r>
      <w:r w:rsidRPr="00787D32">
        <w:rPr>
          <w:rFonts w:cs="Segoe UI"/>
          <w:szCs w:val="21"/>
          <w:lang w:val="en-GB"/>
        </w:rPr>
        <w:t xml:space="preserve"> Key services that have been identified as tools for those struggling with fatigue include physical therapy, physiotherapy, and </w:t>
      </w:r>
      <w:r w:rsidRPr="00787D32">
        <w:rPr>
          <w:rFonts w:cs="Segoe UI"/>
          <w:szCs w:val="21"/>
          <w:lang w:val="en-GB"/>
        </w:rPr>
        <w:lastRenderedPageBreak/>
        <w:t>occupational therapy. Additionally, important specialists may include experts in the fields of internal medicine, infectious disease, pulmonology, cardiology, ophthalmology, psychology, physical medicine, ear, nose and throat, speech pathology</w:t>
      </w:r>
      <w:r w:rsidR="00CF71CB">
        <w:rPr>
          <w:rFonts w:cs="Segoe UI"/>
          <w:szCs w:val="21"/>
          <w:lang w:val="en-GB"/>
        </w:rPr>
        <w:t>,</w:t>
      </w:r>
      <w:r w:rsidRPr="00787D32">
        <w:rPr>
          <w:rFonts w:cs="Segoe UI"/>
          <w:szCs w:val="21"/>
          <w:lang w:val="en-GB"/>
        </w:rPr>
        <w:t xml:space="preserve"> and neurology. </w:t>
      </w:r>
      <w:r w:rsidR="002C78D7">
        <w:rPr>
          <w:rFonts w:cs="Segoe UI"/>
          <w:szCs w:val="21"/>
          <w:lang w:val="en-GB"/>
        </w:rPr>
        <w:fldChar w:fldCharType="begin"/>
      </w:r>
      <w:r w:rsidR="00833B75">
        <w:rPr>
          <w:rFonts w:cs="Segoe UI"/>
          <w:szCs w:val="21"/>
          <w:lang w:val="en-GB"/>
        </w:rPr>
        <w:instrText xml:space="preserve"> ADDIN EN.CITE &lt;EndNote&gt;&lt;Cite&gt;&lt;Author&gt;National Institute for Health Research&lt;/Author&gt;&lt;Year&gt;2020&lt;/Year&gt;&lt;RecNum&gt;14&lt;/RecNum&gt;&lt;DisplayText&gt;[35]&lt;/DisplayText&gt;&lt;record&gt;&lt;rec-number&gt;14&lt;/rec-number&gt;&lt;foreign-keys&gt;&lt;key app="EN" db-id="t9055fx0pep2f9edzt2ppp2kr2x90zsw0fe2" timestamp="1655352079" guid="53e16171-2d36-4b2b-abd1-08d1c3f46801"&gt;14&lt;/key&gt;&lt;/foreign-keys&gt;&lt;ref-type name="Web Page"&gt;12&lt;/ref-type&gt;&lt;contributors&gt;&lt;authors&gt;&lt;author&gt;National Institute for Health Research,.&lt;/author&gt;&lt;/authors&gt;&lt;/contributors&gt;&lt;titles&gt;&lt;title&gt;Living with COVID19&lt;/title&gt;&lt;/titles&gt;&lt;dates&gt;&lt;year&gt;2020&lt;/year&gt;&lt;pub-dates&gt;&lt;date&gt;15 October 2020&lt;/date&gt;&lt;/pub-dates&gt;&lt;/dates&gt;&lt;urls&gt;&lt;related-urls&gt;&lt;url&gt;https://evidence.nihr.ac.uk/themedreview/living-with-covid19/#Conclusions &lt;/url&gt;&lt;/related-urls&gt;&lt;/urls&gt;&lt;electronic-resource-num&gt;10.3310/themedreview_41169&lt;/electronic-resource-num&gt;&lt;access-date&gt;29 November 2020&lt;/access-date&gt;&lt;/record&gt;&lt;/Cite&gt;&lt;/EndNote&gt;</w:instrText>
      </w:r>
      <w:r w:rsidR="002C78D7">
        <w:rPr>
          <w:rFonts w:cs="Segoe UI"/>
          <w:szCs w:val="21"/>
          <w:lang w:val="en-GB"/>
        </w:rPr>
        <w:fldChar w:fldCharType="separate"/>
      </w:r>
      <w:r w:rsidR="00833B75">
        <w:rPr>
          <w:rFonts w:cs="Segoe UI"/>
          <w:noProof/>
          <w:szCs w:val="21"/>
          <w:lang w:val="en-GB"/>
        </w:rPr>
        <w:t>[35]</w:t>
      </w:r>
      <w:r w:rsidR="002C78D7">
        <w:rPr>
          <w:rFonts w:cs="Segoe UI"/>
          <w:szCs w:val="21"/>
          <w:lang w:val="en-GB"/>
        </w:rPr>
        <w:fldChar w:fldCharType="end"/>
      </w:r>
      <w:r w:rsidRPr="00787D32">
        <w:rPr>
          <w:rFonts w:cs="Segoe UI"/>
          <w:szCs w:val="21"/>
          <w:lang w:val="en-GB"/>
        </w:rPr>
        <w:t xml:space="preserve">  Nutritional support has also been important, with lethargy having flow-on effects onto the ability to cook and prepare food, resulting in some struggling with malnutrition. </w:t>
      </w:r>
      <w:r w:rsidR="002C78D7">
        <w:rPr>
          <w:rFonts w:cs="Segoe UI"/>
          <w:szCs w:val="21"/>
          <w:lang w:val="en-GB"/>
        </w:rPr>
        <w:fldChar w:fldCharType="begin">
          <w:fldData xml:space="preserve">PEVuZE5vdGU+PENpdGU+PEF1dGhvcj5OYWxiYW5kaWFuPC9BdXRob3I+PFllYXI+MjAyMTwvWWVh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PEVuZE5vdGU+PENpdGU+PEF1dGhvcj5OYWxiYW5kaWFuPC9BdXRob3I+PFllYXI+MjAyMTwvWWVh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2C78D7">
        <w:rPr>
          <w:rFonts w:cs="Segoe UI"/>
          <w:szCs w:val="21"/>
          <w:lang w:val="en-GB"/>
        </w:rPr>
      </w:r>
      <w:r w:rsidR="002C78D7">
        <w:rPr>
          <w:rFonts w:cs="Segoe UI"/>
          <w:szCs w:val="21"/>
          <w:lang w:val="en-GB"/>
        </w:rPr>
        <w:fldChar w:fldCharType="separate"/>
      </w:r>
      <w:r w:rsidR="00D57200">
        <w:rPr>
          <w:rFonts w:cs="Segoe UI"/>
          <w:noProof/>
          <w:szCs w:val="21"/>
          <w:lang w:val="en-GB"/>
        </w:rPr>
        <w:t>[128]</w:t>
      </w:r>
      <w:r w:rsidR="002C78D7">
        <w:rPr>
          <w:rFonts w:cs="Segoe UI"/>
          <w:szCs w:val="21"/>
          <w:lang w:val="en-GB"/>
        </w:rPr>
        <w:fldChar w:fldCharType="end"/>
      </w:r>
      <w:r w:rsidRPr="00787D32">
        <w:rPr>
          <w:rFonts w:cs="Segoe UI"/>
          <w:szCs w:val="21"/>
          <w:lang w:val="en-GB"/>
        </w:rPr>
        <w:t xml:space="preserve"> Several of the studies delivered interventions via non-face to face digital means, including telehealth/rehabilitation, </w:t>
      </w:r>
      <w:r w:rsidR="00464873">
        <w:rPr>
          <w:rFonts w:cs="Segoe UI"/>
          <w:szCs w:val="21"/>
          <w:lang w:val="en-GB"/>
        </w:rPr>
        <w:fldChar w:fldCharType="begin">
          <w:fldData xml:space="preserve">PEVuZE5vdGU+PENpdGU+PEF1dGhvcj5DYWx2by1QYW5pYWd1YTwvQXV0aG9yPjxZZWFyPjIwMjI8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PEVuZE5vdGU+PENpdGU+PEF1dGhvcj5DYWx2by1QYW5pYWd1YTwvQXV0aG9yPjxZZWFyPjIwMjI8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D57200">
        <w:rPr>
          <w:rFonts w:cs="Segoe UI"/>
          <w:noProof/>
          <w:szCs w:val="21"/>
          <w:lang w:val="en-GB"/>
        </w:rPr>
        <w:t>[132-135]</w:t>
      </w:r>
      <w:r w:rsidR="00464873">
        <w:rPr>
          <w:rFonts w:cs="Segoe UI"/>
          <w:szCs w:val="21"/>
          <w:lang w:val="en-GB"/>
        </w:rPr>
        <w:fldChar w:fldCharType="end"/>
      </w:r>
      <w:r w:rsidRPr="00787D32">
        <w:rPr>
          <w:rFonts w:cs="Segoe UI"/>
          <w:szCs w:val="21"/>
          <w:lang w:val="en-GB"/>
        </w:rPr>
        <w:t xml:space="preserve"> app based </w:t>
      </w:r>
      <w:r w:rsidR="00464873">
        <w:rPr>
          <w:rFonts w:cs="Segoe UI"/>
          <w:szCs w:val="21"/>
          <w:lang w:val="en-GB"/>
        </w:rPr>
        <w:fldChar w:fldCharType="begin">
          <w:fldData xml:space="preserve">PEVuZE5vdGU+PENpdGU+PEF1dGhvcj5DYXBpbjwvQXV0aG9yPjxZZWFyPjIwMjI8L1llYXI+PFJl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PEVuZE5vdGU+PENpdGU+PEF1dGhvcj5DYXBpbjwvQXV0aG9yPjxZZWFyPjIwMjI8L1llYXI+PFJl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D57200">
        <w:rPr>
          <w:rFonts w:cs="Segoe UI"/>
          <w:noProof/>
          <w:szCs w:val="21"/>
          <w:lang w:val="en-GB"/>
        </w:rPr>
        <w:t>[136, 137]</w:t>
      </w:r>
      <w:r w:rsidR="00464873">
        <w:rPr>
          <w:rFonts w:cs="Segoe UI"/>
          <w:szCs w:val="21"/>
          <w:lang w:val="en-GB"/>
        </w:rPr>
        <w:fldChar w:fldCharType="end"/>
      </w:r>
      <w:r w:rsidRPr="00787D32">
        <w:rPr>
          <w:rFonts w:cs="Segoe UI"/>
          <w:szCs w:val="21"/>
          <w:lang w:val="en-GB"/>
        </w:rPr>
        <w:t xml:space="preserve"> or virtual reality devices. </w:t>
      </w:r>
      <w:r w:rsidR="00464873">
        <w:rPr>
          <w:rFonts w:cs="Segoe UI"/>
          <w:szCs w:val="21"/>
          <w:lang w:val="en-GB"/>
        </w:rPr>
        <w:fldChar w:fldCharType="begin">
          <w:fldData xml:space="preserve">PEVuZE5vdGU+PENpdGU+PEF1dGhvcj5GbGFubmVyeTwvQXV0aG9yPjxZZWFyPjIwMjI8L1llYXI+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PEVuZE5vdGU+PENpdGU+PEF1dGhvcj5GbGFubmVyeTwvQXV0aG9yPjxZZWFyPjIwMjI8L1llYXI+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D57200">
        <w:rPr>
          <w:rFonts w:cs="Segoe UI"/>
          <w:noProof/>
          <w:szCs w:val="21"/>
          <w:lang w:val="en-GB"/>
        </w:rPr>
        <w:t>[138, 139]</w:t>
      </w:r>
      <w:r w:rsidR="00464873">
        <w:rPr>
          <w:rFonts w:cs="Segoe UI"/>
          <w:szCs w:val="21"/>
          <w:lang w:val="en-GB"/>
        </w:rPr>
        <w:fldChar w:fldCharType="end"/>
      </w:r>
      <w:r w:rsidRPr="00787D32" w:rsidDel="002C1581">
        <w:rPr>
          <w:rFonts w:cs="Segoe UI"/>
          <w:szCs w:val="21"/>
          <w:lang w:val="en-GB"/>
        </w:rPr>
        <w:t xml:space="preserve"> </w:t>
      </w:r>
    </w:p>
    <w:p w14:paraId="7CCE0E68" w14:textId="0C12D7DF" w:rsidR="00353FD0" w:rsidRPr="00787D32" w:rsidRDefault="00353FD0" w:rsidP="00631B89">
      <w:pPr>
        <w:rPr>
          <w:rFonts w:cs="Segoe UI"/>
          <w:szCs w:val="21"/>
          <w:lang w:val="en-GB"/>
        </w:rPr>
      </w:pPr>
      <w:r w:rsidRPr="00787D32">
        <w:rPr>
          <w:rFonts w:cs="Segoe UI"/>
          <w:szCs w:val="21"/>
          <w:lang w:val="en-GB"/>
        </w:rPr>
        <w:t xml:space="preserve">There are several case reports endorsing supervised exercise and education programmes. The studies advocate for multidisciplinary rehabilitation to reduce disability and improve functionality </w:t>
      </w:r>
      <w:r w:rsidR="00464873">
        <w:rPr>
          <w:rFonts w:cs="Segoe UI"/>
          <w:szCs w:val="21"/>
          <w:lang w:val="en-GB"/>
        </w:rPr>
        <w:fldChar w:fldCharType="begin">
          <w:fldData xml:space="preserve">PEVuZE5vdGU+PENpdGU+PEF1dGhvcj5Hw7xsZXI8L0F1dGhvcj48WWVhcj4yMDIxPC9ZZWFyPjxS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PEVuZE5vdGU+PENpdGU+PEF1dGhvcj5Hw7xsZXI8L0F1dGhvcj48WWVhcj4yMDIxPC9ZZWFyPjxS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D57200">
        <w:rPr>
          <w:rFonts w:cs="Segoe UI"/>
          <w:noProof/>
          <w:szCs w:val="21"/>
          <w:lang w:val="en-GB"/>
        </w:rPr>
        <w:t>[140]</w:t>
      </w:r>
      <w:r w:rsidR="00464873">
        <w:rPr>
          <w:rFonts w:cs="Segoe UI"/>
          <w:szCs w:val="21"/>
          <w:lang w:val="en-GB"/>
        </w:rPr>
        <w:fldChar w:fldCharType="end"/>
      </w:r>
      <w:r w:rsidRPr="00787D32">
        <w:rPr>
          <w:rFonts w:cs="Segoe UI"/>
          <w:szCs w:val="21"/>
          <w:lang w:val="en-GB"/>
        </w:rPr>
        <w:t xml:space="preserve"> and quality of life </w:t>
      </w:r>
      <w:r w:rsidR="00464873">
        <w:rPr>
          <w:rFonts w:cs="Segoe UI"/>
          <w:szCs w:val="21"/>
          <w:lang w:val="en-GB"/>
        </w:rPr>
        <w:fldChar w:fldCharType="begin"/>
      </w:r>
      <w:r w:rsidR="00D57200">
        <w:rPr>
          <w:rFonts w:cs="Segoe UI"/>
          <w:szCs w:val="21"/>
          <w:lang w:val="en-GB"/>
        </w:rPr>
        <w:instrText xml:space="preserve"> ADDIN EN.CITE &lt;EndNote&gt;&lt;Cite&gt;&lt;Author&gt;Nopp&lt;/Author&gt;&lt;Year&gt;2022&lt;/Year&gt;&lt;RecNum&gt;5077&lt;/RecNum&gt;&lt;DisplayText&gt;[141]&lt;/DisplayText&gt;&lt;record&gt;&lt;rec-number&gt;5077&lt;/rec-number&gt;&lt;foreign-keys&gt;&lt;key app="EN" db-id="t9055fx0pep2f9edzt2ppp2kr2x90zsw0fe2" timestamp="1660086238" guid="632d4a8f-67cc-46f4-b152-7a7326b3eb75"&gt;5077&lt;/key&gt;&lt;/foreign-keys&gt;&lt;ref-type name="Web Page"&gt;12&lt;/ref-type&gt;&lt;contributors&gt;&lt;authors&gt;&lt;author&gt;Nopp, S.&lt;/author&gt;&lt;author&gt;Moik, F.&lt;/author&gt;&lt;author&gt;Klok, F. A.&lt;/author&gt;&lt;author&gt;Gattinger, D.&lt;/author&gt;&lt;author&gt;Petrovic, M.&lt;/author&gt;&lt;author&gt;Vonbank, K.&lt;/author&gt;&lt;author&gt;Koczulla, A. R.&lt;/author&gt;&lt;author&gt;Ay, C.&lt;/author&gt;&lt;author&gt;Zwick, R. H.&lt;/author&gt;&lt;/authors&gt;&lt;/contributors&gt;&lt;titles&gt;&lt;title&gt;Outpatient Pulmonary Rehabilitation in Patients with Long COVID Improves Exercise Capacity, Functional Status, Dyspnea, Fatigue, and Quality of Life&lt;/title&gt;&lt;secondary-title&gt;Respiration&lt;/secondary-title&gt;&lt;/titles&gt;&lt;periodical&gt;&lt;full-title&gt;Respiration&lt;/full-title&gt;&lt;/periodical&gt;&lt;pages&gt;593-601&lt;/pages&gt;&lt;volume&gt;101&lt;/volume&gt;&lt;number&gt;6&lt;/number&gt;&lt;dates&gt;&lt;year&gt;2022&lt;/year&gt;&lt;/dates&gt;&lt;isbn&gt;0025-7931&lt;/isbn&gt;&lt;urls&gt;&lt;related-urls&gt;&lt;url&gt;https://www.karger.com/DOI/10.1159/000522118&lt;/url&gt;&lt;/related-urls&gt;&lt;/urls&gt;&lt;electronic-resource-num&gt;10.1159/000522118&lt;/electronic-resource-num&gt;&lt;/record&gt;&lt;/Cite&gt;&lt;/EndNote&gt;</w:instrText>
      </w:r>
      <w:r w:rsidR="00464873">
        <w:rPr>
          <w:rFonts w:cs="Segoe UI"/>
          <w:szCs w:val="21"/>
          <w:lang w:val="en-GB"/>
        </w:rPr>
        <w:fldChar w:fldCharType="separate"/>
      </w:r>
      <w:r w:rsidR="00D57200">
        <w:rPr>
          <w:rFonts w:cs="Segoe UI"/>
          <w:noProof/>
          <w:szCs w:val="21"/>
          <w:lang w:val="en-GB"/>
        </w:rPr>
        <w:t>[141]</w:t>
      </w:r>
      <w:r w:rsidR="00464873">
        <w:rPr>
          <w:rFonts w:cs="Segoe UI"/>
          <w:szCs w:val="21"/>
          <w:lang w:val="en-GB"/>
        </w:rPr>
        <w:fldChar w:fldCharType="end"/>
      </w:r>
      <w:r w:rsidRPr="00787D32">
        <w:rPr>
          <w:rFonts w:cs="Segoe UI"/>
          <w:szCs w:val="21"/>
          <w:lang w:val="en-GB"/>
        </w:rPr>
        <w:t xml:space="preserve">; improvements in six-minute walk test, dyspnoea scores </w:t>
      </w:r>
      <w:r w:rsidR="00464873">
        <w:rPr>
          <w:rFonts w:cs="Segoe UI"/>
          <w:szCs w:val="21"/>
          <w:lang w:val="en-GB"/>
        </w:rPr>
        <w:fldChar w:fldCharType="begin"/>
      </w:r>
      <w:r w:rsidR="00D57200">
        <w:rPr>
          <w:rFonts w:cs="Segoe UI"/>
          <w:szCs w:val="21"/>
          <w:lang w:val="en-GB"/>
        </w:rPr>
        <w:instrText xml:space="preserve"> ADDIN EN.CITE &lt;EndNote&gt;&lt;Cite&gt;&lt;Author&gt;Soril&lt;/Author&gt;&lt;Year&gt;2022&lt;/Year&gt;&lt;RecNum&gt;4985&lt;/RecNum&gt;&lt;DisplayText&gt;[142]&lt;/DisplayText&gt;&lt;record&gt;&lt;rec-number&gt;4985&lt;/rec-number&gt;&lt;foreign-keys&gt;&lt;key app="EN" db-id="t9055fx0pep2f9edzt2ppp2kr2x90zsw0fe2" timestamp="1660084418" guid="c554cbe2-c5ff-4a33-966d-5704d46d7ccd"&gt;4985&lt;/key&gt;&lt;/foreign-keys&gt;&lt;ref-type name="Web Page"&gt;12&lt;/ref-type&gt;&lt;contributors&gt;&lt;authors&gt;&lt;author&gt;Soril, Lesley J. J.&lt;/author&gt;&lt;author&gt;Damant, Ronald W.&lt;/author&gt;&lt;author&gt;Lam, Grace Y.&lt;/author&gt;&lt;author&gt;Smith, Maeve P.&lt;/author&gt;&lt;author&gt;Weatherald, Jason&lt;/author&gt;&lt;author&gt;Bourbeau, Jean&lt;/author&gt;&lt;author&gt;Hernandez, Paul&lt;/author&gt;&lt;author&gt;Stickland, Michael K.&lt;/author&gt;&lt;/authors&gt;&lt;/contributors&gt;&lt;titles&gt;&lt;title&gt;The effectiveness of pulmonary rehabilitation for Post-COVID symptoms: A rapid review of the literature&lt;/title&gt;&lt;secondary-title&gt;Respiratory Medicine&lt;/secondary-title&gt;&lt;/titles&gt;&lt;periodical&gt;&lt;full-title&gt;Respiratory Medicine&lt;/full-title&gt;&lt;/periodical&gt;&lt;pages&gt;106782&lt;/pages&gt;&lt;volume&gt;195&lt;/volume&gt;&lt;keywords&gt;&lt;keyword&gt;Pulmonary rehabilitation&lt;/keyword&gt;&lt;keyword&gt;Rehabilitation&lt;/keyword&gt;&lt;keyword&gt;COVID-19&lt;/keyword&gt;&lt;keyword&gt;Post-COVID&lt;/keyword&gt;&lt;keyword&gt;Long COVID&lt;/keyword&gt;&lt;/keywords&gt;&lt;dates&gt;&lt;year&gt;2022&lt;/year&gt;&lt;pub-dates&gt;&lt;date&gt;2022/04/01/&lt;/date&gt;&lt;/pub-dates&gt;&lt;/dates&gt;&lt;isbn&gt;0954-6111&lt;/isbn&gt;&lt;urls&gt;&lt;related-urls&gt;&lt;url&gt;https://www.sciencedirect.com/science/article/pii/S0954611122000476&lt;/url&gt;&lt;/related-urls&gt;&lt;/urls&gt;&lt;electronic-resource-num&gt;https://doi.org/10.1016/j.rmed.2022.106782&lt;/electronic-resource-num&gt;&lt;/record&gt;&lt;/Cite&gt;&lt;/EndNote&gt;</w:instrText>
      </w:r>
      <w:r w:rsidR="00464873">
        <w:rPr>
          <w:rFonts w:cs="Segoe UI"/>
          <w:szCs w:val="21"/>
          <w:lang w:val="en-GB"/>
        </w:rPr>
        <w:fldChar w:fldCharType="separate"/>
      </w:r>
      <w:r w:rsidR="00D57200">
        <w:rPr>
          <w:rFonts w:cs="Segoe UI"/>
          <w:noProof/>
          <w:szCs w:val="21"/>
          <w:lang w:val="en-GB"/>
        </w:rPr>
        <w:t>[142]</w:t>
      </w:r>
      <w:r w:rsidR="00464873">
        <w:rPr>
          <w:rFonts w:cs="Segoe UI"/>
          <w:szCs w:val="21"/>
          <w:lang w:val="en-GB"/>
        </w:rPr>
        <w:fldChar w:fldCharType="end"/>
      </w:r>
      <w:r w:rsidRPr="00787D32">
        <w:rPr>
          <w:rFonts w:cs="Segoe UI"/>
          <w:szCs w:val="21"/>
          <w:lang w:val="en-GB"/>
        </w:rPr>
        <w:t xml:space="preserve"> and anxiety scales</w:t>
      </w:r>
      <w:r w:rsidR="00810429">
        <w:rPr>
          <w:rFonts w:cs="Segoe UI"/>
          <w:szCs w:val="21"/>
          <w:lang w:val="en-GB"/>
        </w:rPr>
        <w:t>.</w:t>
      </w:r>
      <w:r w:rsidRPr="00787D32">
        <w:rPr>
          <w:rFonts w:cs="Segoe UI"/>
          <w:szCs w:val="21"/>
          <w:lang w:val="en-GB"/>
        </w:rPr>
        <w:t xml:space="preserve"> </w:t>
      </w:r>
      <w:r w:rsidR="00464873">
        <w:rPr>
          <w:rFonts w:cs="Segoe UI"/>
          <w:szCs w:val="21"/>
          <w:lang w:val="en-GB"/>
        </w:rPr>
        <w:fldChar w:fldCharType="begin">
          <w:fldData xml:space="preserve">PEVuZE5vdGU+PENpdGU+PEF1dGhvcj5OIEVsbGlvdHQ8L0F1dGhvcj48WWVhcj5BcHJpbCAyMywg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</w:fldData>
        </w:fldChar>
      </w:r>
      <w:r w:rsidR="00D57200">
        <w:rPr>
          <w:rFonts w:cs="Segoe UI"/>
          <w:szCs w:val="21"/>
          <w:lang w:val="en-GB"/>
        </w:rPr>
        <w:instrText xml:space="preserve"> ADDIN EN.CITE </w:instrText>
      </w:r>
      <w:r w:rsidR="00D57200">
        <w:rPr>
          <w:rFonts w:cs="Segoe UI"/>
          <w:szCs w:val="21"/>
          <w:lang w:val="en-GB"/>
        </w:rPr>
        <w:fldChar w:fldCharType="begin">
          <w:fldData xml:space="preserve">PEVuZE5vdGU+PENpdGU+PEF1dGhvcj5OIEVsbGlvdHQ8L0F1dGhvcj48WWVhcj5BcHJpbCAyMywg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</w:fldData>
        </w:fldChar>
      </w:r>
      <w:r w:rsidR="00D57200">
        <w:rPr>
          <w:rFonts w:cs="Segoe UI"/>
          <w:szCs w:val="21"/>
          <w:lang w:val="en-GB"/>
        </w:rPr>
        <w:instrText xml:space="preserve"> ADDIN EN.CITE.DATA </w:instrText>
      </w:r>
      <w:r w:rsidR="00D57200">
        <w:rPr>
          <w:rFonts w:cs="Segoe UI"/>
          <w:szCs w:val="21"/>
          <w:lang w:val="en-GB"/>
        </w:rPr>
      </w:r>
      <w:r w:rsidR="00D57200">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D57200">
        <w:rPr>
          <w:rFonts w:cs="Segoe UI"/>
          <w:noProof/>
          <w:szCs w:val="21"/>
          <w:lang w:val="en-GB"/>
        </w:rPr>
        <w:t>[143, 144]</w:t>
      </w:r>
      <w:r w:rsidR="00464873">
        <w:rPr>
          <w:rFonts w:cs="Segoe UI"/>
          <w:szCs w:val="21"/>
          <w:lang w:val="en-GB"/>
        </w:rPr>
        <w:fldChar w:fldCharType="end"/>
      </w:r>
    </w:p>
    <w:p w14:paraId="5D257512" w14:textId="477714FF" w:rsidR="00631B89" w:rsidRPr="00787D32" w:rsidRDefault="00631B89" w:rsidP="00631B89">
      <w:pPr>
        <w:rPr>
          <w:rFonts w:cs="Segoe UI"/>
          <w:szCs w:val="21"/>
          <w:lang w:val="en-GB"/>
        </w:rPr>
      </w:pPr>
      <w:r w:rsidRPr="00787D32">
        <w:rPr>
          <w:rFonts w:cs="Segoe UI"/>
          <w:szCs w:val="21"/>
          <w:lang w:val="en-GB"/>
        </w:rPr>
        <w:t>Internationally, many countries are implementing dedicated treatment guidelines, care pathways and useful online resources</w:t>
      </w:r>
      <w:r w:rsidR="00B70B89" w:rsidRPr="00787D32">
        <w:rPr>
          <w:rFonts w:cs="Segoe UI"/>
          <w:szCs w:val="21"/>
          <w:lang w:val="en-GB"/>
        </w:rPr>
        <w:t xml:space="preserve"> to support patients with long COVID</w:t>
      </w:r>
      <w:r w:rsidRPr="00787D32">
        <w:rPr>
          <w:rFonts w:cs="Segoe UI"/>
          <w:szCs w:val="21"/>
          <w:lang w:val="en-GB"/>
        </w:rPr>
        <w:t>. This includes:</w:t>
      </w:r>
    </w:p>
    <w:p w14:paraId="01092D3A" w14:textId="2B15C82A" w:rsidR="00631B89" w:rsidRPr="00787D32" w:rsidRDefault="00631B89" w:rsidP="00631B89">
      <w:pPr>
        <w:pStyle w:val="ListParagraph"/>
        <w:numPr>
          <w:ilvl w:val="0"/>
          <w:numId w:val="24"/>
        </w:numPr>
        <w:rPr>
          <w:rFonts w:ascii="Segoe UI" w:hAnsi="Segoe UI" w:cs="Segoe UI"/>
          <w:color w:val="auto"/>
          <w:sz w:val="21"/>
          <w:szCs w:val="21"/>
          <w:lang w:val="en-GB"/>
        </w:rPr>
      </w:pPr>
      <w:r w:rsidRPr="00787D32">
        <w:rPr>
          <w:rFonts w:ascii="Segoe UI" w:hAnsi="Segoe UI" w:cs="Segoe UI"/>
          <w:color w:val="auto"/>
          <w:sz w:val="21"/>
          <w:szCs w:val="21"/>
          <w:lang w:val="en-GB"/>
        </w:rPr>
        <w:t>opening long COVID clinics as one-stop-shops for treatment and support</w:t>
      </w:r>
      <w:r w:rsidR="00607581">
        <w:rPr>
          <w:rFonts w:ascii="Segoe UI" w:hAnsi="Segoe UI" w:cs="Segoe UI"/>
          <w:color w:val="auto"/>
          <w:sz w:val="21"/>
          <w:szCs w:val="21"/>
          <w:lang w:val="en-GB"/>
        </w:rPr>
        <w:t xml:space="preserve"> </w:t>
      </w:r>
      <w:r w:rsidR="002C78D7">
        <w:rPr>
          <w:rFonts w:ascii="Segoe UI" w:hAnsi="Segoe UI" w:cs="Segoe UI"/>
          <w:color w:val="auto"/>
          <w:sz w:val="21"/>
          <w:szCs w:val="21"/>
          <w:lang w:val="en-GB"/>
        </w:rPr>
        <w:fldChar w:fldCharType="begin"/>
      </w:r>
      <w:r w:rsidR="00D57200">
        <w:rPr>
          <w:rFonts w:ascii="Segoe UI" w:hAnsi="Segoe UI" w:cs="Segoe UI"/>
          <w:color w:val="auto"/>
          <w:sz w:val="21"/>
          <w:szCs w:val="21"/>
          <w:lang w:val="en-GB"/>
        </w:rPr>
        <w:instrText xml:space="preserve"> ADDIN EN.CITE &lt;EndNote&gt;&lt;Cite&gt;&lt;Author&gt;National Institute for Health Research&lt;/Author&gt;&lt;Year&gt;2020&lt;/Year&gt;&lt;RecNum&gt;14&lt;/RecNum&gt;&lt;DisplayText&gt;[35, 145]&lt;/DisplayText&gt;&lt;record&gt;&lt;rec-number&gt;14&lt;/rec-number&gt;&lt;foreign-keys&gt;&lt;key app="EN" db-id="t9055fx0pep2f9edzt2ppp2kr2x90zsw0fe2" timestamp="1655352079" guid="53e16171-2d36-4b2b-abd1-08d1c3f46801"&gt;14&lt;/key&gt;&lt;/foreign-keys&gt;&lt;ref-type name="Web Page"&gt;12&lt;/ref-type&gt;&lt;contributors&gt;&lt;authors&gt;&lt;author&gt;National Institute for Health Research,.&lt;/author&gt;&lt;/authors&gt;&lt;/contributors&gt;&lt;titles&gt;&lt;title&gt;Living with COVID19&lt;/title&gt;&lt;/titles&gt;&lt;dates&gt;&lt;year&gt;2020&lt;/year&gt;&lt;pub-dates&gt;&lt;date&gt;15 October 2020&lt;/date&gt;&lt;/pub-dates&gt;&lt;/dates&gt;&lt;urls&gt;&lt;related-urls&gt;&lt;url&gt;https://evidence.nihr.ac.uk/themedreview/living-with-covid19/#Conclusions &lt;/url&gt;&lt;/related-urls&gt;&lt;/urls&gt;&lt;electronic-resource-num&gt;10.3310/themedreview_41169&lt;/electronic-resource-num&gt;&lt;access-date&gt;29 November 2020&lt;/access-date&gt;&lt;/record&gt;&lt;/Cite&gt;&lt;Cite&gt;&lt;Author&gt;Ladyzhets&lt;/Author&gt;&lt;Year&gt;2022&lt;/Year&gt;&lt;RecNum&gt;6592&lt;/RecNum&gt;&lt;record&gt;&lt;rec-number&gt;6592&lt;/rec-number&gt;&lt;foreign-keys&gt;&lt;key app="EN" db-id="xtzp9pe5ja2pfcesp2dx52x5ftewxxdwtpdx" timestamp="1669596825" guid="3f2fdc0a-8314-487f-bb5e-e03f74d33fb6"&gt;6592&lt;/key&gt;&lt;/foreign-keys&gt;&lt;ref-type name="Web Page"&gt;12&lt;/ref-type&gt;&lt;contributors&gt;&lt;authors&gt;&lt;author&gt;Ladyzhets,.&lt;/author&gt;&lt;/authors&gt;&lt;/contributors&gt;&lt;titles&gt;&lt;title&gt;Where are the long COVID clinics?&lt;/title&gt;&lt;/titles&gt;&lt;dates&gt;&lt;year&gt;2022&lt;/year&gt;&lt;pub-dates&gt;&lt;date&gt;3 November 2022&lt;/date&gt;&lt;/pub-dates&gt;&lt;/dates&gt;&lt;urls&gt;&lt;related-urls&gt;&lt;url&gt;https://www.sciencenews.org/article/long-covid-clinics-map-locations-prevalence&lt;/url&gt;&lt;/related-urls&gt;&lt;/urls&gt;&lt;/record&gt;&lt;/Cite&gt;&lt;/EndNote&gt;</w:instrText>
      </w:r>
      <w:r w:rsidR="002C78D7">
        <w:rPr>
          <w:rFonts w:ascii="Segoe UI" w:hAnsi="Segoe UI" w:cs="Segoe UI"/>
          <w:color w:val="auto"/>
          <w:sz w:val="21"/>
          <w:szCs w:val="21"/>
          <w:lang w:val="en-GB"/>
        </w:rPr>
        <w:fldChar w:fldCharType="separate"/>
      </w:r>
      <w:r w:rsidR="00D57200">
        <w:rPr>
          <w:rFonts w:ascii="Segoe UI" w:hAnsi="Segoe UI" w:cs="Segoe UI"/>
          <w:noProof/>
          <w:color w:val="auto"/>
          <w:sz w:val="21"/>
          <w:szCs w:val="21"/>
          <w:lang w:val="en-GB"/>
        </w:rPr>
        <w:t>[35, 145]</w:t>
      </w:r>
      <w:r w:rsidR="002C78D7">
        <w:rPr>
          <w:rFonts w:ascii="Segoe UI" w:hAnsi="Segoe UI" w:cs="Segoe UI"/>
          <w:color w:val="auto"/>
          <w:sz w:val="21"/>
          <w:szCs w:val="21"/>
          <w:lang w:val="en-GB"/>
        </w:rPr>
        <w:fldChar w:fldCharType="end"/>
      </w:r>
      <w:r w:rsidRPr="00787D32">
        <w:rPr>
          <w:rFonts w:ascii="Segoe UI" w:hAnsi="Segoe UI" w:cs="Segoe UI"/>
          <w:color w:val="auto"/>
          <w:sz w:val="21"/>
          <w:szCs w:val="21"/>
          <w:lang w:val="en-GB"/>
        </w:rPr>
        <w:t xml:space="preserve"> </w:t>
      </w:r>
    </w:p>
    <w:p w14:paraId="5818BCF2" w14:textId="77777777" w:rsidR="00631B89" w:rsidRPr="00787D32" w:rsidRDefault="00631B89" w:rsidP="00631B89">
      <w:pPr>
        <w:pStyle w:val="ListParagraph"/>
        <w:numPr>
          <w:ilvl w:val="0"/>
          <w:numId w:val="23"/>
        </w:numPr>
        <w:rPr>
          <w:rFonts w:ascii="Segoe UI" w:hAnsi="Segoe UI" w:cs="Segoe UI"/>
          <w:color w:val="auto"/>
          <w:sz w:val="21"/>
          <w:szCs w:val="21"/>
          <w:lang w:val="en-GB"/>
        </w:rPr>
      </w:pPr>
      <w:r w:rsidRPr="00787D32">
        <w:rPr>
          <w:rFonts w:ascii="Segoe UI" w:hAnsi="Segoe UI" w:cs="Segoe UI"/>
          <w:color w:val="auto"/>
          <w:sz w:val="21"/>
          <w:szCs w:val="21"/>
          <w:lang w:val="en-GB"/>
        </w:rPr>
        <w:t>developing online resources such as:</w:t>
      </w:r>
    </w:p>
    <w:p w14:paraId="48157691" w14:textId="431DBECC" w:rsidR="00631B89" w:rsidRPr="00787D32" w:rsidRDefault="00631B89" w:rsidP="00631B89">
      <w:pPr>
        <w:pStyle w:val="ListParagraph"/>
        <w:numPr>
          <w:ilvl w:val="1"/>
          <w:numId w:val="23"/>
        </w:numPr>
        <w:rPr>
          <w:rFonts w:ascii="Segoe UI" w:hAnsi="Segoe UI" w:cs="Segoe UI"/>
          <w:color w:val="auto"/>
          <w:sz w:val="21"/>
          <w:szCs w:val="21"/>
          <w:lang w:val="en-GB"/>
        </w:rPr>
      </w:pPr>
      <w:r w:rsidRPr="00787D32">
        <w:rPr>
          <w:rFonts w:ascii="Segoe UI" w:hAnsi="Segoe UI" w:cs="Segoe UI"/>
          <w:color w:val="auto"/>
          <w:sz w:val="21"/>
          <w:szCs w:val="21"/>
          <w:lang w:val="en-GB"/>
        </w:rPr>
        <w:t>informative websites that pr</w:t>
      </w:r>
      <w:r w:rsidRPr="00787D32">
        <w:rPr>
          <w:rFonts w:ascii="Segoe UI" w:hAnsi="Segoe UI" w:cs="Segoe UI"/>
          <w:sz w:val="21"/>
          <w:szCs w:val="21"/>
          <w:lang w:val="en-GB"/>
        </w:rPr>
        <w:t xml:space="preserve">ovide </w:t>
      </w:r>
      <w:r w:rsidRPr="00787D32">
        <w:rPr>
          <w:rFonts w:ascii="Segoe UI" w:hAnsi="Segoe UI" w:cs="Segoe UI"/>
          <w:color w:val="auto"/>
          <w:sz w:val="21"/>
          <w:szCs w:val="21"/>
          <w:lang w:val="en-GB"/>
        </w:rPr>
        <w:t>symptom-based suggestions to manage long COVID at home</w:t>
      </w:r>
      <w:r w:rsidRPr="00787D32">
        <w:rPr>
          <w:rFonts w:ascii="Segoe UI" w:hAnsi="Segoe UI" w:cs="Segoe UI"/>
          <w:sz w:val="21"/>
          <w:szCs w:val="21"/>
          <w:lang w:val="en-GB"/>
        </w:rPr>
        <w:t xml:space="preserve"> </w:t>
      </w:r>
      <w:r w:rsidR="008E4CB7">
        <w:rPr>
          <w:rFonts w:ascii="Segoe UI" w:hAnsi="Segoe UI" w:cs="Segoe UI"/>
          <w:sz w:val="21"/>
          <w:szCs w:val="21"/>
          <w:lang w:val="en-GB"/>
        </w:rPr>
        <w:fldChar w:fldCharType="begin"/>
      </w:r>
      <w:r w:rsidR="00D57200">
        <w:rPr>
          <w:rFonts w:ascii="Segoe UI" w:hAnsi="Segoe UI" w:cs="Segoe UI"/>
          <w:sz w:val="21"/>
          <w:szCs w:val="21"/>
          <w:lang w:val="en-GB"/>
        </w:rPr>
        <w:instrText xml:space="preserve"> ADDIN EN.CITE &lt;EndNote&gt;&lt;Cite&gt;&lt;Author&gt;NHS England&lt;/Author&gt;&lt;Year&gt;2022&lt;/Year&gt;&lt;RecNum&gt;6593&lt;/RecNum&gt;&lt;DisplayText&gt;[146]&lt;/DisplayText&gt;&lt;record&gt;&lt;rec-number&gt;6593&lt;/rec-number&gt;&lt;foreign-keys&gt;&lt;key app="EN" db-id="xtzp9pe5ja2pfcesp2dx52x5ftewxxdwtpdx" timestamp="1669596825" guid="98ef978e-96b5-4597-8b78-a2e1a6ee7399"&gt;6593&lt;/key&gt;&lt;/foreign-keys&gt;&lt;ref-type name="Web Page"&gt;12&lt;/ref-type&gt;&lt;contributors&gt;&lt;authors&gt;&lt;author&gt;NHS England, .&lt;/author&gt;&lt;/authors&gt;&lt;/contributors&gt;&lt;titles&gt;&lt;title&gt;Supporting your recovery after COVID&lt;/title&gt;&lt;/titles&gt;&lt;dates&gt;&lt;year&gt;2022&lt;/year&gt;&lt;/dates&gt;&lt;urls&gt;&lt;related-urls&gt;&lt;url&gt;https://www.yourcovidrecovery.nhs.uk/&lt;/url&gt;&lt;/related-urls&gt;&lt;/urls&gt;&lt;/record&gt;&lt;/Cite&gt;&lt;/EndNote&gt;</w:instrText>
      </w:r>
      <w:r w:rsidR="008E4CB7">
        <w:rPr>
          <w:rFonts w:ascii="Segoe UI" w:hAnsi="Segoe UI" w:cs="Segoe UI"/>
          <w:sz w:val="21"/>
          <w:szCs w:val="21"/>
          <w:lang w:val="en-GB"/>
        </w:rPr>
        <w:fldChar w:fldCharType="separate"/>
      </w:r>
      <w:r w:rsidR="00D57200">
        <w:rPr>
          <w:rFonts w:ascii="Segoe UI" w:hAnsi="Segoe UI" w:cs="Segoe UI"/>
          <w:noProof/>
          <w:sz w:val="21"/>
          <w:szCs w:val="21"/>
          <w:lang w:val="en-GB"/>
        </w:rPr>
        <w:t>[146]</w:t>
      </w:r>
      <w:r w:rsidR="008E4CB7">
        <w:rPr>
          <w:rFonts w:ascii="Segoe UI" w:hAnsi="Segoe UI" w:cs="Segoe UI"/>
          <w:sz w:val="21"/>
          <w:szCs w:val="21"/>
          <w:lang w:val="en-GB"/>
        </w:rPr>
        <w:fldChar w:fldCharType="end"/>
      </w:r>
      <w:r w:rsidRPr="00787D32">
        <w:rPr>
          <w:rFonts w:ascii="Segoe UI" w:hAnsi="Segoe UI" w:cs="Segoe UI"/>
          <w:color w:val="auto"/>
          <w:sz w:val="21"/>
          <w:szCs w:val="21"/>
          <w:lang w:val="en-GB"/>
        </w:rPr>
        <w:t xml:space="preserve"> </w:t>
      </w:r>
    </w:p>
    <w:p w14:paraId="7A727822" w14:textId="2602CFFD" w:rsidR="00631B89" w:rsidRPr="00787D32" w:rsidRDefault="003348CB" w:rsidP="00631B89">
      <w:pPr>
        <w:pStyle w:val="ListParagraph"/>
        <w:numPr>
          <w:ilvl w:val="1"/>
          <w:numId w:val="23"/>
        </w:numPr>
        <w:rPr>
          <w:rFonts w:ascii="Segoe UI" w:hAnsi="Segoe UI" w:cs="Segoe UI"/>
          <w:color w:val="FF0000"/>
          <w:sz w:val="21"/>
          <w:szCs w:val="21"/>
          <w:lang w:val="en-GB"/>
        </w:rPr>
      </w:pPr>
      <w:r>
        <w:rPr>
          <w:rFonts w:ascii="Segoe UI" w:hAnsi="Segoe UI" w:cs="Segoe UI"/>
          <w:sz w:val="21"/>
          <w:szCs w:val="21"/>
          <w:lang w:val="en-GB"/>
        </w:rPr>
        <w:t>web</w:t>
      </w:r>
      <w:r w:rsidR="00631B89" w:rsidRPr="00787D32">
        <w:rPr>
          <w:rFonts w:ascii="Segoe UI" w:hAnsi="Segoe UI" w:cs="Segoe UI"/>
          <w:sz w:val="21"/>
          <w:szCs w:val="21"/>
          <w:lang w:val="en-GB"/>
        </w:rPr>
        <w:t xml:space="preserve">sites </w:t>
      </w:r>
      <w:r w:rsidR="000C5ED1">
        <w:rPr>
          <w:rFonts w:ascii="Segoe UI" w:hAnsi="Segoe UI" w:cs="Segoe UI"/>
          <w:sz w:val="21"/>
          <w:szCs w:val="21"/>
          <w:lang w:val="en-GB"/>
        </w:rPr>
        <w:t xml:space="preserve">(such as </w:t>
      </w:r>
      <w:r w:rsidR="00184C49">
        <w:rPr>
          <w:rFonts w:ascii="Segoe UI" w:hAnsi="Segoe UI" w:cs="Segoe UI"/>
          <w:sz w:val="21"/>
          <w:szCs w:val="21"/>
          <w:lang w:val="en-GB"/>
        </w:rPr>
        <w:t xml:space="preserve">Altea </w:t>
      </w:r>
      <w:r w:rsidR="00631B89" w:rsidDel="00A91ED5">
        <w:rPr>
          <w:rFonts w:ascii="Segoe UI" w:hAnsi="Segoe UI" w:cs="Segoe UI"/>
          <w:sz w:val="21"/>
          <w:szCs w:val="21"/>
          <w:lang w:val="en-GB"/>
        </w:rPr>
        <w:t xml:space="preserve">Long </w:t>
      </w:r>
      <w:r w:rsidR="00631B89">
        <w:rPr>
          <w:rFonts w:ascii="Segoe UI" w:hAnsi="Segoe UI" w:cs="Segoe UI"/>
          <w:sz w:val="21"/>
          <w:szCs w:val="21"/>
          <w:lang w:val="en-GB"/>
        </w:rPr>
        <w:t>COVID Network</w:t>
      </w:r>
      <w:r w:rsidR="000C5ED1">
        <w:rPr>
          <w:rFonts w:ascii="Segoe UI" w:hAnsi="Segoe UI" w:cs="Segoe UI"/>
          <w:sz w:val="21"/>
          <w:szCs w:val="21"/>
          <w:lang w:val="en-GB"/>
        </w:rPr>
        <w:t>)</w:t>
      </w:r>
      <w:r w:rsidR="00631B89" w:rsidRPr="00787D32">
        <w:rPr>
          <w:rFonts w:ascii="Segoe UI" w:hAnsi="Segoe UI" w:cs="Segoe UI"/>
          <w:sz w:val="21"/>
          <w:szCs w:val="21"/>
          <w:lang w:val="en-GB"/>
        </w:rPr>
        <w:t xml:space="preserve"> which provide</w:t>
      </w:r>
      <w:r w:rsidR="00631B89" w:rsidRPr="00787D32">
        <w:rPr>
          <w:rFonts w:ascii="Segoe UI" w:hAnsi="Segoe UI" w:cs="Segoe UI"/>
          <w:color w:val="auto"/>
          <w:sz w:val="21"/>
          <w:szCs w:val="21"/>
          <w:lang w:val="en-GB"/>
        </w:rPr>
        <w:t xml:space="preserve"> a meeting place for those affected, relatives, medical professionals, researchers, and other interested parties. </w:t>
      </w:r>
      <w:r w:rsidR="008E4CB7">
        <w:rPr>
          <w:rFonts w:ascii="Segoe UI" w:hAnsi="Segoe UI" w:cs="Segoe UI"/>
          <w:color w:val="auto"/>
          <w:sz w:val="21"/>
          <w:szCs w:val="21"/>
          <w:lang w:val="en-GB"/>
        </w:rPr>
        <w:fldChar w:fldCharType="begin"/>
      </w:r>
      <w:r w:rsidR="00D57200">
        <w:rPr>
          <w:rFonts w:ascii="Segoe UI" w:hAnsi="Segoe UI" w:cs="Segoe UI"/>
          <w:color w:val="auto"/>
          <w:sz w:val="21"/>
          <w:szCs w:val="21"/>
          <w:lang w:val="en-GB"/>
        </w:rPr>
        <w:instrText xml:space="preserve"> ADDIN EN.CITE &lt;EndNote&gt;&lt;Cite&gt;&lt;Author&gt;Altea Long COVID Network Association&lt;/Author&gt;&lt;Year&gt;2022&lt;/Year&gt;&lt;RecNum&gt;6594&lt;/RecNum&gt;&lt;DisplayText&gt;[147]&lt;/DisplayText&gt;&lt;record&gt;&lt;rec-number&gt;6594&lt;/rec-number&gt;&lt;foreign-keys&gt;&lt;key app="EN" db-id="xtzp9pe5ja2pfcesp2dx52x5ftewxxdwtpdx" timestamp="1669596825" guid="efd19fe9-cffa-4436-ae36-cffe8bcfd615"&gt;6594&lt;/key&gt;&lt;/foreign-keys&gt;&lt;ref-type name="Web Page"&gt;12&lt;/ref-type&gt;&lt;contributors&gt;&lt;authors&gt;&lt;author&gt;Altea Long COVID Network Association,.&lt;/author&gt;&lt;/authors&gt;&lt;/contributors&gt;&lt;titles&gt;&lt;title&gt;Long COVID: Altea informs and helps&lt;/title&gt;&lt;/titles&gt;&lt;dates&gt;&lt;year&gt;2022&lt;/year&gt;&lt;/dates&gt;&lt;urls&gt;&lt;related-urls&gt;&lt;url&gt;https://www.altea-network.com/en&lt;/url&gt;&lt;/related-urls&gt;&lt;/urls&gt;&lt;/record&gt;&lt;/Cite&gt;&lt;/EndNote&gt;</w:instrText>
      </w:r>
      <w:r w:rsidR="008E4CB7">
        <w:rPr>
          <w:rFonts w:ascii="Segoe UI" w:hAnsi="Segoe UI" w:cs="Segoe UI"/>
          <w:color w:val="auto"/>
          <w:sz w:val="21"/>
          <w:szCs w:val="21"/>
          <w:lang w:val="en-GB"/>
        </w:rPr>
        <w:fldChar w:fldCharType="separate"/>
      </w:r>
      <w:r w:rsidR="00D57200">
        <w:rPr>
          <w:rFonts w:ascii="Segoe UI" w:hAnsi="Segoe UI" w:cs="Segoe UI"/>
          <w:noProof/>
          <w:color w:val="auto"/>
          <w:sz w:val="21"/>
          <w:szCs w:val="21"/>
          <w:lang w:val="en-GB"/>
        </w:rPr>
        <w:t>[147]</w:t>
      </w:r>
      <w:r w:rsidR="008E4CB7">
        <w:rPr>
          <w:rFonts w:ascii="Segoe UI" w:hAnsi="Segoe UI" w:cs="Segoe UI"/>
          <w:color w:val="auto"/>
          <w:sz w:val="21"/>
          <w:szCs w:val="21"/>
          <w:lang w:val="en-GB"/>
        </w:rPr>
        <w:fldChar w:fldCharType="end"/>
      </w:r>
    </w:p>
    <w:p w14:paraId="147799EE" w14:textId="04901F76" w:rsidR="00631B89" w:rsidRPr="00787D32" w:rsidRDefault="00631B89" w:rsidP="00631B89">
      <w:pPr>
        <w:pStyle w:val="ListParagraph"/>
        <w:numPr>
          <w:ilvl w:val="0"/>
          <w:numId w:val="24"/>
        </w:numPr>
        <w:rPr>
          <w:rFonts w:ascii="Segoe UI" w:hAnsi="Segoe UI" w:cs="Segoe UI"/>
          <w:color w:val="auto"/>
          <w:sz w:val="21"/>
          <w:szCs w:val="21"/>
          <w:lang w:val="en-GB"/>
        </w:rPr>
      </w:pPr>
      <w:r w:rsidRPr="00787D32">
        <w:rPr>
          <w:rFonts w:ascii="Segoe UI" w:hAnsi="Segoe UI" w:cs="Segoe UI"/>
          <w:color w:val="auto"/>
          <w:sz w:val="21"/>
          <w:szCs w:val="21"/>
          <w:lang w:val="en-GB"/>
        </w:rPr>
        <w:t xml:space="preserve">Creating new frameworks to establish coordinated rehabilitation care pathways across the care continuum specifically targeting in-hospital care, continuing care, and community-based care. (e.g., the Provincial Post COVID-19 Rehabilitation Response Framework in Alberta, Canada). </w:t>
      </w:r>
      <w:r w:rsidR="00464873">
        <w:rPr>
          <w:rFonts w:ascii="Segoe UI" w:hAnsi="Segoe UI" w:cs="Segoe UI"/>
          <w:color w:val="auto"/>
          <w:sz w:val="21"/>
          <w:szCs w:val="21"/>
          <w:lang w:val="en-GB"/>
        </w:rPr>
        <w:fldChar w:fldCharType="begin"/>
      </w:r>
      <w:r w:rsidR="00D57200">
        <w:rPr>
          <w:rFonts w:ascii="Segoe UI" w:hAnsi="Segoe UI" w:cs="Segoe UI"/>
          <w:color w:val="auto"/>
          <w:sz w:val="21"/>
          <w:szCs w:val="21"/>
          <w:lang w:val="en-GB"/>
        </w:rPr>
        <w:instrText xml:space="preserve"> ADDIN EN.CITE &lt;EndNote&gt;&lt;Cite&gt;&lt;Author&gt;Manhas&lt;/Author&gt;&lt;Year&gt;2022&lt;/Year&gt;&lt;RecNum&gt;4962&lt;/RecNum&gt;&lt;DisplayText&gt;[148]&lt;/DisplayText&gt;&lt;record&gt;&lt;rec-number&gt;4962&lt;/rec-number&gt;&lt;foreign-keys&gt;&lt;key app="EN" db-id="t9055fx0pep2f9edzt2ppp2kr2x90zsw0fe2" timestamp="1660084415" guid="409e9a3d-71f1-4f3f-baba-8da59cb51d01"&gt;4962&lt;/key&gt;&lt;/foreign-keys&gt;&lt;ref-type name="Web Page"&gt;12&lt;/ref-type&gt;&lt;contributors&gt;&lt;authors&gt;&lt;author&gt;Manhas, Kiran Pohar&lt;/author&gt;&lt;author&gt;O’Connell, Petra&lt;/author&gt;&lt;author&gt;Krysa, Jacqueline&lt;/author&gt;&lt;author&gt;Henderson, Isabel&lt;/author&gt;&lt;author&gt;Ho, Chester&lt;/author&gt;&lt;author&gt;Papathanassoglou, Elisavet&lt;/author&gt;&lt;/authors&gt;&lt;/contributors&gt;&lt;titles&gt;&lt;title&gt;Development of a Novel Care Rehabilitation Pathway for Post-COVID Conditions (Long COVID) in a Provincial Health System in Alberta, Canada&lt;/title&gt;&lt;secondary-title&gt;Physical Therapy&lt;/secondary-title&gt;&lt;/titles&gt;&lt;periodical&gt;&lt;full-title&gt;Physical Therapy&lt;/full-title&gt;&lt;/periodical&gt;&lt;dates&gt;&lt;year&gt;2022&lt;/year&gt;&lt;/dates&gt;&lt;urls&gt;&lt;related-urls&gt;&lt;url&gt;https://pubmed.ncbi.nlm.nih.gov/35778936/&lt;/url&gt;&lt;/related-urls&gt;&lt;/urls&gt;&lt;/record&gt;&lt;/Cite&gt;&lt;/EndNote&gt;</w:instrText>
      </w:r>
      <w:r w:rsidR="00464873">
        <w:rPr>
          <w:rFonts w:ascii="Segoe UI" w:hAnsi="Segoe UI" w:cs="Segoe UI"/>
          <w:color w:val="auto"/>
          <w:sz w:val="21"/>
          <w:szCs w:val="21"/>
          <w:lang w:val="en-GB"/>
        </w:rPr>
        <w:fldChar w:fldCharType="separate"/>
      </w:r>
      <w:r w:rsidR="00D57200">
        <w:rPr>
          <w:rFonts w:ascii="Segoe UI" w:hAnsi="Segoe UI" w:cs="Segoe UI"/>
          <w:noProof/>
          <w:color w:val="auto"/>
          <w:sz w:val="21"/>
          <w:szCs w:val="21"/>
          <w:lang w:val="en-GB"/>
        </w:rPr>
        <w:t>[148]</w:t>
      </w:r>
      <w:r w:rsidR="00464873">
        <w:rPr>
          <w:rFonts w:ascii="Segoe UI" w:hAnsi="Segoe UI" w:cs="Segoe UI"/>
          <w:color w:val="auto"/>
          <w:sz w:val="21"/>
          <w:szCs w:val="21"/>
          <w:lang w:val="en-GB"/>
        </w:rPr>
        <w:fldChar w:fldCharType="end"/>
      </w:r>
    </w:p>
    <w:p w14:paraId="2E0AF742" w14:textId="4E89502D" w:rsidR="00631B89" w:rsidRPr="002F3953" w:rsidRDefault="00631B89" w:rsidP="00631B89">
      <w:pPr>
        <w:rPr>
          <w:rFonts w:cs="Segoe UI"/>
          <w:szCs w:val="21"/>
          <w:lang w:val="en-GB"/>
        </w:rPr>
      </w:pPr>
      <w:r w:rsidRPr="002F3953">
        <w:rPr>
          <w:rFonts w:cs="Segoe UI"/>
          <w:szCs w:val="21"/>
          <w:lang w:val="en-GB"/>
        </w:rPr>
        <w:t xml:space="preserve">For children, </w:t>
      </w:r>
      <w:r w:rsidR="0027425A">
        <w:rPr>
          <w:rFonts w:cs="Segoe UI"/>
          <w:szCs w:val="21"/>
          <w:lang w:val="en-GB"/>
        </w:rPr>
        <w:t xml:space="preserve">New Zealand </w:t>
      </w:r>
      <w:r w:rsidRPr="002F3953">
        <w:rPr>
          <w:rFonts w:cs="Segoe UI"/>
          <w:szCs w:val="21"/>
          <w:lang w:val="en-GB"/>
        </w:rPr>
        <w:t xml:space="preserve">specific resources are </w:t>
      </w:r>
      <w:r w:rsidR="00B830EB" w:rsidRPr="002F3953">
        <w:rPr>
          <w:rFonts w:cs="Segoe UI"/>
          <w:szCs w:val="21"/>
          <w:lang w:val="en-GB"/>
        </w:rPr>
        <w:t>available online</w:t>
      </w:r>
      <w:r w:rsidR="00F50730">
        <w:rPr>
          <w:rFonts w:cs="Segoe UI"/>
          <w:szCs w:val="21"/>
          <w:lang w:val="en-GB"/>
        </w:rPr>
        <w:t>,</w:t>
      </w:r>
      <w:r w:rsidRPr="002F3953">
        <w:rPr>
          <w:rFonts w:cs="Segoe UI"/>
          <w:szCs w:val="21"/>
          <w:lang w:val="en-GB"/>
        </w:rPr>
        <w:t xml:space="preserve"> including:</w:t>
      </w:r>
    </w:p>
    <w:p w14:paraId="21F6A199" w14:textId="77777777" w:rsidR="007D2089" w:rsidRDefault="0027425A" w:rsidP="007D2089">
      <w:pPr>
        <w:pStyle w:val="NormalBulleted"/>
        <w:numPr>
          <w:ilvl w:val="0"/>
          <w:numId w:val="21"/>
        </w:numPr>
        <w:spacing w:before="0" w:after="0"/>
        <w:rPr>
          <w:rFonts w:cs="Segoe UI"/>
          <w:szCs w:val="21"/>
          <w:lang w:val="en-GB"/>
        </w:rPr>
      </w:pPr>
      <w:r>
        <w:rPr>
          <w:rFonts w:cs="Segoe UI"/>
          <w:szCs w:val="21"/>
          <w:lang w:val="en-GB"/>
        </w:rPr>
        <w:t xml:space="preserve">Recovering From COVID </w:t>
      </w:r>
      <w:r w:rsidR="00F44CBA">
        <w:rPr>
          <w:rFonts w:cs="Segoe UI"/>
          <w:szCs w:val="21"/>
          <w:lang w:val="en-GB"/>
        </w:rPr>
        <w:t>–</w:t>
      </w:r>
      <w:r>
        <w:rPr>
          <w:rFonts w:cs="Segoe UI"/>
          <w:szCs w:val="21"/>
          <w:lang w:val="en-GB"/>
        </w:rPr>
        <w:t xml:space="preserve"> Includ</w:t>
      </w:r>
      <w:r w:rsidR="00F44CBA">
        <w:rPr>
          <w:rFonts w:cs="Segoe UI"/>
          <w:szCs w:val="21"/>
          <w:lang w:val="en-GB"/>
        </w:rPr>
        <w:t>ing long COVID</w:t>
      </w:r>
      <w:r w:rsidR="001972AF">
        <w:rPr>
          <w:rFonts w:cs="Segoe UI"/>
          <w:szCs w:val="21"/>
          <w:lang w:val="en-GB"/>
        </w:rPr>
        <w:t xml:space="preserve"> </w:t>
      </w:r>
      <w:r w:rsidR="00B830EB">
        <w:rPr>
          <w:rFonts w:cs="Segoe UI"/>
          <w:szCs w:val="21"/>
          <w:lang w:val="en-GB"/>
        </w:rPr>
        <w:fldChar w:fldCharType="begin"/>
      </w:r>
      <w:r w:rsidR="00B830EB">
        <w:rPr>
          <w:rFonts w:cs="Segoe UI"/>
          <w:szCs w:val="21"/>
          <w:lang w:val="en-GB"/>
        </w:rPr>
        <w:instrText xml:space="preserve"> ADDIN EN.CITE &lt;EndNote&gt;&lt;Cite&gt;&lt;Author&gt;KidsHealth&lt;/Author&gt;&lt;Year&gt;2022&lt;/Year&gt;&lt;RecNum&gt;5554&lt;/RecNum&gt;&lt;DisplayText&gt;[149]&lt;/DisplayText&gt;&lt;record&gt;&lt;rec-number&gt;5554&lt;/rec-number&gt;&lt;foreign-keys&gt;&lt;key app="EN" db-id="t9055fx0pep2f9edzt2ppp2kr2x90zsw0fe2" timestamp="1669774349"&gt;5554&lt;/key&gt;&lt;/foreign-keys&gt;&lt;ref-type name="Web Page"&gt;12&lt;/ref-type&gt;&lt;contributors&gt;&lt;authors&gt;&lt;author&gt;KidsHealth&lt;/author&gt;&lt;/authors&gt;&lt;/contributors&gt;&lt;titles&gt;&lt;title&gt;Recovering From COVID - Including Long COVID&lt;/title&gt;&lt;/titles&gt;&lt;dates&gt;&lt;year&gt;2022&lt;/year&gt;&lt;pub-dates&gt;&lt;date&gt;06 April 2022&lt;/date&gt;&lt;/pub-dates&gt;&lt;/dates&gt;&lt;urls&gt;&lt;related-urls&gt;&lt;url&gt;https://www.kidshealth.org.nz/recovering-covid-including-long-covid#:~:text=Most%20children%20who%20get%20COVID,taking%20longer%20to%20get%20better&lt;/url&gt;&lt;/related-urls&gt;&lt;/urls&gt;&lt;/record&gt;&lt;/Cite&gt;&lt;/EndNote&gt;</w:instrText>
      </w:r>
      <w:r w:rsidR="00B830EB">
        <w:rPr>
          <w:rFonts w:cs="Segoe UI"/>
          <w:szCs w:val="21"/>
          <w:lang w:val="en-GB"/>
        </w:rPr>
        <w:fldChar w:fldCharType="separate"/>
      </w:r>
      <w:r w:rsidR="00B830EB">
        <w:rPr>
          <w:rFonts w:cs="Segoe UI"/>
          <w:noProof/>
          <w:szCs w:val="21"/>
          <w:lang w:val="en-GB"/>
        </w:rPr>
        <w:t>[149]</w:t>
      </w:r>
      <w:r w:rsidR="00B830EB">
        <w:rPr>
          <w:rFonts w:cs="Segoe UI"/>
          <w:szCs w:val="21"/>
          <w:lang w:val="en-GB"/>
        </w:rPr>
        <w:fldChar w:fldCharType="end"/>
      </w:r>
    </w:p>
    <w:p w14:paraId="04DBB67D" w14:textId="04D5B3F4" w:rsidR="007D2089" w:rsidRPr="007D2089" w:rsidRDefault="00F44CBA" w:rsidP="007D2089">
      <w:pPr>
        <w:pStyle w:val="NormalBulleted"/>
        <w:numPr>
          <w:ilvl w:val="0"/>
          <w:numId w:val="21"/>
        </w:numPr>
        <w:spacing w:before="0" w:after="0"/>
        <w:rPr>
          <w:rFonts w:cs="Segoe UI"/>
          <w:szCs w:val="21"/>
          <w:lang w:val="en-GB"/>
        </w:rPr>
      </w:pPr>
      <w:r w:rsidRPr="007D2089">
        <w:rPr>
          <w:rFonts w:cs="Segoe UI"/>
          <w:szCs w:val="21"/>
          <w:lang w:val="en-GB"/>
        </w:rPr>
        <w:t>Back to Activity and Sport After COVID-19</w:t>
      </w:r>
      <w:r w:rsidR="00E64132" w:rsidRPr="007D2089">
        <w:rPr>
          <w:rFonts w:cs="Segoe UI"/>
          <w:szCs w:val="21"/>
          <w:lang w:val="en-GB"/>
        </w:rPr>
        <w:t xml:space="preserve"> </w:t>
      </w:r>
      <w:r w:rsidR="00B830EB" w:rsidRPr="007D2089">
        <w:rPr>
          <w:rFonts w:cs="Segoe UI"/>
          <w:szCs w:val="21"/>
          <w:lang w:val="en-GB"/>
        </w:rPr>
        <w:fldChar w:fldCharType="begin"/>
      </w:r>
      <w:r w:rsidR="00B830EB" w:rsidRPr="007D2089">
        <w:rPr>
          <w:rFonts w:cs="Segoe UI"/>
          <w:szCs w:val="21"/>
          <w:lang w:val="en-GB"/>
        </w:rPr>
        <w:instrText xml:space="preserve"> ADDIN EN.CITE &lt;EndNote&gt;&lt;Cite&gt;&lt;Author&gt;KidsHealth&lt;/Author&gt;&lt;Year&gt;2022&lt;/Year&gt;&lt;RecNum&gt;5555&lt;/RecNum&gt;&lt;DisplayText&gt;[150]&lt;/DisplayText&gt;&lt;record&gt;&lt;rec-number&gt;5555&lt;/rec-number&gt;&lt;foreign-keys&gt;&lt;key app="EN" db-id="t9055fx0pep2f9edzt2ppp2kr2x90zsw0fe2" timestamp="1669774409"&gt;5555&lt;/key&gt;&lt;/foreign-keys&gt;&lt;ref-type name="Web Page"&gt;12&lt;/ref-type&gt;&lt;contributors&gt;&lt;authors&gt;&lt;author&gt;KidsHealth&lt;/author&gt;&lt;/authors&gt;&lt;/contributors&gt;&lt;titles&gt;&lt;title&gt;Back To Activity &amp;amp; Sport After COVID-19&lt;/title&gt;&lt;/titles&gt;&lt;dates&gt;&lt;year&gt;2022&lt;/year&gt;&lt;pub-dates&gt;&lt;date&gt;14 June 2022&lt;/date&gt;&lt;/pub-dates&gt;&lt;/dates&gt;&lt;urls&gt;&lt;related-urls&gt;&lt;url&gt;https://www.kidshealth.org.nz/back-activity-sport-after-covid-19&lt;/url&gt;&lt;/related-urls&gt;&lt;/urls&gt;&lt;/record&gt;&lt;/Cite&gt;&lt;/EndNote&gt;</w:instrText>
      </w:r>
      <w:r w:rsidR="00B830EB" w:rsidRPr="007D2089">
        <w:rPr>
          <w:rFonts w:cs="Segoe UI"/>
          <w:szCs w:val="21"/>
          <w:lang w:val="en-GB"/>
        </w:rPr>
        <w:fldChar w:fldCharType="separate"/>
      </w:r>
      <w:r w:rsidR="00B830EB" w:rsidRPr="007D2089">
        <w:rPr>
          <w:rFonts w:cs="Segoe UI"/>
          <w:noProof/>
          <w:szCs w:val="21"/>
          <w:lang w:val="en-GB"/>
        </w:rPr>
        <w:t>[150]</w:t>
      </w:r>
      <w:r w:rsidR="00B830EB" w:rsidRPr="007D2089">
        <w:rPr>
          <w:rFonts w:cs="Segoe UI"/>
          <w:szCs w:val="21"/>
          <w:lang w:val="en-GB"/>
        </w:rPr>
        <w:fldChar w:fldCharType="end"/>
      </w:r>
      <w:r w:rsidRPr="007D2089">
        <w:rPr>
          <w:rFonts w:cs="Segoe UI"/>
          <w:szCs w:val="21"/>
          <w:lang w:val="en-GB"/>
        </w:rPr>
        <w:t xml:space="preserve"> </w:t>
      </w:r>
    </w:p>
    <w:p w14:paraId="62ADFA1D" w14:textId="54757499" w:rsidR="00631B89" w:rsidRDefault="00631B89" w:rsidP="00631B89">
      <w:pPr>
        <w:pStyle w:val="NormalBulleted"/>
        <w:numPr>
          <w:ilvl w:val="0"/>
          <w:numId w:val="0"/>
        </w:numPr>
        <w:rPr>
          <w:rFonts w:cs="Segoe UI"/>
          <w:szCs w:val="21"/>
          <w:lang w:val="en-GB"/>
        </w:rPr>
      </w:pPr>
      <w:r w:rsidRPr="007C454B">
        <w:rPr>
          <w:rFonts w:cs="Segoe UI"/>
          <w:szCs w:val="21"/>
          <w:lang w:val="en-GB"/>
        </w:rPr>
        <w:t xml:space="preserve">Some studies have also explored the role complementary </w:t>
      </w:r>
      <w:r>
        <w:rPr>
          <w:rFonts w:cs="Segoe UI"/>
          <w:szCs w:val="21"/>
          <w:lang w:val="en-GB"/>
        </w:rPr>
        <w:t xml:space="preserve">and alternative </w:t>
      </w:r>
      <w:r w:rsidRPr="007C454B">
        <w:rPr>
          <w:rFonts w:cs="Segoe UI"/>
          <w:szCs w:val="21"/>
          <w:lang w:val="en-GB"/>
        </w:rPr>
        <w:t>medicine may have in long COVID management.</w:t>
      </w:r>
      <w:r w:rsidRPr="007C454B">
        <w:t xml:space="preserve"> </w:t>
      </w:r>
      <w:r w:rsidR="00464873">
        <w:rPr>
          <w:rFonts w:cs="Segoe UI"/>
          <w:szCs w:val="21"/>
          <w:lang w:val="en-GB"/>
        </w:rPr>
        <w:fldChar w:fldCharType="begin">
          <w:fldData xml:space="preserve">PEVuZE5vdGU+PENpdGU+PEF1dGhvcj5IYXdraW5zPC9BdXRob3I+PFllYXI+MjAyMjwvWWVhcj48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</w:fldData>
        </w:fldChar>
      </w:r>
      <w:r w:rsidR="00F260C9">
        <w:rPr>
          <w:rFonts w:cs="Segoe UI"/>
          <w:szCs w:val="21"/>
          <w:lang w:val="en-GB"/>
        </w:rPr>
        <w:instrText xml:space="preserve"> ADDIN EN.CITE </w:instrText>
      </w:r>
      <w:r w:rsidR="00F260C9">
        <w:rPr>
          <w:rFonts w:cs="Segoe UI"/>
          <w:szCs w:val="21"/>
          <w:lang w:val="en-GB"/>
        </w:rPr>
        <w:fldChar w:fldCharType="begin">
          <w:fldData xml:space="preserve">PEVuZE5vdGU+PENpdGU+PEF1dGhvcj5IYXdraW5zPC9BdXRob3I+PFllYXI+MjAyMjwvWWVhcj48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</w:fldData>
        </w:fldChar>
      </w:r>
      <w:r w:rsidR="00F260C9">
        <w:rPr>
          <w:rFonts w:cs="Segoe UI"/>
          <w:szCs w:val="21"/>
          <w:lang w:val="en-GB"/>
        </w:rPr>
        <w:instrText xml:space="preserve"> ADDIN EN.CITE.DATA </w:instrText>
      </w:r>
      <w:r w:rsidR="00F260C9">
        <w:rPr>
          <w:rFonts w:cs="Segoe UI"/>
          <w:szCs w:val="21"/>
          <w:lang w:val="en-GB"/>
        </w:rPr>
      </w:r>
      <w:r w:rsidR="00F260C9">
        <w:rPr>
          <w:rFonts w:cs="Segoe UI"/>
          <w:szCs w:val="21"/>
          <w:lang w:val="en-GB"/>
        </w:rPr>
        <w:fldChar w:fldCharType="end"/>
      </w:r>
      <w:r w:rsidR="00464873">
        <w:rPr>
          <w:rFonts w:cs="Segoe UI"/>
          <w:szCs w:val="21"/>
          <w:lang w:val="en-GB"/>
        </w:rPr>
      </w:r>
      <w:r w:rsidR="00464873">
        <w:rPr>
          <w:rFonts w:cs="Segoe UI"/>
          <w:szCs w:val="21"/>
          <w:lang w:val="en-GB"/>
        </w:rPr>
        <w:fldChar w:fldCharType="separate"/>
      </w:r>
      <w:r w:rsidR="00F260C9">
        <w:rPr>
          <w:rFonts w:cs="Segoe UI"/>
          <w:noProof/>
          <w:szCs w:val="21"/>
          <w:lang w:val="en-GB"/>
        </w:rPr>
        <w:t>[125, 154-158]</w:t>
      </w:r>
      <w:r w:rsidR="00464873">
        <w:rPr>
          <w:rFonts w:cs="Segoe UI"/>
          <w:szCs w:val="21"/>
          <w:lang w:val="en-GB"/>
        </w:rPr>
        <w:fldChar w:fldCharType="end"/>
      </w:r>
      <w:r w:rsidRPr="007C454B">
        <w:rPr>
          <w:rFonts w:cs="Segoe UI"/>
          <w:szCs w:val="21"/>
          <w:lang w:val="en-GB"/>
        </w:rPr>
        <w:t xml:space="preserve"> </w:t>
      </w:r>
      <w:r>
        <w:rPr>
          <w:rFonts w:cs="Segoe UI"/>
          <w:szCs w:val="21"/>
          <w:lang w:val="en-GB"/>
        </w:rPr>
        <w:t xml:space="preserve">These include the uses of essential oils, oral supplements, aromatherapy, </w:t>
      </w:r>
      <w:r w:rsidR="009B7447">
        <w:rPr>
          <w:rFonts w:cs="Segoe UI"/>
          <w:szCs w:val="21"/>
          <w:lang w:val="en-GB"/>
        </w:rPr>
        <w:t>and</w:t>
      </w:r>
      <w:r>
        <w:rPr>
          <w:rFonts w:cs="Segoe UI"/>
          <w:szCs w:val="21"/>
          <w:lang w:val="en-GB"/>
        </w:rPr>
        <w:t xml:space="preserve"> Traditional Chinese Medicine</w:t>
      </w:r>
      <w:r w:rsidR="009B7447">
        <w:rPr>
          <w:rFonts w:cs="Segoe UI"/>
          <w:szCs w:val="21"/>
          <w:lang w:val="en-GB"/>
        </w:rPr>
        <w:t xml:space="preserve">. </w:t>
      </w:r>
      <w:r w:rsidRPr="007C454B">
        <w:rPr>
          <w:rFonts w:cs="Segoe UI"/>
          <w:szCs w:val="21"/>
          <w:lang w:val="en-GB"/>
        </w:rPr>
        <w:t xml:space="preserve">The effectiveness of most </w:t>
      </w:r>
      <w:r w:rsidR="00F864EF">
        <w:rPr>
          <w:rFonts w:cs="Segoe UI"/>
          <w:szCs w:val="21"/>
          <w:lang w:val="en-GB"/>
        </w:rPr>
        <w:t>c</w:t>
      </w:r>
      <w:r w:rsidRPr="007C454B">
        <w:rPr>
          <w:rFonts w:cs="Segoe UI"/>
          <w:szCs w:val="21"/>
          <w:lang w:val="en-GB"/>
        </w:rPr>
        <w:t xml:space="preserve">omplementary and </w:t>
      </w:r>
      <w:r w:rsidR="00F864EF">
        <w:rPr>
          <w:rFonts w:cs="Segoe UI"/>
          <w:szCs w:val="21"/>
          <w:lang w:val="en-GB"/>
        </w:rPr>
        <w:t>a</w:t>
      </w:r>
      <w:r w:rsidRPr="007C454B">
        <w:rPr>
          <w:rFonts w:cs="Segoe UI"/>
          <w:szCs w:val="21"/>
          <w:lang w:val="en-GB"/>
        </w:rPr>
        <w:t xml:space="preserve">lternative </w:t>
      </w:r>
      <w:r w:rsidR="00F864EF">
        <w:rPr>
          <w:rFonts w:cs="Segoe UI"/>
          <w:szCs w:val="21"/>
          <w:lang w:val="en-GB"/>
        </w:rPr>
        <w:t>m</w:t>
      </w:r>
      <w:r w:rsidRPr="007C454B">
        <w:rPr>
          <w:rFonts w:cs="Segoe UI"/>
          <w:szCs w:val="21"/>
          <w:lang w:val="en-GB"/>
        </w:rPr>
        <w:t>edicine interventions still needs evaluation.</w:t>
      </w:r>
      <w:r>
        <w:rPr>
          <w:rFonts w:cs="Segoe UI"/>
          <w:szCs w:val="21"/>
          <w:lang w:val="en-GB"/>
        </w:rPr>
        <w:t xml:space="preserve"> </w:t>
      </w:r>
    </w:p>
    <w:p w14:paraId="47611036" w14:textId="77777777" w:rsidR="00631B89" w:rsidRPr="00A22DD8" w:rsidRDefault="00631B89" w:rsidP="00631B89">
      <w:pPr>
        <w:pStyle w:val="Heading4"/>
        <w:rPr>
          <w:rFonts w:cs="Segoe UI"/>
          <w:lang w:val="en-GB"/>
        </w:rPr>
      </w:pPr>
      <w:bookmarkStart w:id="37" w:name="_Toc120870035"/>
      <w:r w:rsidRPr="00A22DD8">
        <w:rPr>
          <w:rFonts w:cs="Segoe UI"/>
          <w:lang w:val="en-GB"/>
        </w:rPr>
        <w:t>Models of care</w:t>
      </w:r>
      <w:r>
        <w:rPr>
          <w:rFonts w:cs="Segoe UI"/>
          <w:lang w:val="en-GB"/>
        </w:rPr>
        <w:t xml:space="preserve"> in Aotearoa New Zealand</w:t>
      </w:r>
      <w:bookmarkEnd w:id="37"/>
    </w:p>
    <w:p w14:paraId="71B7D41C" w14:textId="77199E01" w:rsidR="00631B89" w:rsidRPr="00C478E4" w:rsidRDefault="00631B89" w:rsidP="00631B89">
      <w:pPr>
        <w:rPr>
          <w:rFonts w:cs="Segoe UI"/>
          <w:szCs w:val="21"/>
          <w:lang w:val="en-GB"/>
        </w:rPr>
      </w:pPr>
      <w:r w:rsidRPr="00C478E4">
        <w:rPr>
          <w:rFonts w:cs="Segoe UI"/>
          <w:szCs w:val="21"/>
          <w:lang w:val="en-GB"/>
        </w:rPr>
        <w:t>In September 2022</w:t>
      </w:r>
      <w:r>
        <w:rPr>
          <w:rFonts w:cs="Segoe UI"/>
          <w:szCs w:val="21"/>
          <w:lang w:val="en-GB"/>
        </w:rPr>
        <w:t>,</w:t>
      </w:r>
      <w:r w:rsidRPr="00C478E4">
        <w:rPr>
          <w:rFonts w:cs="Segoe UI"/>
          <w:szCs w:val="21"/>
          <w:lang w:val="en-GB"/>
        </w:rPr>
        <w:t xml:space="preserve"> Aotearoa New Zealand resources for symptom management were published by </w:t>
      </w:r>
      <w:proofErr w:type="spellStart"/>
      <w:r w:rsidRPr="00C478E4">
        <w:rPr>
          <w:rFonts w:cs="Segoe UI"/>
          <w:szCs w:val="21"/>
          <w:lang w:val="en-GB"/>
        </w:rPr>
        <w:t>Te</w:t>
      </w:r>
      <w:proofErr w:type="spellEnd"/>
      <w:r w:rsidRPr="00C478E4">
        <w:rPr>
          <w:rFonts w:cs="Segoe UI"/>
          <w:szCs w:val="21"/>
          <w:lang w:val="en-GB"/>
        </w:rPr>
        <w:t xml:space="preserve"> </w:t>
      </w:r>
      <w:proofErr w:type="spellStart"/>
      <w:r w:rsidRPr="00C478E4">
        <w:rPr>
          <w:rFonts w:cs="Segoe UI"/>
          <w:szCs w:val="21"/>
          <w:lang w:val="en-GB"/>
        </w:rPr>
        <w:t>Whatu</w:t>
      </w:r>
      <w:proofErr w:type="spellEnd"/>
      <w:r w:rsidRPr="00C478E4">
        <w:rPr>
          <w:rFonts w:cs="Segoe UI"/>
          <w:szCs w:val="21"/>
          <w:lang w:val="en-GB"/>
        </w:rPr>
        <w:t xml:space="preserve"> Ora </w:t>
      </w:r>
      <w:proofErr w:type="spellStart"/>
      <w:r w:rsidRPr="00C478E4">
        <w:rPr>
          <w:rFonts w:cs="Segoe UI"/>
          <w:szCs w:val="21"/>
          <w:lang w:val="en-GB"/>
        </w:rPr>
        <w:t>Waitemāta</w:t>
      </w:r>
      <w:proofErr w:type="spellEnd"/>
      <w:r w:rsidRPr="00C478E4">
        <w:rPr>
          <w:rFonts w:cs="Segoe UI"/>
          <w:szCs w:val="21"/>
          <w:lang w:val="en-GB"/>
        </w:rPr>
        <w:t xml:space="preserve"> </w:t>
      </w:r>
      <w:r w:rsidR="008E4CB7">
        <w:rPr>
          <w:rFonts w:cs="Segoe UI"/>
          <w:szCs w:val="21"/>
          <w:lang w:val="en-GB"/>
        </w:rPr>
        <w:fldChar w:fldCharType="begin"/>
      </w:r>
      <w:r w:rsidR="00F260C9">
        <w:rPr>
          <w:rFonts w:cs="Segoe UI"/>
          <w:szCs w:val="21"/>
          <w:lang w:val="en-GB"/>
        </w:rPr>
        <w:instrText xml:space="preserve"> ADDIN EN.CITE &lt;EndNote&gt;&lt;Cite&gt;&lt;Author&gt;Te Whatu Ora - Waitematā&lt;/Author&gt;&lt;Year&gt;2022&lt;/Year&gt;&lt;RecNum&gt;6598&lt;/RecNum&gt;&lt;DisplayText&gt;[159]&lt;/DisplayText&gt;&lt;record&gt;&lt;rec-number&gt;6598&lt;/rec-number&gt;&lt;foreign-keys&gt;&lt;key app="EN" db-id="xtzp9pe5ja2pfcesp2dx52x5ftewxxdwtpdx" timestamp="1669596825" guid="c299534c-77ef-4ac1-a2c2-e7a157ce858e"&gt;6598&lt;/key&gt;&lt;/foreign-keys&gt;&lt;ref-type name="Web Page"&gt;12&lt;/ref-type&gt;&lt;contributors&gt;&lt;authors&gt;&lt;author&gt;Te Whatu Ora - Waitematā,.&lt;/author&gt;&lt;/authors&gt;&lt;/contributors&gt;&lt;titles&gt;&lt;title&gt;Long COVID&lt;/title&gt;&lt;/titles&gt;&lt;dates&gt;&lt;year&gt;2022&lt;/year&gt;&lt;/dates&gt;&lt;urls&gt;&lt;related-urls&gt;&lt;url&gt;https://www.waitematadhb.govt.nz/hospitals-clinics/north-shore-hospital/long-covid/&lt;/url&gt;&lt;/related-urls&gt;&lt;/urls&gt;&lt;/record&gt;&lt;/Cite&gt;&lt;/EndNote&gt;</w:instrText>
      </w:r>
      <w:r w:rsidR="008E4CB7">
        <w:rPr>
          <w:rFonts w:cs="Segoe UI"/>
          <w:szCs w:val="21"/>
          <w:lang w:val="en-GB"/>
        </w:rPr>
        <w:fldChar w:fldCharType="separate"/>
      </w:r>
      <w:r w:rsidR="00F260C9">
        <w:rPr>
          <w:rFonts w:cs="Segoe UI"/>
          <w:noProof/>
          <w:szCs w:val="21"/>
          <w:lang w:val="en-GB"/>
        </w:rPr>
        <w:t>[159]</w:t>
      </w:r>
      <w:r w:rsidR="008E4CB7">
        <w:rPr>
          <w:rFonts w:cs="Segoe UI"/>
          <w:szCs w:val="21"/>
          <w:lang w:val="en-GB"/>
        </w:rPr>
        <w:fldChar w:fldCharType="end"/>
      </w:r>
      <w:r w:rsidRPr="00C478E4">
        <w:rPr>
          <w:rFonts w:cs="Segoe UI"/>
          <w:szCs w:val="21"/>
          <w:lang w:val="en-GB"/>
        </w:rPr>
        <w:t xml:space="preserve"> and </w:t>
      </w:r>
      <w:proofErr w:type="spellStart"/>
      <w:r w:rsidRPr="00C478E4">
        <w:rPr>
          <w:rFonts w:cs="Segoe UI"/>
          <w:szCs w:val="21"/>
          <w:lang w:val="en-GB"/>
        </w:rPr>
        <w:t>Manatū</w:t>
      </w:r>
      <w:proofErr w:type="spellEnd"/>
      <w:r w:rsidRPr="00C478E4">
        <w:rPr>
          <w:rFonts w:cs="Segoe UI"/>
          <w:szCs w:val="21"/>
          <w:lang w:val="en-GB"/>
        </w:rPr>
        <w:t xml:space="preserve"> Hauora</w:t>
      </w:r>
      <w:r w:rsidR="00CD11E0">
        <w:rPr>
          <w:rFonts w:cs="Segoe UI"/>
          <w:szCs w:val="21"/>
          <w:lang w:val="en-GB"/>
        </w:rPr>
        <w:t xml:space="preserve">. </w:t>
      </w:r>
      <w:r w:rsidR="008E4CB7">
        <w:rPr>
          <w:rFonts w:cs="Segoe UI"/>
          <w:szCs w:val="21"/>
          <w:lang w:val="en-GB"/>
        </w:rPr>
        <w:fldChar w:fldCharType="begin"/>
      </w:r>
      <w:r w:rsidR="00833B75">
        <w:rPr>
          <w:rFonts w:cs="Segoe UI"/>
          <w:szCs w:val="21"/>
          <w:lang w:val="en-GB"/>
        </w:rPr>
        <w:instrText xml:space="preserve"> ADDIN EN.CITE &lt;EndNote&gt;&lt;Cite&gt;&lt;Author&gt;Ministry of Health&lt;/Author&gt;&lt;Year&gt;2022&lt;/Year&gt;&lt;RecNum&gt;6600&lt;/RecNum&gt;&lt;DisplayText&gt;[1]&lt;/DisplayText&gt;&lt;record&gt;&lt;rec-number&gt;6600&lt;/rec-number&gt;&lt;foreign-keys&gt;&lt;key app="EN" db-id="xtzp9pe5ja2pfcesp2dx52x5ftewxxdwtpdx" timestamp="1669596825" guid="f8dda1d2-330b-4835-af99-2ec5d44a3b56"&gt;6600&lt;/key&gt;&lt;/foreign-keys&gt;&lt;ref-type name="Web Page"&gt;12&lt;/ref-type&gt;&lt;contributors&gt;&lt;authors&gt;&lt;author&gt;Ministry of Health,.&lt;/author&gt;&lt;/authors&gt;&lt;/contributors&gt;&lt;titles&gt;&lt;title&gt;Clinical Rehabilitation Guideline for People with Long COVID in Aotearoa New Zealand&lt;/title&gt;&lt;/titles&gt;&lt;dates&gt;&lt;year&gt;2022&lt;/year&gt;&lt;pub-dates&gt;&lt;date&gt;15 September 2022&lt;/date&gt;&lt;/pub-dates&gt;&lt;/dates&gt;&lt;urls&gt;&lt;related-urls&gt;&lt;url&gt;https://www.health.govt.nz/publication/clinical-rehabilitation-guideline-people-long-covid-aotearoa-new-zealand&lt;/url&gt;&lt;/related-urls&gt;&lt;/urls&gt;&lt;/record&gt;&lt;/Cite&gt;&lt;/EndNote&gt;</w:instrText>
      </w:r>
      <w:r w:rsidR="008E4CB7">
        <w:rPr>
          <w:rFonts w:cs="Segoe UI"/>
          <w:szCs w:val="21"/>
          <w:lang w:val="en-GB"/>
        </w:rPr>
        <w:fldChar w:fldCharType="separate"/>
      </w:r>
      <w:r w:rsidR="00833B75">
        <w:rPr>
          <w:rFonts w:cs="Segoe UI"/>
          <w:noProof/>
          <w:szCs w:val="21"/>
          <w:lang w:val="en-GB"/>
        </w:rPr>
        <w:t>[1]</w:t>
      </w:r>
      <w:r w:rsidR="008E4CB7">
        <w:rPr>
          <w:rFonts w:cs="Segoe UI"/>
          <w:szCs w:val="21"/>
          <w:lang w:val="en-GB"/>
        </w:rPr>
        <w:fldChar w:fldCharType="end"/>
      </w:r>
      <w:r w:rsidRPr="00C478E4">
        <w:rPr>
          <w:rFonts w:cs="Segoe UI"/>
          <w:szCs w:val="21"/>
          <w:lang w:val="en-GB"/>
        </w:rPr>
        <w:t xml:space="preserve"> </w:t>
      </w:r>
      <w:proofErr w:type="spellStart"/>
      <w:r w:rsidRPr="00C478E4">
        <w:rPr>
          <w:rFonts w:cs="Segoe UI"/>
          <w:szCs w:val="21"/>
          <w:lang w:val="en-GB"/>
        </w:rPr>
        <w:t>Te</w:t>
      </w:r>
      <w:proofErr w:type="spellEnd"/>
      <w:r w:rsidRPr="00C478E4">
        <w:rPr>
          <w:rFonts w:cs="Segoe UI"/>
          <w:szCs w:val="21"/>
          <w:lang w:val="en-GB"/>
        </w:rPr>
        <w:t xml:space="preserve"> </w:t>
      </w:r>
      <w:proofErr w:type="spellStart"/>
      <w:r w:rsidRPr="00C478E4">
        <w:rPr>
          <w:rFonts w:cs="Segoe UI"/>
          <w:szCs w:val="21"/>
          <w:lang w:val="en-GB"/>
        </w:rPr>
        <w:t>Whatu</w:t>
      </w:r>
      <w:proofErr w:type="spellEnd"/>
      <w:r w:rsidRPr="00C478E4">
        <w:rPr>
          <w:rFonts w:cs="Segoe UI"/>
          <w:szCs w:val="21"/>
          <w:lang w:val="en-GB"/>
        </w:rPr>
        <w:t xml:space="preserve"> Ora</w:t>
      </w:r>
      <w:r w:rsidRPr="00C478E4" w:rsidDel="00D57801">
        <w:rPr>
          <w:rFonts w:cs="Segoe UI"/>
          <w:szCs w:val="21"/>
          <w:lang w:val="en-GB"/>
        </w:rPr>
        <w:t xml:space="preserve"> </w:t>
      </w:r>
      <w:proofErr w:type="spellStart"/>
      <w:r w:rsidRPr="00C478E4">
        <w:rPr>
          <w:rFonts w:cs="Segoe UI"/>
          <w:szCs w:val="21"/>
          <w:lang w:val="en-GB"/>
        </w:rPr>
        <w:t>Waitemātā</w:t>
      </w:r>
      <w:proofErr w:type="spellEnd"/>
      <w:r w:rsidRPr="00C478E4">
        <w:rPr>
          <w:rFonts w:cs="Segoe UI"/>
          <w:szCs w:val="21"/>
          <w:lang w:val="en-GB"/>
        </w:rPr>
        <w:t xml:space="preserve"> have developed Aotearoa New Zealand contextualised patient resources which includes guidance on what long COVID is. It shares tips and tricks for managing long COVID and looking after yourself, ensuring people with long COVID tend to not only their physical health but all aspects of </w:t>
      </w:r>
      <w:proofErr w:type="spellStart"/>
      <w:r w:rsidRPr="00C478E4">
        <w:rPr>
          <w:rFonts w:cs="Segoe UI"/>
          <w:szCs w:val="21"/>
          <w:lang w:val="en-GB"/>
        </w:rPr>
        <w:t>Te</w:t>
      </w:r>
      <w:proofErr w:type="spellEnd"/>
      <w:r w:rsidRPr="00C478E4">
        <w:rPr>
          <w:rFonts w:cs="Segoe UI"/>
          <w:szCs w:val="21"/>
          <w:lang w:val="en-GB"/>
        </w:rPr>
        <w:t xml:space="preserve"> Whare Tapa </w:t>
      </w:r>
      <w:proofErr w:type="spellStart"/>
      <w:r w:rsidRPr="00C478E4">
        <w:rPr>
          <w:rFonts w:cs="Segoe UI"/>
          <w:szCs w:val="21"/>
          <w:lang w:val="en-GB"/>
        </w:rPr>
        <w:t>Whā</w:t>
      </w:r>
      <w:proofErr w:type="spellEnd"/>
      <w:r w:rsidRPr="00C478E4">
        <w:rPr>
          <w:rFonts w:cs="Segoe UI"/>
          <w:szCs w:val="21"/>
          <w:lang w:val="en-GB"/>
        </w:rPr>
        <w:t xml:space="preserve">, including </w:t>
      </w:r>
      <w:r w:rsidRPr="00C478E4">
        <w:rPr>
          <w:rFonts w:cs="Segoe UI"/>
          <w:szCs w:val="21"/>
          <w:lang w:val="en-GB"/>
        </w:rPr>
        <w:lastRenderedPageBreak/>
        <w:t xml:space="preserve">advice for self-care, eating well, </w:t>
      </w:r>
      <w:r w:rsidR="000F5C55">
        <w:rPr>
          <w:rFonts w:cs="Segoe UI"/>
          <w:szCs w:val="21"/>
          <w:lang w:val="en-GB"/>
        </w:rPr>
        <w:t xml:space="preserve">and </w:t>
      </w:r>
      <w:r w:rsidRPr="00C478E4">
        <w:rPr>
          <w:rFonts w:cs="Segoe UI"/>
          <w:szCs w:val="21"/>
          <w:lang w:val="en-GB"/>
        </w:rPr>
        <w:t>relaxation. Specific guidance on coping with brain fog or cognitive changes is included, as well as guidance on managing fatigue and pacing, headaches, and keeping track of symptoms.</w:t>
      </w:r>
    </w:p>
    <w:p w14:paraId="345136FA" w14:textId="75D99C44" w:rsidR="00631B89" w:rsidRPr="00C478E4" w:rsidRDefault="00A05767" w:rsidP="00631B89">
      <w:pPr>
        <w:pStyle w:val="BodyText"/>
        <w:spacing w:line="276" w:lineRule="auto"/>
        <w:rPr>
          <w:rFonts w:cs="Segoe UI"/>
          <w:color w:val="4A442A" w:themeColor="background2" w:themeShade="40"/>
          <w:szCs w:val="21"/>
          <w:lang w:val="en-GB"/>
        </w:rPr>
      </w:pPr>
      <w:hyperlink r:id="rId11" w:anchor=":~:text=M%C4%81ori%20medicine%20Rongo%C4%81%20M%C4%81ori,passed%20down%20through%20many%20generations">
        <w:proofErr w:type="spellStart"/>
        <w:r w:rsidR="00631B89" w:rsidRPr="00C478E4">
          <w:rPr>
            <w:rStyle w:val="Hyperlink"/>
            <w:rFonts w:cs="Segoe UI"/>
            <w:szCs w:val="21"/>
            <w:lang w:val="en-GB"/>
          </w:rPr>
          <w:t>Rongoā</w:t>
        </w:r>
        <w:proofErr w:type="spellEnd"/>
        <w:r w:rsidR="00631B89" w:rsidRPr="00C478E4">
          <w:rPr>
            <w:rStyle w:val="Hyperlink"/>
            <w:rFonts w:cs="Segoe UI"/>
            <w:szCs w:val="21"/>
            <w:lang w:val="en-GB"/>
          </w:rPr>
          <w:t xml:space="preserve"> Māori (Māori </w:t>
        </w:r>
        <w:bookmarkStart w:id="38" w:name="_Hlt120517994"/>
        <w:r w:rsidR="00631B89" w:rsidRPr="00C478E4">
          <w:rPr>
            <w:rStyle w:val="Hyperlink"/>
            <w:rFonts w:cs="Segoe UI"/>
            <w:szCs w:val="21"/>
            <w:lang w:val="en-GB"/>
          </w:rPr>
          <w:t>m</w:t>
        </w:r>
        <w:bookmarkEnd w:id="38"/>
        <w:r w:rsidR="00631B89" w:rsidRPr="00C478E4">
          <w:rPr>
            <w:rStyle w:val="Hyperlink"/>
            <w:rFonts w:cs="Segoe UI"/>
            <w:szCs w:val="21"/>
            <w:lang w:val="en-GB"/>
          </w:rPr>
          <w:t>edicine</w:t>
        </w:r>
      </w:hyperlink>
      <w:r w:rsidR="00631B89" w:rsidRPr="00C478E4">
        <w:rPr>
          <w:rStyle w:val="Hyperlink"/>
          <w:rFonts w:cs="Segoe UI"/>
          <w:szCs w:val="21"/>
          <w:lang w:val="en-GB"/>
        </w:rPr>
        <w:t>)</w:t>
      </w:r>
      <w:r w:rsidR="00631B89" w:rsidRPr="00C478E4">
        <w:rPr>
          <w:rFonts w:cs="Segoe UI"/>
          <w:color w:val="C00000"/>
          <w:szCs w:val="21"/>
          <w:lang w:val="en-GB"/>
        </w:rPr>
        <w:t xml:space="preserve"> </w:t>
      </w:r>
      <w:r w:rsidR="00631B89" w:rsidRPr="00C478E4">
        <w:rPr>
          <w:rFonts w:cs="Segoe UI"/>
          <w:szCs w:val="21"/>
        </w:rPr>
        <w:t xml:space="preserve">where ailments are treated in a holistic manner is also of cultural significance for Aotearoa populations. A scoping review is underway to examining the barriers and facilitators for Māori accessing injury and rehabilitation services, and the findings will be of benefit when considering long COVID rehabilitation for the priority populations affected by long COVID. </w:t>
      </w:r>
      <w:r w:rsidR="00464873">
        <w:rPr>
          <w:rFonts w:cs="Segoe UI"/>
          <w:szCs w:val="21"/>
        </w:rPr>
        <w:fldChar w:fldCharType="begin"/>
      </w:r>
      <w:r w:rsidR="00F260C9">
        <w:rPr>
          <w:rFonts w:cs="Segoe UI"/>
          <w:szCs w:val="21"/>
        </w:rPr>
        <w:instrText xml:space="preserve"> ADDIN EN.CITE &lt;EndNote&gt;&lt;Cite&gt;&lt;Author&gt;Nelson V&lt;/Author&gt;&lt;Year&gt;2022&lt;/Year&gt;&lt;RecNum&gt;3538&lt;/RecNum&gt;&lt;DisplayText&gt;[160]&lt;/DisplayText&gt;&lt;record&gt;&lt;rec-number&gt;3538&lt;/rec-number&gt;&lt;foreign-keys&gt;&lt;key app="EN" db-id="t9055fx0pep2f9edzt2ppp2kr2x90zsw0fe2" timestamp="1656389230" guid="c9b89650-8a3b-4614-b12e-418f34280a12"&gt;3538&lt;/key&gt;&lt;/foreign-keys&gt;&lt;ref-type name="Journal Article"&gt;17&lt;/ref-type&gt;&lt;contributors&gt;&lt;authors&gt;&lt;author&gt;Nelson V, Lambert M, Richard L, et al&lt;/author&gt;&lt;/authors&gt;&lt;/contributors&gt;&lt;titles&gt;&lt;title&gt;Examining the barriers and facilitators for Māori accessing injury and rehabilitation services: a scoping review protocol.&lt;/title&gt;&lt;secondary-title&gt;BMJ open&lt;/secondary-title&gt;&lt;/titles&gt;&lt;periodical&gt;&lt;full-title&gt;BMJ open&lt;/full-title&gt;&lt;/periodical&gt;&lt;pages&gt;e048252&lt;/pages&gt;&lt;volume&gt;12&lt;/volume&gt;&lt;number&gt;2&lt;/number&gt;&lt;dates&gt;&lt;year&gt;2022&lt;/year&gt;&lt;/dates&gt;&lt;urls&gt;&lt;/urls&gt;&lt;electronic-resource-num&gt;10.1136/bmjopen-2020-04825&lt;/electronic-resource-num&gt;&lt;/record&gt;&lt;/Cite&gt;&lt;/EndNote&gt;</w:instrText>
      </w:r>
      <w:r w:rsidR="00464873">
        <w:rPr>
          <w:rFonts w:cs="Segoe UI"/>
          <w:szCs w:val="21"/>
        </w:rPr>
        <w:fldChar w:fldCharType="separate"/>
      </w:r>
      <w:r w:rsidR="00F260C9">
        <w:rPr>
          <w:rFonts w:cs="Segoe UI"/>
          <w:noProof/>
          <w:szCs w:val="21"/>
        </w:rPr>
        <w:t>[160]</w:t>
      </w:r>
      <w:r w:rsidR="00464873">
        <w:rPr>
          <w:rFonts w:cs="Segoe UI"/>
          <w:szCs w:val="21"/>
        </w:rPr>
        <w:fldChar w:fldCharType="end"/>
      </w:r>
      <w:r w:rsidR="00631B89" w:rsidRPr="00C478E4">
        <w:rPr>
          <w:rFonts w:cs="Segoe UI"/>
          <w:color w:val="4A442A" w:themeColor="background2" w:themeShade="40"/>
          <w:szCs w:val="21"/>
          <w:lang w:val="en-GB"/>
        </w:rPr>
        <w:t xml:space="preserve">  </w:t>
      </w:r>
    </w:p>
    <w:p w14:paraId="2AB6D197" w14:textId="3B5DEBFA" w:rsidR="00631B89" w:rsidRDefault="00631B89" w:rsidP="00BD4398">
      <w:pPr>
        <w:pStyle w:val="Heading5"/>
        <w:rPr>
          <w:lang w:val="en-GB"/>
        </w:rPr>
      </w:pPr>
      <w:r>
        <w:rPr>
          <w:lang w:val="en-GB"/>
        </w:rPr>
        <w:t>Equity consideration</w:t>
      </w:r>
      <w:r w:rsidR="00CA0C69">
        <w:rPr>
          <w:lang w:val="en-GB"/>
        </w:rPr>
        <w:t>s</w:t>
      </w:r>
      <w:r>
        <w:rPr>
          <w:lang w:val="en-GB"/>
        </w:rPr>
        <w:t xml:space="preserve"> in models of care</w:t>
      </w:r>
    </w:p>
    <w:p w14:paraId="679E501A" w14:textId="1ADD043B" w:rsidR="00EA4E90" w:rsidRPr="00787D32" w:rsidRDefault="00631B89" w:rsidP="00787D32">
      <w:pPr>
        <w:rPr>
          <w:rFonts w:cs="Segoe UI"/>
          <w:szCs w:val="21"/>
          <w:lang w:val="en-GB"/>
        </w:rPr>
      </w:pPr>
      <w:r w:rsidRPr="00C478E4">
        <w:rPr>
          <w:rFonts w:cs="Segoe UI"/>
          <w:szCs w:val="21"/>
          <w:lang w:val="en-GB"/>
        </w:rPr>
        <w:t xml:space="preserve">Research was undertaken with an underserved community in the UK which discussed preferences of individuals in relation to their support for self-managed recovery from long COVID. </w:t>
      </w:r>
      <w:r w:rsidR="00464873">
        <w:rPr>
          <w:rFonts w:cs="Segoe UI"/>
          <w:szCs w:val="21"/>
          <w:lang w:val="en-GB"/>
        </w:rPr>
        <w:fldChar w:fldCharType="begin"/>
      </w:r>
      <w:r w:rsidR="00F260C9">
        <w:rPr>
          <w:rFonts w:cs="Segoe UI"/>
          <w:szCs w:val="21"/>
          <w:lang w:val="en-GB"/>
        </w:rPr>
        <w:instrText xml:space="preserve"> ADDIN EN.CITE &lt;EndNote&gt;&lt;Cite&gt;&lt;Author&gt;Fowler-Davis&lt;/Author&gt;&lt;Year&gt;2021&lt;/Year&gt;&lt;RecNum&gt;5023&lt;/RecNum&gt;&lt;DisplayText&gt;[161]&lt;/DisplayText&gt;&lt;record&gt;&lt;rec-number&gt;5023&lt;/rec-number&gt;&lt;foreign-keys&gt;&lt;key app="EN" db-id="t9055fx0pep2f9edzt2ppp2kr2x90zsw0fe2" timestamp="1660084422" guid="5799eae5-64ad-470d-ba01-d92b910968e9"&gt;5023&lt;/key&gt;&lt;/foreign-keys&gt;&lt;ref-type name="Journal Article"&gt;17&lt;/ref-type&gt;&lt;contributors&gt;&lt;authors&gt;&lt;author&gt;Fowler-Davis, Sally&lt;/author&gt;&lt;author&gt;Young, Rachel&lt;/author&gt;&lt;author&gt;Maden-Wilkinson, Tom&lt;/author&gt;&lt;author&gt;Hameed, Waqas&lt;/author&gt;&lt;author&gt;Dracas, Elizabeth&lt;/author&gt;&lt;author&gt;Hurrell, Eleanor&lt;/author&gt;&lt;author&gt;Bahl, Romila&lt;/author&gt;&lt;author&gt;Kilcourse, Elisabeth&lt;/author&gt;&lt;author&gt;Robinson, Rebecca&lt;/author&gt;&lt;author&gt;Copeland, Robert&lt;/author&gt;&lt;/authors&gt;&lt;/contributors&gt;&lt;titles&gt;&lt;title&gt;Assessing the Acceptability of a Co-Produced Long COVID Intervention in an Underserved Community in the UK&lt;/title&gt;&lt;secondary-title&gt;International Journal of Environmental Research and Public Health&lt;/secondary-title&gt;&lt;/titles&gt;&lt;periodical&gt;&lt;full-title&gt;International journal of environmental research and public health&lt;/full-title&gt;&lt;/periodical&gt;&lt;pages&gt;13191&lt;/pages&gt;&lt;volume&gt;18&lt;/volume&gt;&lt;number&gt;24&lt;/number&gt;&lt;dates&gt;&lt;year&gt;2021&lt;/year&gt;&lt;/dates&gt;&lt;isbn&gt;1660-4601&lt;/isbn&gt;&lt;accession-num&gt;doi:10.3390/ijerph182413191&lt;/accession-num&gt;&lt;urls&gt;&lt;related-urls&gt;&lt;url&gt;https://www.mdpi.com/1660-4601/18/24/13191&lt;/url&gt;&lt;/related-urls&gt;&lt;/urls&gt;&lt;/record&gt;&lt;/Cite&gt;&lt;/EndNote&gt;</w:instrText>
      </w:r>
      <w:r w:rsidR="00464873">
        <w:rPr>
          <w:rFonts w:cs="Segoe UI"/>
          <w:szCs w:val="21"/>
          <w:lang w:val="en-GB"/>
        </w:rPr>
        <w:fldChar w:fldCharType="separate"/>
      </w:r>
      <w:r w:rsidR="00F260C9">
        <w:rPr>
          <w:rFonts w:cs="Segoe UI"/>
          <w:noProof/>
          <w:szCs w:val="21"/>
          <w:lang w:val="en-GB"/>
        </w:rPr>
        <w:t>[161]</w:t>
      </w:r>
      <w:r w:rsidR="00464873">
        <w:rPr>
          <w:rFonts w:cs="Segoe UI"/>
          <w:szCs w:val="21"/>
          <w:lang w:val="en-GB"/>
        </w:rPr>
        <w:fldChar w:fldCharType="end"/>
      </w:r>
      <w:r w:rsidRPr="00C478E4">
        <w:rPr>
          <w:rFonts w:cs="Segoe UI"/>
          <w:szCs w:val="21"/>
          <w:lang w:val="en-GB"/>
        </w:rPr>
        <w:t xml:space="preserve"> Patient and peer support networks have played a key role in the initial response to long COVID predominantly on social media platforms Facebook and Twitter</w:t>
      </w:r>
      <w:r w:rsidRPr="003E433A">
        <w:rPr>
          <w:rFonts w:cs="Segoe UI"/>
          <w:szCs w:val="21"/>
          <w:lang w:val="en-GB"/>
        </w:rPr>
        <w:t xml:space="preserve">. Further research was undertaken in the US to study receipt of outpatient rehabilitation services within </w:t>
      </w:r>
      <w:r w:rsidR="005A0879">
        <w:rPr>
          <w:rFonts w:cs="Segoe UI"/>
          <w:szCs w:val="21"/>
          <w:lang w:val="en-GB"/>
        </w:rPr>
        <w:t>six</w:t>
      </w:r>
      <w:r w:rsidRPr="003E433A">
        <w:rPr>
          <w:rFonts w:cs="Segoe UI"/>
          <w:szCs w:val="21"/>
          <w:lang w:val="en-GB"/>
        </w:rPr>
        <w:t xml:space="preserve"> months of COVID-19 diagnosis and incidence of </w:t>
      </w:r>
      <w:r>
        <w:rPr>
          <w:rFonts w:cs="Segoe UI"/>
          <w:szCs w:val="21"/>
          <w:lang w:val="en-GB"/>
        </w:rPr>
        <w:t>long COVID</w:t>
      </w:r>
      <w:r w:rsidRPr="003E433A">
        <w:rPr>
          <w:rFonts w:cs="Segoe UI"/>
          <w:szCs w:val="21"/>
          <w:lang w:val="en-GB"/>
        </w:rPr>
        <w:t xml:space="preserve"> symptoms. </w:t>
      </w:r>
      <w:r w:rsidR="00464873">
        <w:rPr>
          <w:rFonts w:cs="Segoe UI"/>
          <w:szCs w:val="21"/>
          <w:lang w:val="en-GB"/>
        </w:rPr>
        <w:fldChar w:fldCharType="begin"/>
      </w:r>
      <w:r w:rsidR="00F260C9">
        <w:rPr>
          <w:rFonts w:cs="Segoe UI"/>
          <w:szCs w:val="21"/>
          <w:lang w:val="en-GB"/>
        </w:rPr>
        <w:instrText xml:space="preserve"> ADDIN EN.CITE &lt;EndNote&gt;&lt;Cite&gt;&lt;Author&gt;Hentschel&lt;/Author&gt;&lt;Year&gt;2022&lt;/Year&gt;&lt;RecNum&gt;5594&lt;/RecNum&gt;&lt;DisplayText&gt;[162]&lt;/DisplayText&gt;&lt;record&gt;&lt;rec-number&gt;5594&lt;/rec-number&gt;&lt;foreign-keys&gt;&lt;key app="EN" db-id="xtzp9pe5ja2pfcesp2dx52x5ftewxxdwtpdx" timestamp="1665544431" guid="1fdf3c85-3ba7-46ad-ac4a-824b4dc7e3ff"&gt;5594&lt;/key&gt;&lt;/foreign-keys&gt;&lt;ref-type name="Journal Article"&gt;17&lt;/ref-type&gt;&lt;contributors&gt;&lt;authors&gt;&lt;author&gt;Hentschel, C. B.&lt;/author&gt;&lt;author&gt;Abramoff, B. A.&lt;/author&gt;&lt;author&gt;Dillingham, T. R.&lt;/author&gt;&lt;author&gt;Pezzin, L. E.&lt;/author&gt;&lt;/authors&gt;&lt;/contributors&gt;&lt;auth-address&gt;University of Pennsylvania - Perelman School of Medicine, Philadelphia, Pennsylvania, USA.&amp;#xD;Department of Physical Medicine and Rehabilitation, University of Pennsylvania - Perelman School of Medicine, Philadelphia, Pennsylvania, USA.&amp;#xD;Institute for Health and Equity and Collaborative for Healthcare Delivery Science, Medical College of Wisconsin, Milwaukee, Wisconsin, USA.&lt;/auth-address&gt;&lt;titles&gt;&lt;title&gt;Race, ethnicity, and utilization of outpatient rehabilitation for treatment of post COVID-19 condition&lt;/title&gt;&lt;secondary-title&gt;Pm r&lt;/secondary-title&gt;&lt;/titles&gt;&lt;periodical&gt;&lt;full-title&gt;Pm r&lt;/full-title&gt;&lt;/periodical&gt;&lt;edition&gt;20220705&lt;/edition&gt;&lt;dates&gt;&lt;year&gt;2022&lt;/year&gt;&lt;pub-dates&gt;&lt;date&gt;Jul 5&lt;/date&gt;&lt;/pub-dates&gt;&lt;/dates&gt;&lt;isbn&gt;1934-1482 (Print)&amp;#xD;1934-1482&lt;/isbn&gt;&lt;accession-num&gt;35789541&lt;/accession-num&gt;&lt;urls&gt;&lt;/urls&gt;&lt;custom2&gt;PMC9350262&lt;/custom2&gt;&lt;electronic-resource-num&gt;10.1002/pmrj.12869&lt;/electronic-resource-num&gt;&lt;remote-database-provider&gt;NLM&lt;/remote-database-provider&gt;&lt;language&gt;eng&lt;/language&gt;&lt;/record&gt;&lt;/Cite&gt;&lt;/EndNote&gt;</w:instrText>
      </w:r>
      <w:r w:rsidR="00464873">
        <w:rPr>
          <w:rFonts w:cs="Segoe UI"/>
          <w:szCs w:val="21"/>
          <w:lang w:val="en-GB"/>
        </w:rPr>
        <w:fldChar w:fldCharType="separate"/>
      </w:r>
      <w:r w:rsidR="00F260C9">
        <w:rPr>
          <w:rFonts w:cs="Segoe UI"/>
          <w:noProof/>
          <w:szCs w:val="21"/>
          <w:lang w:val="en-GB"/>
        </w:rPr>
        <w:t>[162]</w:t>
      </w:r>
      <w:r w:rsidR="00464873">
        <w:rPr>
          <w:rFonts w:cs="Segoe UI"/>
          <w:szCs w:val="21"/>
          <w:lang w:val="en-GB"/>
        </w:rPr>
        <w:fldChar w:fldCharType="end"/>
      </w:r>
      <w:r w:rsidRPr="003E433A">
        <w:rPr>
          <w:rFonts w:cs="Segoe UI"/>
          <w:szCs w:val="21"/>
          <w:lang w:val="en-GB"/>
        </w:rPr>
        <w:t xml:space="preserve"> The study reported being African American was associated with lower utilisation of out-patient rehabilitation services despite a similar incidence of </w:t>
      </w:r>
      <w:r>
        <w:rPr>
          <w:rFonts w:cs="Segoe UI"/>
          <w:szCs w:val="21"/>
          <w:lang w:val="en-GB"/>
        </w:rPr>
        <w:t>long COVID</w:t>
      </w:r>
      <w:r w:rsidRPr="003E433A">
        <w:rPr>
          <w:rFonts w:cs="Segoe UI"/>
          <w:szCs w:val="21"/>
          <w:lang w:val="en-GB"/>
        </w:rPr>
        <w:t xml:space="preserve"> symptoms. Further research is needed to better understand barriers to rehabilitation services and address </w:t>
      </w:r>
      <w:r w:rsidR="008938FF">
        <w:rPr>
          <w:rFonts w:cs="Segoe UI"/>
          <w:szCs w:val="21"/>
          <w:lang w:val="en-GB"/>
        </w:rPr>
        <w:t>ethnic</w:t>
      </w:r>
      <w:r w:rsidRPr="003E433A">
        <w:rPr>
          <w:rFonts w:cs="Segoe UI"/>
          <w:szCs w:val="21"/>
          <w:lang w:val="en-GB"/>
        </w:rPr>
        <w:t xml:space="preserve"> inequalities in receipt of care. </w:t>
      </w:r>
      <w:r w:rsidR="00C81B00" w:rsidRPr="00C478E4">
        <w:rPr>
          <w:rFonts w:cs="Segoe UI"/>
          <w:szCs w:val="21"/>
          <w:lang w:val="en-GB"/>
        </w:rPr>
        <w:t xml:space="preserve">For Aotearoa New Zealand, </w:t>
      </w:r>
      <w:r w:rsidR="00C81B00">
        <w:rPr>
          <w:rFonts w:cs="Segoe UI"/>
          <w:szCs w:val="21"/>
          <w:lang w:val="en-GB"/>
        </w:rPr>
        <w:t>using an equity lens</w:t>
      </w:r>
      <w:r w:rsidR="00C81B00" w:rsidRPr="00C478E4">
        <w:rPr>
          <w:rFonts w:cs="Segoe UI"/>
          <w:szCs w:val="21"/>
          <w:lang w:val="en-GB"/>
        </w:rPr>
        <w:t xml:space="preserve"> with a co-design approach with affected communities of those living with long COVID, </w:t>
      </w:r>
      <w:r w:rsidR="00C81B00">
        <w:rPr>
          <w:rFonts w:cs="Segoe UI"/>
          <w:szCs w:val="21"/>
          <w:lang w:val="en-GB"/>
        </w:rPr>
        <w:t xml:space="preserve">particularly </w:t>
      </w:r>
      <w:r w:rsidR="00C81B00" w:rsidRPr="00C478E4">
        <w:rPr>
          <w:rFonts w:cs="Segoe UI"/>
          <w:szCs w:val="21"/>
          <w:lang w:val="en-GB"/>
        </w:rPr>
        <w:t>Māori and Pacific peoples</w:t>
      </w:r>
      <w:r w:rsidR="004D65A4">
        <w:rPr>
          <w:rFonts w:cs="Segoe UI"/>
          <w:szCs w:val="21"/>
          <w:lang w:val="en-GB"/>
        </w:rPr>
        <w:t>, will be essential</w:t>
      </w:r>
      <w:r w:rsidR="00C81B00" w:rsidRPr="00C478E4">
        <w:rPr>
          <w:rFonts w:cs="Segoe UI"/>
          <w:szCs w:val="21"/>
          <w:lang w:val="en-GB"/>
        </w:rPr>
        <w:t>.</w:t>
      </w:r>
    </w:p>
    <w:p w14:paraId="7DCA2946" w14:textId="4E4FD4AA" w:rsidR="0008240A" w:rsidRDefault="009F616C" w:rsidP="009F616C">
      <w:pPr>
        <w:pStyle w:val="Heading4"/>
      </w:pPr>
      <w:bookmarkStart w:id="39" w:name="_Toc120870036"/>
      <w:r>
        <w:t>Evaluation of services</w:t>
      </w:r>
      <w:bookmarkEnd w:id="39"/>
    </w:p>
    <w:p w14:paraId="73E731E1" w14:textId="70252C63" w:rsidR="00DC4B84" w:rsidRDefault="003D610E" w:rsidP="00F05B20">
      <w:pPr>
        <w:rPr>
          <w:rFonts w:cs="Segoe UI"/>
          <w:lang w:val="en-GB"/>
        </w:rPr>
        <w:sectPr w:rsidR="00DC4B84" w:rsidSect="00996B42">
          <w:headerReference w:type="default" r:id="rId12"/>
          <w:footerReference w:type="even" r:id="rId13"/>
          <w:footerReference w:type="default" r:id="rId14"/>
          <w:headerReference w:type="first" r:id="rId15"/>
          <w:footerReference w:type="first" r:id="rId16"/>
          <w:footnotePr>
            <w:numFmt w:val="chicago"/>
          </w:footnotePr>
          <w:pgSz w:w="11907" w:h="16840" w:code="9"/>
          <w:pgMar w:top="1701" w:right="1134" w:bottom="1134" w:left="992" w:header="284" w:footer="425" w:gutter="284"/>
          <w:cols w:space="720"/>
          <w:titlePg/>
          <w:docGrid w:linePitch="286"/>
        </w:sectPr>
      </w:pPr>
      <w:r w:rsidRPr="00DC4B84">
        <w:rPr>
          <w:rFonts w:cs="Segoe UI"/>
          <w:lang w:val="en-GB"/>
        </w:rPr>
        <w:t xml:space="preserve">A scoping review </w:t>
      </w:r>
      <w:r w:rsidR="00464873">
        <w:rPr>
          <w:rFonts w:cs="Segoe UI"/>
          <w:lang w:val="en-GB"/>
        </w:rPr>
        <w:fldChar w:fldCharType="begin"/>
      </w:r>
      <w:r w:rsidR="00F260C9">
        <w:rPr>
          <w:rFonts w:cs="Segoe UI"/>
          <w:lang w:val="en-GB"/>
        </w:rPr>
        <w:instrText xml:space="preserve"> ADDIN EN.CITE &lt;EndNote&gt;&lt;Cite&gt;&lt;Author&gt;Brennan&lt;/Author&gt;&lt;Year&gt;2022&lt;/Year&gt;&lt;RecNum&gt;5001&lt;/RecNum&gt;&lt;DisplayText&gt;[163]&lt;/DisplayText&gt;&lt;record&gt;&lt;rec-number&gt;5001&lt;/rec-number&gt;&lt;foreign-keys&gt;&lt;key app="EN" db-id="t9055fx0pep2f9edzt2ppp2kr2x90zsw0fe2" timestamp="1660084420" guid="b636b218-f8e1-4a2b-871c-56ee9e514958"&gt;5001&lt;/key&gt;&lt;/foreign-keys&gt;&lt;ref-type name="Web Page"&gt;12&lt;/ref-type&gt;&lt;contributors&gt;&lt;authors&gt;&lt;author&gt;Brennan, Aimee&lt;/author&gt;&lt;author&gt;Broughan, John&lt;/author&gt;&lt;author&gt;McCombe, Geoff&lt;/author&gt;&lt;author&gt;Brennan, John&lt;/author&gt;&lt;author&gt;Collins, Claire&lt;/author&gt;&lt;author&gt;Fawsitt, Ronan&lt;/author&gt;&lt;author&gt;Gallagher, Joe&lt;/author&gt;&lt;author&gt;Guérandel, Allys&lt;/author&gt;&lt;author&gt;O&amp;apos;Kelly, Brendan&lt;/author&gt;&lt;author&gt;Quinlan, Diarmuid&lt;/author&gt;&lt;author&gt;Lambert, John S&lt;/author&gt;&lt;author&gt;Cullen, Walter&lt;/author&gt;&lt;/authors&gt;&lt;/contributors&gt;&lt;titles&gt;&lt;title&gt;Enhancing the management of long COVID in general practice: a scoping review&lt;/title&gt;&lt;secondary-title&gt;BJGP Open&lt;/secondary-title&gt;&lt;/titles&gt;&lt;periodical&gt;&lt;full-title&gt;BJGP Open&lt;/full-title&gt;&lt;/periodical&gt;&lt;pages&gt;BJGPO.2021.0178&lt;/pages&gt;&lt;dates&gt;&lt;year&gt;2022&lt;/year&gt;&lt;/dates&gt;&lt;urls&gt;&lt;related-urls&gt;&lt;url&gt;https://bjgpopen.org/content/bjgpoa/early/2022/06/30/BJGPO.2021.0178.full.pdf&lt;/url&gt;&lt;/related-urls&gt;&lt;/urls&gt;&lt;electronic-resource-num&gt;10.3399/bjgpo.2021.0178&lt;/electronic-resource-num&gt;&lt;/record&gt;&lt;/Cite&gt;&lt;/EndNote&gt;</w:instrText>
      </w:r>
      <w:r w:rsidR="00464873">
        <w:rPr>
          <w:rFonts w:cs="Segoe UI"/>
          <w:lang w:val="en-GB"/>
        </w:rPr>
        <w:fldChar w:fldCharType="separate"/>
      </w:r>
      <w:r w:rsidR="00F260C9">
        <w:rPr>
          <w:rFonts w:cs="Segoe UI"/>
          <w:noProof/>
          <w:lang w:val="en-GB"/>
        </w:rPr>
        <w:t>[163]</w:t>
      </w:r>
      <w:r w:rsidR="00464873">
        <w:rPr>
          <w:rFonts w:cs="Segoe UI"/>
          <w:lang w:val="en-GB"/>
        </w:rPr>
        <w:fldChar w:fldCharType="end"/>
      </w:r>
      <w:r w:rsidRPr="00DC4B84">
        <w:rPr>
          <w:rFonts w:cs="Segoe UI"/>
          <w:lang w:val="en-GB"/>
        </w:rPr>
        <w:t xml:space="preserve"> aimed to identify key concepts and knowledge gaps for long COVID by conducting a review of literature on the condition's management by United Kingdom GPs. Six key themes were identified which impact on the delivery of services</w:t>
      </w:r>
      <w:r w:rsidRPr="007333F4">
        <w:rPr>
          <w:rFonts w:cs="Segoe UI"/>
          <w:lang w:val="en-GB"/>
        </w:rPr>
        <w:t xml:space="preserve">: </w:t>
      </w:r>
    </w:p>
    <w:p w14:paraId="74A62EB3" w14:textId="77777777" w:rsidR="003D610E" w:rsidRPr="003B7F18" w:rsidRDefault="003D610E" w:rsidP="00135BB0">
      <w:pPr>
        <w:pStyle w:val="ListParagraph"/>
        <w:numPr>
          <w:ilvl w:val="0"/>
          <w:numId w:val="21"/>
        </w:numPr>
        <w:ind w:left="1134"/>
        <w:rPr>
          <w:rFonts w:ascii="Segoe UI" w:hAnsi="Segoe UI" w:cs="Segoe UI"/>
          <w:color w:val="auto"/>
          <w:lang w:val="en-GB"/>
        </w:rPr>
      </w:pPr>
      <w:r w:rsidRPr="003B7F18">
        <w:rPr>
          <w:rFonts w:ascii="Segoe UI" w:hAnsi="Segoe UI" w:cs="Segoe UI"/>
          <w:color w:val="auto"/>
          <w:lang w:val="en-GB"/>
        </w:rPr>
        <w:t xml:space="preserve">GP uncertainty </w:t>
      </w:r>
    </w:p>
    <w:p w14:paraId="7C98C947" w14:textId="59B44ACB" w:rsidR="003D610E" w:rsidRPr="003B7F18" w:rsidRDefault="003D610E" w:rsidP="00135BB0">
      <w:pPr>
        <w:pStyle w:val="ListParagraph"/>
        <w:numPr>
          <w:ilvl w:val="0"/>
          <w:numId w:val="21"/>
        </w:numPr>
        <w:ind w:left="1134"/>
        <w:rPr>
          <w:rFonts w:ascii="Segoe UI" w:hAnsi="Segoe UI" w:cs="Segoe UI"/>
          <w:color w:val="auto"/>
          <w:lang w:val="en-GB"/>
        </w:rPr>
      </w:pPr>
      <w:r w:rsidRPr="003B7F18">
        <w:rPr>
          <w:rFonts w:ascii="Segoe UI" w:hAnsi="Segoe UI" w:cs="Segoe UI"/>
          <w:color w:val="auto"/>
          <w:lang w:val="en-GB"/>
        </w:rPr>
        <w:t>assessment and monitoring of symptoms</w:t>
      </w:r>
    </w:p>
    <w:p w14:paraId="0C6EB30A" w14:textId="77777777" w:rsidR="003D610E" w:rsidRDefault="003D610E" w:rsidP="00135BB0">
      <w:pPr>
        <w:pStyle w:val="ListParagraph"/>
        <w:numPr>
          <w:ilvl w:val="0"/>
          <w:numId w:val="21"/>
        </w:numPr>
        <w:ind w:left="1134"/>
        <w:rPr>
          <w:rFonts w:ascii="Segoe UI" w:hAnsi="Segoe UI" w:cs="Segoe UI"/>
          <w:color w:val="auto"/>
          <w:lang w:val="en-GB"/>
        </w:rPr>
      </w:pPr>
      <w:r w:rsidRPr="003B7F18">
        <w:rPr>
          <w:rFonts w:ascii="Segoe UI" w:hAnsi="Segoe UI" w:cs="Segoe UI"/>
          <w:color w:val="auto"/>
          <w:lang w:val="en-GB"/>
        </w:rPr>
        <w:t>coordinating access to appropriate services</w:t>
      </w:r>
    </w:p>
    <w:p w14:paraId="7A8EAB55" w14:textId="2627B6CC" w:rsidR="00EA4E90" w:rsidRPr="001E1D6C" w:rsidRDefault="00F549C7" w:rsidP="001E1D6C">
      <w:pPr>
        <w:pStyle w:val="ListParagraph"/>
        <w:numPr>
          <w:ilvl w:val="0"/>
          <w:numId w:val="21"/>
        </w:numPr>
        <w:ind w:left="1134"/>
        <w:rPr>
          <w:rFonts w:ascii="Segoe UI" w:hAnsi="Segoe UI" w:cs="Segoe UI"/>
          <w:color w:val="auto"/>
          <w:lang w:val="en-GB"/>
        </w:rPr>
      </w:pPr>
      <w:r>
        <w:rPr>
          <w:rFonts w:ascii="Segoe UI" w:hAnsi="Segoe UI" w:cs="Segoe UI"/>
          <w:color w:val="auto"/>
          <w:lang w:val="en-GB"/>
        </w:rPr>
        <w:t>listening and empathy</w:t>
      </w:r>
    </w:p>
    <w:p w14:paraId="159ACD50" w14:textId="77777777" w:rsidR="003D610E" w:rsidRPr="003B7F18" w:rsidRDefault="003D610E" w:rsidP="001E1D6C">
      <w:pPr>
        <w:pStyle w:val="ListParagraph"/>
        <w:numPr>
          <w:ilvl w:val="0"/>
          <w:numId w:val="21"/>
        </w:numPr>
        <w:ind w:left="1134"/>
        <w:rPr>
          <w:rFonts w:ascii="Segoe UI" w:hAnsi="Segoe UI" w:cs="Segoe UI"/>
          <w:color w:val="auto"/>
          <w:lang w:val="en-GB"/>
        </w:rPr>
      </w:pPr>
      <w:r w:rsidRPr="003B7F18">
        <w:rPr>
          <w:rFonts w:ascii="Segoe UI" w:hAnsi="Segoe UI" w:cs="Segoe UI"/>
          <w:color w:val="auto"/>
          <w:lang w:val="en-GB"/>
        </w:rPr>
        <w:t xml:space="preserve">facilitating provision of continual and integrated multidisciplinary care </w:t>
      </w:r>
    </w:p>
    <w:p w14:paraId="23979406" w14:textId="437BCA8B" w:rsidR="001E1D6C" w:rsidRPr="001E1D6C" w:rsidRDefault="003D610E" w:rsidP="001E1D6C">
      <w:pPr>
        <w:pStyle w:val="ListParagraph"/>
        <w:numPr>
          <w:ilvl w:val="0"/>
          <w:numId w:val="21"/>
        </w:numPr>
        <w:ind w:left="1134"/>
        <w:rPr>
          <w:rFonts w:ascii="Segoe UI" w:hAnsi="Segoe UI" w:cs="Segoe UI"/>
          <w:color w:val="auto"/>
          <w:lang w:val="en-GB"/>
        </w:rPr>
      </w:pPr>
      <w:r w:rsidRPr="001E1D6C">
        <w:rPr>
          <w:rFonts w:ascii="Segoe UI" w:hAnsi="Segoe UI" w:cs="Segoe UI"/>
          <w:color w:val="auto"/>
          <w:lang w:val="en-GB"/>
        </w:rPr>
        <w:t>the need to provide or facilitate psychological</w:t>
      </w:r>
      <w:r w:rsidR="00FF7827" w:rsidRPr="001E1D6C">
        <w:rPr>
          <w:rFonts w:ascii="Segoe UI" w:hAnsi="Segoe UI" w:cs="Segoe UI"/>
          <w:color w:val="auto"/>
          <w:lang w:val="en-GB"/>
        </w:rPr>
        <w:t xml:space="preserve"> support</w:t>
      </w:r>
      <w:r w:rsidR="001E1D6C" w:rsidRPr="001E1D6C">
        <w:rPr>
          <w:rFonts w:ascii="Segoe UI" w:hAnsi="Segoe UI" w:cs="Segoe UI"/>
          <w:color w:val="auto"/>
          <w:lang w:val="en-GB"/>
        </w:rPr>
        <w:t>.</w:t>
      </w:r>
    </w:p>
    <w:p w14:paraId="2C638A10" w14:textId="214F94E0" w:rsidR="003D610E" w:rsidRPr="00DC4B84" w:rsidRDefault="003D610E" w:rsidP="00DC4B84">
      <w:pPr>
        <w:rPr>
          <w:rFonts w:cs="Segoe UI"/>
          <w:lang w:val="en-GB"/>
        </w:rPr>
      </w:pPr>
      <w:r w:rsidRPr="00DC4B84">
        <w:rPr>
          <w:rFonts w:cs="Segoe UI"/>
          <w:lang w:val="en-GB"/>
        </w:rPr>
        <w:t xml:space="preserve">The findings </w:t>
      </w:r>
      <w:r w:rsidR="00190867">
        <w:rPr>
          <w:rFonts w:cs="Segoe UI"/>
          <w:lang w:val="en-GB"/>
        </w:rPr>
        <w:t>highlight</w:t>
      </w:r>
      <w:r w:rsidR="000C2D98">
        <w:rPr>
          <w:rFonts w:cs="Segoe UI"/>
          <w:lang w:val="en-GB"/>
        </w:rPr>
        <w:t xml:space="preserve"> </w:t>
      </w:r>
      <w:r w:rsidRPr="00DC4B84">
        <w:rPr>
          <w:rFonts w:cs="Segoe UI"/>
          <w:lang w:val="en-GB"/>
        </w:rPr>
        <w:t xml:space="preserve">that GPs </w:t>
      </w:r>
      <w:r w:rsidR="00190867">
        <w:rPr>
          <w:rFonts w:cs="Segoe UI"/>
          <w:lang w:val="en-GB"/>
        </w:rPr>
        <w:t>have a</w:t>
      </w:r>
      <w:r w:rsidRPr="00DC4B84">
        <w:rPr>
          <w:rFonts w:cs="Segoe UI"/>
          <w:lang w:val="en-GB"/>
        </w:rPr>
        <w:t xml:space="preserve"> key role in the management of long COVID, and that patient care can be improved through better understanding of patient experiences, standardised approaches for symptom identification and treatment, and facilitation of access to multidisciplinary specialist services when needed</w:t>
      </w:r>
      <w:r w:rsidR="005E1CD0">
        <w:rPr>
          <w:rFonts w:cs="Segoe UI"/>
          <w:lang w:val="en-GB"/>
        </w:rPr>
        <w:t>.</w:t>
      </w:r>
      <w:r w:rsidRPr="00DC4B84">
        <w:rPr>
          <w:rFonts w:cs="Segoe UI"/>
          <w:lang w:val="en-GB"/>
        </w:rPr>
        <w:t xml:space="preserve"> GPs need to be well resourced and upskilled to provide clear support.</w:t>
      </w:r>
    </w:p>
    <w:p w14:paraId="7D80D2F4" w14:textId="00F0D4C8" w:rsidR="003D610E" w:rsidRPr="00A22DD8" w:rsidRDefault="003D610E" w:rsidP="003D610E">
      <w:pPr>
        <w:rPr>
          <w:rFonts w:cs="Segoe UI"/>
          <w:lang w:val="en-GB"/>
        </w:rPr>
      </w:pPr>
      <w:r w:rsidRPr="00A22DD8">
        <w:rPr>
          <w:rFonts w:cs="Segoe UI"/>
          <w:lang w:val="en-GB"/>
        </w:rPr>
        <w:t>The use of virtual rehabilitation</w:t>
      </w:r>
      <w:r w:rsidR="007E2B74">
        <w:rPr>
          <w:rFonts w:cs="Segoe UI"/>
          <w:lang w:val="en-GB"/>
        </w:rPr>
        <w:t>,</w:t>
      </w:r>
      <w:r w:rsidRPr="00A22DD8">
        <w:rPr>
          <w:rFonts w:cs="Segoe UI"/>
          <w:lang w:val="en-GB"/>
        </w:rPr>
        <w:t xml:space="preserve"> </w:t>
      </w:r>
      <w:r w:rsidR="00464873">
        <w:rPr>
          <w:rFonts w:cs="Segoe UI"/>
          <w:lang w:val="en-GB"/>
        </w:rPr>
        <w:fldChar w:fldCharType="begin"/>
      </w:r>
      <w:r w:rsidR="00F260C9">
        <w:rPr>
          <w:rFonts w:cs="Segoe UI"/>
          <w:lang w:val="en-GB"/>
        </w:rPr>
        <w:instrText xml:space="preserve"> ADDIN EN.CITE &lt;EndNote&gt;&lt;Cite&gt;&lt;Author&gt;Harenwall&lt;/Author&gt;&lt;Year&gt;2021&lt;/Year&gt;&lt;RecNum&gt;4948&lt;/RecNum&gt;&lt;DisplayText&gt;[164]&lt;/DisplayText&gt;&lt;record&gt;&lt;rec-number&gt;4948&lt;/rec-number&gt;&lt;foreign-keys&gt;&lt;key app="EN" db-id="t9055fx0pep2f9edzt2ppp2kr2x90zsw0fe2" timestamp="1660084413" guid="c3e8749a-31e4-4367-a675-e097be40b3c6"&gt;4948&lt;/key&gt;&lt;/foreign-keys&gt;&lt;ref-type name="Web Page"&gt;12&lt;/ref-type&gt;&lt;contributors&gt;&lt;authors&gt;&lt;author&gt;Harenwall, Sari&lt;/author&gt;&lt;author&gt;Heywood-Everett, Suzanne&lt;/author&gt;&lt;author&gt;Henderson, Rebecca&lt;/author&gt;&lt;author&gt;Godsell, Sherri&lt;/author&gt;&lt;author&gt;Jordan, Sarah&lt;/author&gt;&lt;author&gt;Moore, Angela&lt;/author&gt;&lt;author&gt;Philpot, Ursula&lt;/author&gt;&lt;author&gt;Shepherd, Kirsty&lt;/author&gt;&lt;author&gt;Smith, Joanne&lt;/author&gt;&lt;author&gt;Bland, Amy Rachel&lt;/author&gt;&lt;/authors&gt;&lt;/contributors&gt;&lt;titles&gt;&lt;title&gt;Post-Covid-19 Syndrome: Improvements in Health-Related Quality of Life Following Psychology-Led Interdisciplinary Virtual Rehabilitation&lt;/title&gt;&lt;secondary-title&gt;Journal of Primary Care &amp;amp; Community Health&lt;/secondary-title&gt;&lt;/titles&gt;&lt;periodical&gt;&lt;full-title&gt;Journal of primary care &amp;amp; community health&lt;/full-title&gt;&lt;/periodical&gt;&lt;pages&gt;21501319211067674&lt;/pages&gt;&lt;volume&gt;12&lt;/volume&gt;&lt;keywords&gt;&lt;keyword&gt;post-covid-19 syndrome,long-COVID,EuroQoL,interdisciplinary,rehabilitation&lt;/keyword&gt;&lt;/keywords&gt;&lt;dates&gt;&lt;year&gt;2021&lt;/year&gt;&lt;/dates&gt;&lt;accession-num&gt;34939506&lt;/accession-num&gt;&lt;urls&gt;&lt;related-urls&gt;&lt;url&gt;https://journals.sagepub.com/doi/abs/10.1177/21501319211067674&lt;/url&gt;&lt;/related-urls&gt;&lt;/urls&gt;&lt;electronic-resource-num&gt;10.1177/21501319211067674&lt;/electronic-resource-num&gt;&lt;/record&gt;&lt;/Cite&gt;&lt;/EndNote&gt;</w:instrText>
      </w:r>
      <w:r w:rsidR="00464873">
        <w:rPr>
          <w:rFonts w:cs="Segoe UI"/>
          <w:lang w:val="en-GB"/>
        </w:rPr>
        <w:fldChar w:fldCharType="separate"/>
      </w:r>
      <w:r w:rsidR="00F260C9">
        <w:rPr>
          <w:rFonts w:cs="Segoe UI"/>
          <w:noProof/>
          <w:lang w:val="en-GB"/>
        </w:rPr>
        <w:t>[164]</w:t>
      </w:r>
      <w:r w:rsidR="00464873">
        <w:rPr>
          <w:rFonts w:cs="Segoe UI"/>
          <w:lang w:val="en-GB"/>
        </w:rPr>
        <w:fldChar w:fldCharType="end"/>
      </w:r>
      <w:r w:rsidRPr="00A22DD8">
        <w:rPr>
          <w:rFonts w:cs="Segoe UI"/>
          <w:lang w:val="en-GB"/>
        </w:rPr>
        <w:t xml:space="preserve"> telemonitoring</w:t>
      </w:r>
      <w:r w:rsidR="007E2B74">
        <w:rPr>
          <w:rFonts w:cs="Segoe UI"/>
          <w:lang w:val="en-GB"/>
        </w:rPr>
        <w:t>,</w:t>
      </w:r>
      <w:r w:rsidRPr="00A22DD8">
        <w:rPr>
          <w:rFonts w:cs="Segoe UI"/>
          <w:lang w:val="en-GB"/>
        </w:rPr>
        <w:t xml:space="preserve"> </w:t>
      </w:r>
      <w:r w:rsidR="00464873">
        <w:rPr>
          <w:rFonts w:cs="Segoe UI"/>
          <w:lang w:val="en-GB"/>
        </w:rPr>
        <w:fldChar w:fldCharType="begin"/>
      </w:r>
      <w:r w:rsidR="00F260C9">
        <w:rPr>
          <w:rFonts w:cs="Segoe UI"/>
          <w:lang w:val="en-GB"/>
        </w:rPr>
        <w:instrText xml:space="preserve"> ADDIN EN.CITE &lt;EndNote&gt;&lt;Cite&gt;&lt;Author&gt;Romaszko-Wojtowicz&lt;/Author&gt;&lt;Year&gt;2022&lt;/Year&gt;&lt;RecNum&gt;4982&lt;/RecNum&gt;&lt;DisplayText&gt;[165]&lt;/DisplayText&gt;&lt;record&gt;&lt;rec-number&gt;4982&lt;/rec-number&gt;&lt;foreign-keys&gt;&lt;key app="EN" db-id="t9055fx0pep2f9edzt2ppp2kr2x90zsw0fe2" timestamp="1660084417" guid="a07bc1b9-78c1-4be4-80d0-c236f6147ffa"&gt;4982&lt;/key&gt;&lt;/foreign-keys&gt;&lt;ref-type name="Web Page"&gt;12&lt;/ref-type&gt;&lt;contributors&gt;&lt;authors&gt;&lt;author&gt;Romaszko-Wojtowicz, Anna&lt;/author&gt;&lt;author&gt;Maksymowicz, Stanisław&lt;/author&gt;&lt;author&gt;Jarynowski, Andrzej&lt;/author&gt;&lt;author&gt;Jaśkiewicz, Łukasz&lt;/author&gt;&lt;author&gt;Czekaj, Łukasz&lt;/author&gt;&lt;author&gt;Doboszyńska, Anna&lt;/author&gt;&lt;/authors&gt;&lt;/contributors&gt;&lt;titles&gt;&lt;title&gt;Telemonitoring in Long-COVID Patients—Preliminary Findings&lt;/title&gt;&lt;secondary-title&gt;International journal of environmental research and public health&lt;/secondary-title&gt;&lt;/titles&gt;&lt;periodical&gt;&lt;full-title&gt;International journal of environmental research and public health&lt;/full-title&gt;&lt;/periodical&gt;&lt;pages&gt;5268&lt;/pages&gt;&lt;volume&gt;19&lt;/volume&gt;&lt;number&gt;9&lt;/number&gt;&lt;dates&gt;&lt;year&gt;2022&lt;/year&gt;&lt;/dates&gt;&lt;isbn&gt;1660-4601&lt;/isbn&gt;&lt;urls&gt;&lt;related-urls&gt;&lt;url&gt;https://www.ncbi.nlm.nih.gov/pmc/articles/PMC9103243/&lt;/url&gt;&lt;/related-urls&gt;&lt;/urls&gt;&lt;/record&gt;&lt;/Cite&gt;&lt;/EndNote&gt;</w:instrText>
      </w:r>
      <w:r w:rsidR="00464873">
        <w:rPr>
          <w:rFonts w:cs="Segoe UI"/>
          <w:lang w:val="en-GB"/>
        </w:rPr>
        <w:fldChar w:fldCharType="separate"/>
      </w:r>
      <w:r w:rsidR="00F260C9">
        <w:rPr>
          <w:rFonts w:cs="Segoe UI"/>
          <w:noProof/>
          <w:lang w:val="en-GB"/>
        </w:rPr>
        <w:t>[165]</w:t>
      </w:r>
      <w:r w:rsidR="00464873">
        <w:rPr>
          <w:rFonts w:cs="Segoe UI"/>
          <w:lang w:val="en-GB"/>
        </w:rPr>
        <w:fldChar w:fldCharType="end"/>
      </w:r>
      <w:r w:rsidRPr="00A22DD8">
        <w:rPr>
          <w:rFonts w:cs="Segoe UI"/>
          <w:lang w:val="en-GB"/>
        </w:rPr>
        <w:t xml:space="preserve"> and mobile healthcare for rural areas </w:t>
      </w:r>
      <w:r w:rsidR="00464873">
        <w:rPr>
          <w:rFonts w:cs="Segoe UI"/>
          <w:lang w:val="en-GB"/>
        </w:rPr>
        <w:fldChar w:fldCharType="begin"/>
      </w:r>
      <w:r w:rsidR="00F260C9">
        <w:rPr>
          <w:rFonts w:cs="Segoe UI"/>
          <w:lang w:val="en-GB"/>
        </w:rPr>
        <w:instrText xml:space="preserve"> ADDIN EN.CITE &lt;EndNote&gt;&lt;Cite&gt;&lt;Author&gt;Stallmach&lt;/Author&gt;&lt;Year&gt;2022&lt;/Year&gt;&lt;RecNum&gt;4986&lt;/RecNum&gt;&lt;DisplayText&gt;[166]&lt;/DisplayText&gt;&lt;record&gt;&lt;rec-number&gt;4986&lt;/rec-number&gt;&lt;foreign-keys&gt;&lt;key app="EN" db-id="t9055fx0pep2f9edzt2ppp2kr2x90zsw0fe2" timestamp="1660084418" guid="ea3a5e73-59a8-4c85-83c3-382f90be11c1"&gt;4986&lt;/key&gt;&lt;/foreign-keys&gt;&lt;ref-type name="Web Page"&gt;12&lt;/ref-type&gt;&lt;contributors&gt;&lt;authors&gt;&lt;author&gt;Stallmach, Andreas&lt;/author&gt;&lt;author&gt;Katzer, Katrin&lt;/author&gt;&lt;author&gt;Besteher, Bianca&lt;/author&gt;&lt;author&gt;Finke, Kathrin&lt;/author&gt;&lt;author&gt;Giszas, Benjamin&lt;/author&gt;&lt;author&gt;Gremme, Yvonne&lt;/author&gt;&lt;author&gt;Abou Hamdan, Rami&lt;/author&gt;&lt;author&gt;Lehmann-Pohl, Katja&lt;/author&gt;&lt;author&gt;Legen, Maximilian&lt;/author&gt;&lt;author&gt;Lewejohann, Jan Christoph&lt;/author&gt;&lt;author&gt;Machnik, Marlene&lt;/author&gt;&lt;author&gt;Moshmosh Alsabbagh, Majd&lt;/author&gt;&lt;author&gt;Nardini, Luisa&lt;/author&gt;&lt;author&gt;Puta, Christian&lt;/author&gt;&lt;author&gt;Stallmach, Zoe&lt;/author&gt;&lt;author&gt;Reuken, Philipp A.&lt;/author&gt;&lt;/authors&gt;&lt;/contributors&gt;&lt;titles&gt;&lt;title&gt;Mobile primary healthcare for post-COVID patients in rural areas: a proof-of-concept study&lt;/title&gt;&lt;secondary-title&gt;Infection&lt;/secondary-title&gt;&lt;/titles&gt;&lt;periodical&gt;&lt;full-title&gt;Infection&lt;/full-title&gt;&lt;/periodical&gt;&lt;dates&gt;&lt;year&gt;2022&lt;/year&gt;&lt;pub-dates&gt;&lt;date&gt;2022/07/13&lt;/date&gt;&lt;/pub-dates&gt;&lt;/dates&gt;&lt;isbn&gt;1439-0973&lt;/isbn&gt;&lt;urls&gt;&lt;related-urls&gt;&lt;url&gt;https://doi.org/10.1007/s15010-022-01881-0&lt;/url&gt;&lt;/related-urls&gt;&lt;/urls&gt;&lt;electronic-resource-num&gt;10.1007/s15010-022-01881-0&lt;/electronic-resource-num&gt;&lt;/record&gt;&lt;/Cite&gt;&lt;/EndNote&gt;</w:instrText>
      </w:r>
      <w:r w:rsidR="00464873">
        <w:rPr>
          <w:rFonts w:cs="Segoe UI"/>
          <w:lang w:val="en-GB"/>
        </w:rPr>
        <w:fldChar w:fldCharType="separate"/>
      </w:r>
      <w:r w:rsidR="00F260C9">
        <w:rPr>
          <w:rFonts w:cs="Segoe UI"/>
          <w:noProof/>
          <w:lang w:val="en-GB"/>
        </w:rPr>
        <w:t>[166]</w:t>
      </w:r>
      <w:r w:rsidR="00464873">
        <w:rPr>
          <w:rFonts w:cs="Segoe UI"/>
          <w:lang w:val="en-GB"/>
        </w:rPr>
        <w:fldChar w:fldCharType="end"/>
      </w:r>
      <w:r w:rsidRPr="00A22DD8">
        <w:rPr>
          <w:rFonts w:cs="Segoe UI"/>
          <w:lang w:val="en-GB"/>
        </w:rPr>
        <w:t xml:space="preserve"> were all identified in the literature as service models for delivery of care in long COVID patients. High patient satisfaction was one of the outcomes from studies utilising these service models. </w:t>
      </w:r>
      <w:r w:rsidR="00464873">
        <w:rPr>
          <w:rFonts w:cs="Segoe UI"/>
          <w:lang w:val="en-GB"/>
        </w:rPr>
        <w:fldChar w:fldCharType="begin">
          <w:fldData xml:space="preserve">PEVuZE5vdGU+PENpdGU+PEF1dGhvcj5DYWx2by1QYW5pYWd1YTwvQXV0aG9yPjxZZWFyPjIwMjI8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</w:fldData>
        </w:fldChar>
      </w:r>
      <w:r w:rsidR="00D57200">
        <w:rPr>
          <w:rFonts w:cs="Segoe UI"/>
          <w:lang w:val="en-GB"/>
        </w:rPr>
        <w:instrText xml:space="preserve"> ADDIN EN.CITE </w:instrText>
      </w:r>
      <w:r w:rsidR="00D57200">
        <w:rPr>
          <w:rFonts w:cs="Segoe UI"/>
          <w:lang w:val="en-GB"/>
        </w:rPr>
        <w:fldChar w:fldCharType="begin">
          <w:fldData xml:space="preserve">PEVuZE5vdGU+PENpdGU+PEF1dGhvcj5DYWx2by1QYW5pYWd1YTwvQXV0aG9yPjxZZWFyPjIwMjI8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</w:fldData>
        </w:fldChar>
      </w:r>
      <w:r w:rsidR="00D57200">
        <w:rPr>
          <w:rFonts w:cs="Segoe UI"/>
          <w:lang w:val="en-GB"/>
        </w:rPr>
        <w:instrText xml:space="preserve"> ADDIN EN.CITE.DATA </w:instrText>
      </w:r>
      <w:r w:rsidR="00D57200">
        <w:rPr>
          <w:rFonts w:cs="Segoe UI"/>
          <w:lang w:val="en-GB"/>
        </w:rPr>
      </w:r>
      <w:r w:rsidR="00D57200">
        <w:rPr>
          <w:rFonts w:cs="Segoe UI"/>
          <w:lang w:val="en-GB"/>
        </w:rPr>
        <w:fldChar w:fldCharType="end"/>
      </w:r>
      <w:r w:rsidR="00464873">
        <w:rPr>
          <w:rFonts w:cs="Segoe UI"/>
          <w:lang w:val="en-GB"/>
        </w:rPr>
      </w:r>
      <w:r w:rsidR="00464873">
        <w:rPr>
          <w:rFonts w:cs="Segoe UI"/>
          <w:lang w:val="en-GB"/>
        </w:rPr>
        <w:fldChar w:fldCharType="separate"/>
      </w:r>
      <w:r w:rsidR="00D57200">
        <w:rPr>
          <w:rFonts w:cs="Segoe UI"/>
          <w:noProof/>
          <w:lang w:val="en-GB"/>
        </w:rPr>
        <w:t>[132-135]</w:t>
      </w:r>
      <w:r w:rsidR="00464873">
        <w:rPr>
          <w:rFonts w:cs="Segoe UI"/>
          <w:lang w:val="en-GB"/>
        </w:rPr>
        <w:fldChar w:fldCharType="end"/>
      </w:r>
    </w:p>
    <w:p w14:paraId="5229CB09" w14:textId="399FD97E" w:rsidR="003D610E" w:rsidRPr="00A22DD8" w:rsidRDefault="003D610E" w:rsidP="003D610E">
      <w:pPr>
        <w:rPr>
          <w:rFonts w:cs="Segoe UI"/>
          <w:lang w:val="en-GB"/>
        </w:rPr>
      </w:pPr>
      <w:r w:rsidRPr="00A22DD8">
        <w:rPr>
          <w:rFonts w:cs="Segoe UI"/>
          <w:lang w:val="en-GB"/>
        </w:rPr>
        <w:lastRenderedPageBreak/>
        <w:t xml:space="preserve">Olfactory training has also been studied for the treatment of persistent olfactory disorders however the outcomes of the study were not conclusive as beneficial. </w:t>
      </w:r>
      <w:r w:rsidR="00464873">
        <w:rPr>
          <w:rFonts w:cs="Segoe UI"/>
          <w:lang w:val="en-GB"/>
        </w:rPr>
        <w:fldChar w:fldCharType="begin">
          <w:fldData xml:space="preserve">PEVuZE5vdGU+PENpdGU+PEF1dGhvcj5WYW5kZXJzdGVlbjwvQXV0aG9yPjxZZWFyPjIwMjI8L1ll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</w:fldData>
        </w:fldChar>
      </w:r>
      <w:r w:rsidR="00F260C9">
        <w:rPr>
          <w:rFonts w:cs="Segoe UI"/>
          <w:lang w:val="en-GB"/>
        </w:rPr>
        <w:instrText xml:space="preserve"> ADDIN EN.CITE </w:instrText>
      </w:r>
      <w:r w:rsidR="00F260C9">
        <w:rPr>
          <w:rFonts w:cs="Segoe UI"/>
          <w:lang w:val="en-GB"/>
        </w:rPr>
        <w:fldChar w:fldCharType="begin">
          <w:fldData xml:space="preserve">PEVuZE5vdGU+PENpdGU+PEF1dGhvcj5WYW5kZXJzdGVlbjwvQXV0aG9yPjxZZWFyPjIwMjI8L1ll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</w:fldData>
        </w:fldChar>
      </w:r>
      <w:r w:rsidR="00F260C9">
        <w:rPr>
          <w:rFonts w:cs="Segoe UI"/>
          <w:lang w:val="en-GB"/>
        </w:rPr>
        <w:instrText xml:space="preserve"> ADDIN EN.CITE.DATA </w:instrText>
      </w:r>
      <w:r w:rsidR="00F260C9">
        <w:rPr>
          <w:rFonts w:cs="Segoe UI"/>
          <w:lang w:val="en-GB"/>
        </w:rPr>
      </w:r>
      <w:r w:rsidR="00F260C9">
        <w:rPr>
          <w:rFonts w:cs="Segoe UI"/>
          <w:lang w:val="en-GB"/>
        </w:rPr>
        <w:fldChar w:fldCharType="end"/>
      </w:r>
      <w:r w:rsidR="00464873">
        <w:rPr>
          <w:rFonts w:cs="Segoe UI"/>
          <w:lang w:val="en-GB"/>
        </w:rPr>
      </w:r>
      <w:r w:rsidR="00464873">
        <w:rPr>
          <w:rFonts w:cs="Segoe UI"/>
          <w:lang w:val="en-GB"/>
        </w:rPr>
        <w:fldChar w:fldCharType="separate"/>
      </w:r>
      <w:r w:rsidR="00F260C9">
        <w:rPr>
          <w:rFonts w:cs="Segoe UI"/>
          <w:noProof/>
          <w:lang w:val="en-GB"/>
        </w:rPr>
        <w:t>[167]</w:t>
      </w:r>
      <w:r w:rsidR="00464873">
        <w:rPr>
          <w:rFonts w:cs="Segoe UI"/>
          <w:lang w:val="en-GB"/>
        </w:rPr>
        <w:fldChar w:fldCharType="end"/>
      </w:r>
      <w:r w:rsidRPr="00A22DD8">
        <w:rPr>
          <w:rFonts w:cs="Segoe UI"/>
          <w:lang w:val="en-GB"/>
        </w:rPr>
        <w:t xml:space="preserve"> </w:t>
      </w:r>
    </w:p>
    <w:p w14:paraId="3B0EE57A" w14:textId="77777777" w:rsidR="009F616C" w:rsidRDefault="009F616C" w:rsidP="009F616C">
      <w:pPr>
        <w:pStyle w:val="Heading4"/>
      </w:pPr>
      <w:bookmarkStart w:id="42" w:name="_Toc120870037"/>
      <w:r>
        <w:t>International guidelines on rehabilitation and management</w:t>
      </w:r>
      <w:bookmarkEnd w:id="42"/>
    </w:p>
    <w:p w14:paraId="5E854AAA" w14:textId="7C63E37B" w:rsidR="000A6F2C" w:rsidRDefault="00EF46BD" w:rsidP="00EF46BD">
      <w:pPr>
        <w:rPr>
          <w:rFonts w:cs="Segoe UI"/>
          <w:lang w:val="en-GB"/>
        </w:rPr>
      </w:pPr>
      <w:r w:rsidRPr="00A22DD8">
        <w:rPr>
          <w:rFonts w:cs="Segoe UI"/>
          <w:lang w:val="en-GB"/>
        </w:rPr>
        <w:t>Existing international guidelines propose that the initial management of long COVID should be in primary care and should include a series of investigations both to characterise how the individual is affected and to exclude other conditions that may coexist. Management, referrals</w:t>
      </w:r>
      <w:r w:rsidR="009C1FD2">
        <w:rPr>
          <w:rFonts w:cs="Segoe UI"/>
          <w:lang w:val="en-GB"/>
        </w:rPr>
        <w:t>,</w:t>
      </w:r>
      <w:r w:rsidRPr="00A22DD8">
        <w:rPr>
          <w:rFonts w:cs="Segoe UI"/>
          <w:lang w:val="en-GB"/>
        </w:rPr>
        <w:t xml:space="preserve"> and care pathways should then be tailored to the manifestations of disease, including investigation and referral for signs of involvement of different organ systems. </w:t>
      </w:r>
      <w:r w:rsidR="00464873">
        <w:rPr>
          <w:rFonts w:cs="Segoe UI"/>
          <w:lang w:val="en-GB"/>
        </w:rPr>
        <w:fldChar w:fldCharType="begin"/>
      </w:r>
      <w:r w:rsidR="00D57200">
        <w:rPr>
          <w:rFonts w:cs="Segoe UI"/>
          <w:lang w:val="en-GB"/>
        </w:rPr>
        <w:instrText xml:space="preserve"> ADDIN EN.CITE &lt;EndNote&gt;&lt;Cite&gt;&lt;Author&gt;World Health Organization (WHO)&lt;/Author&gt;&lt;Year&gt;2021&lt;/Year&gt;&lt;RecNum&gt;117&lt;/RecNum&gt;&lt;DisplayText&gt;[37, 148]&lt;/DisplayText&gt;&lt;record&gt;&lt;rec-number&gt;117&lt;/rec-number&gt;&lt;foreign-keys&gt;&lt;key app="EN" db-id="t9055fx0pep2f9edzt2ppp2kr2x90zsw0fe2" timestamp="1655352090" guid="b3fb6ae8-1fa5-4b4e-b500-2c5deb4ccb0a"&gt;117&lt;/key&gt;&lt;/foreign-keys&gt;&lt;ref-type name="Web Page"&gt;12&lt;/ref-type&gt;&lt;contributors&gt;&lt;authors&gt;&lt;author&gt;World Health Organization (WHO),&lt;/author&gt;&lt;/authors&gt;&lt;secondary-authors&gt;&lt;author&gt;WHO Regional Office for Europe,&lt;/author&gt;&lt;/secondary-authors&gt;&lt;/contributors&gt;&lt;titles&gt;&lt;title&gt;Policy Brief 39: In the wake of the pandemic - Preparing for Long COVID&lt;/title&gt;&lt;/titles&gt;&lt;dates&gt;&lt;year&gt;2021&lt;/year&gt;&lt;/dates&gt;&lt;pub-location&gt;Copenhagen, Denmark&lt;/pub-location&gt;&lt;publisher&gt;WHO,&lt;/publisher&gt;&lt;urls&gt;&lt;related-urls&gt;&lt;url&gt;https://apps.who.int/iris/bitstream/handle/10665/339629/Policy-brief-39-1997-8073-eng.pdf&lt;/url&gt;&lt;/related-urls&gt;&lt;/urls&gt;&lt;/record&gt;&lt;/Cite&gt;&lt;Cite&gt;&lt;Author&gt;Manhas&lt;/Author&gt;&lt;Year&gt;2022&lt;/Year&gt;&lt;RecNum&gt;4962&lt;/RecNum&gt;&lt;record&gt;&lt;rec-number&gt;4962&lt;/rec-number&gt;&lt;foreign-keys&gt;&lt;key app="EN" db-id="t9055fx0pep2f9edzt2ppp2kr2x90zsw0fe2" timestamp="1660084415" guid="409e9a3d-71f1-4f3f-baba-8da59cb51d01"&gt;4962&lt;/key&gt;&lt;/foreign-keys&gt;&lt;ref-type name="Web Page"&gt;12&lt;/ref-type&gt;&lt;contributors&gt;&lt;authors&gt;&lt;author&gt;Manhas, Kiran Pohar&lt;/author&gt;&lt;author&gt;O’Connell, Petra&lt;/author&gt;&lt;author&gt;Krysa, Jacqueline&lt;/author&gt;&lt;author&gt;Henderson, Isabel&lt;/author&gt;&lt;author&gt;Ho, Chester&lt;/author&gt;&lt;author&gt;Papathanassoglou, Elisavet&lt;/author&gt;&lt;/authors&gt;&lt;/contributors&gt;&lt;titles&gt;&lt;title&gt;Development of a Novel Care Rehabilitation Pathway for Post-COVID Conditions (Long COVID) in a Provincial Health System in Alberta, Canada&lt;/title&gt;&lt;secondary-title&gt;Physical Therapy&lt;/secondary-title&gt;&lt;/titles&gt;&lt;periodical&gt;&lt;full-title&gt;Physical Therapy&lt;/full-title&gt;&lt;/periodical&gt;&lt;dates&gt;&lt;year&gt;2022&lt;/year&gt;&lt;/dates&gt;&lt;urls&gt;&lt;related-urls&gt;&lt;url&gt;https://pubmed.ncbi.nlm.nih.gov/35778936/&lt;/url&gt;&lt;/related-urls&gt;&lt;/urls&gt;&lt;/record&gt;&lt;/Cite&gt;&lt;/EndNote&gt;</w:instrText>
      </w:r>
      <w:r w:rsidR="00464873">
        <w:rPr>
          <w:rFonts w:cs="Segoe UI"/>
          <w:lang w:val="en-GB"/>
        </w:rPr>
        <w:fldChar w:fldCharType="separate"/>
      </w:r>
      <w:r w:rsidR="00D57200">
        <w:rPr>
          <w:rFonts w:cs="Segoe UI"/>
          <w:noProof/>
          <w:lang w:val="en-GB"/>
        </w:rPr>
        <w:t>[37, 148]</w:t>
      </w:r>
      <w:r w:rsidR="00464873">
        <w:rPr>
          <w:rFonts w:cs="Segoe UI"/>
          <w:lang w:val="en-GB"/>
        </w:rPr>
        <w:fldChar w:fldCharType="end"/>
      </w:r>
      <w:r w:rsidRPr="00A22DD8">
        <w:rPr>
          <w:rFonts w:cs="Segoe UI"/>
          <w:lang w:val="en-GB"/>
        </w:rPr>
        <w:t xml:space="preserve"> </w:t>
      </w:r>
    </w:p>
    <w:p w14:paraId="5EE619E9" w14:textId="316AAF83" w:rsidR="00EF46BD" w:rsidRPr="00EF46BD" w:rsidRDefault="00EF46BD" w:rsidP="00EF46BD">
      <w:pPr>
        <w:rPr>
          <w:rFonts w:cs="Segoe UI"/>
          <w:lang w:val="en-GB"/>
        </w:rPr>
      </w:pPr>
      <w:r w:rsidRPr="00A22DD8">
        <w:rPr>
          <w:rFonts w:cs="Segoe UI"/>
          <w:lang w:val="en-GB"/>
        </w:rPr>
        <w:t xml:space="preserve">The patient voice has been critical in shaping awareness of long COVID internationally and within New Zealand, and patient- and </w:t>
      </w:r>
      <w:proofErr w:type="spellStart"/>
      <w:r w:rsidRPr="00A22DD8">
        <w:rPr>
          <w:rFonts w:cs="Segoe UI"/>
          <w:lang w:val="en-GB"/>
        </w:rPr>
        <w:t>whānau</w:t>
      </w:r>
      <w:proofErr w:type="spellEnd"/>
      <w:r w:rsidRPr="00A22DD8">
        <w:rPr>
          <w:rFonts w:cs="Segoe UI"/>
          <w:lang w:val="en-GB"/>
        </w:rPr>
        <w:t xml:space="preserve">-centred care should continue to be the focus. Counselling and psychological support may be needed to address high rates of poor mental health, and </w:t>
      </w:r>
      <w:r w:rsidRPr="00EF46BD">
        <w:rPr>
          <w:rFonts w:cs="Segoe UI"/>
          <w:lang w:val="en-GB"/>
        </w:rPr>
        <w:t xml:space="preserve">many of the post-COVID clinics set up throughout the US and UK contain psychology services or referrals. </w:t>
      </w:r>
      <w:r w:rsidR="002C78D7">
        <w:rPr>
          <w:rFonts w:cs="Segoe UI"/>
          <w:lang w:val="en-GB"/>
        </w:rPr>
        <w:fldChar w:fldCharType="begin"/>
      </w:r>
      <w:r w:rsidR="00F260C9">
        <w:rPr>
          <w:rFonts w:cs="Segoe UI"/>
          <w:lang w:val="en-GB"/>
        </w:rPr>
        <w:instrText xml:space="preserve"> ADDIN EN.CITE &lt;EndNote&gt;&lt;Cite&gt;&lt;Author&gt;Walter&lt;/Author&gt;&lt;Year&gt;2021&lt;/Year&gt;&lt;RecNum&gt;10&lt;/RecNum&gt;&lt;DisplayText&gt;[168]&lt;/DisplayText&gt;&lt;record&gt;&lt;rec-number&gt;10&lt;/rec-number&gt;&lt;foreign-keys&gt;&lt;key app="EN" db-id="t9055fx0pep2f9edzt2ppp2kr2x90zsw0fe2" timestamp="1655352078" guid="5fbca508-0298-4191-8be1-19815e713e79"&gt;10&lt;/key&gt;&lt;/foreign-keys&gt;&lt;ref-type name="Journal Article"&gt;17&lt;/ref-type&gt;&lt;contributors&gt;&lt;authors&gt;&lt;author&gt;Walter, Kristin&lt;/author&gt;&lt;/authors&gt;&lt;/contributors&gt;&lt;titles&gt;&lt;title&gt;An Inside Look at a Post–COVID-19 Clinic&lt;/title&gt;&lt;secondary-title&gt;JAMA&lt;/secondary-title&gt;&lt;/titles&gt;&lt;periodical&gt;&lt;full-title&gt;JAMA&lt;/full-title&gt;&lt;/periodical&gt;&lt;dates&gt;&lt;year&gt;2021&lt;/year&gt;&lt;/dates&gt;&lt;isbn&gt;0098-7484&lt;/isbn&gt;&lt;urls&gt;&lt;related-urls&gt;&lt;url&gt;https://doi.org/10.1001/jama.2021.2426&lt;/url&gt;&lt;/related-urls&gt;&lt;/urls&gt;&lt;electronic-resource-num&gt;10.1001/jama.2021.2426&lt;/electronic-resource-num&gt;&lt;access-date&gt;5/11/2021&lt;/access-date&gt;&lt;/record&gt;&lt;/Cite&gt;&lt;Cite&gt;&lt;Author&gt;Walter&lt;/Author&gt;&lt;Year&gt;2021&lt;/Year&gt;&lt;RecNum&gt;10&lt;/RecNum&gt;&lt;record&gt;&lt;rec-number&gt;10&lt;/rec-number&gt;&lt;foreign-keys&gt;&lt;key app="EN" db-id="t9055fx0pep2f9edzt2ppp2kr2x90zsw0fe2" timestamp="1655352078" guid="5fbca508-0298-4191-8be1-19815e713e79"&gt;10&lt;/key&gt;&lt;/foreign-keys&gt;&lt;ref-type name="Journal Article"&gt;17&lt;/ref-type&gt;&lt;contributors&gt;&lt;authors&gt;&lt;author&gt;Walter, Kristin&lt;/author&gt;&lt;/authors&gt;&lt;/contributors&gt;&lt;titles&gt;&lt;title&gt;An Inside Look at a Post–COVID-19 Clinic&lt;/title&gt;&lt;secondary-title&gt;JAMA&lt;/secondary-title&gt;&lt;/titles&gt;&lt;periodical&gt;&lt;full-title&gt;JAMA&lt;/full-title&gt;&lt;/periodical&gt;&lt;dates&gt;&lt;year&gt;2021&lt;/year&gt;&lt;/dates&gt;&lt;isbn&gt;0098-7484&lt;/isbn&gt;&lt;urls&gt;&lt;related-urls&gt;&lt;url&gt;https://doi.org/10.1001/jama.2021.2426&lt;/url&gt;&lt;/related-urls&gt;&lt;/urls&gt;&lt;electronic-resource-num&gt;10.1001/jama.2021.2426&lt;/electronic-resource-num&gt;&lt;access-date&gt;5/11/2021&lt;/access-date&gt;&lt;/record&gt;&lt;/Cite&gt;&lt;/EndNote&gt;</w:instrText>
      </w:r>
      <w:r w:rsidR="002C78D7">
        <w:rPr>
          <w:rFonts w:cs="Segoe UI"/>
          <w:lang w:val="en-GB"/>
        </w:rPr>
        <w:fldChar w:fldCharType="separate"/>
      </w:r>
      <w:r w:rsidR="00F260C9">
        <w:rPr>
          <w:rFonts w:cs="Segoe UI"/>
          <w:noProof/>
          <w:lang w:val="en-GB"/>
        </w:rPr>
        <w:t>[168]</w:t>
      </w:r>
      <w:r w:rsidR="002C78D7">
        <w:rPr>
          <w:rFonts w:cs="Segoe UI"/>
          <w:lang w:val="en-GB"/>
        </w:rPr>
        <w:fldChar w:fldCharType="end"/>
      </w:r>
      <w:r w:rsidRPr="00EF46BD">
        <w:rPr>
          <w:rFonts w:cs="Segoe UI"/>
          <w:lang w:val="en-GB"/>
        </w:rPr>
        <w:t xml:space="preserve"> </w:t>
      </w:r>
      <w:r w:rsidRPr="00EF46BD">
        <w:rPr>
          <w:rFonts w:eastAsia="Helvetica" w:cs="Segoe UI"/>
          <w:lang w:val="en-GB"/>
        </w:rPr>
        <w:t xml:space="preserve">Timely access to good quality information to understand their illness, managing expectations of others, as well as positive contact with people who </w:t>
      </w:r>
      <w:r w:rsidR="00207432">
        <w:rPr>
          <w:rFonts w:eastAsia="Helvetica" w:cs="Segoe UI"/>
          <w:lang w:val="en-GB"/>
        </w:rPr>
        <w:t>have</w:t>
      </w:r>
      <w:r w:rsidRPr="00EF46BD">
        <w:rPr>
          <w:rFonts w:eastAsia="Helvetica" w:cs="Segoe UI"/>
          <w:lang w:val="en-GB"/>
        </w:rPr>
        <w:t xml:space="preserve"> previously been through this illness also assist in an individual’s recovery. </w:t>
      </w:r>
      <w:r w:rsidR="00464873">
        <w:rPr>
          <w:rFonts w:eastAsia="Helvetica" w:cs="Segoe UI"/>
          <w:lang w:val="en-GB"/>
        </w:rPr>
        <w:fldChar w:fldCharType="begin"/>
      </w:r>
      <w:r w:rsidR="00F260C9">
        <w:rPr>
          <w:rFonts w:eastAsia="Helvetica" w:cs="Segoe UI"/>
          <w:lang w:val="en-GB"/>
        </w:rPr>
        <w:instrText xml:space="preserve"> ADDIN EN.CITE &lt;EndNote&gt;&lt;Cite&gt;&lt;Author&gt;Skirrow&lt;/Author&gt;&lt;Year&gt;2022&lt;/Year&gt;&lt;RecNum&gt;3543&lt;/RecNum&gt;&lt;DisplayText&gt;[124, 169]&lt;/DisplayText&gt;&lt;record&gt;&lt;rec-number&gt;3543&lt;/rec-number&gt;&lt;foreign-keys&gt;&lt;key app="EN" db-id="t9055fx0pep2f9edzt2ppp2kr2x90zsw0fe2" timestamp="1656390138" guid="545e52ba-86c5-4158-812b-a2ae289b86a3"&gt;3543&lt;/key&gt;&lt;/foreign-keys&gt;&lt;ref-type name="Web Page"&gt;12&lt;/ref-type&gt;&lt;contributors&gt;&lt;authors&gt;&lt;author&gt;Skirrow, P., Morris, L.&lt;/author&gt;&lt;/authors&gt;&lt;/contributors&gt;&lt;titles&gt;&lt;title&gt;Thoughts that Count&lt;/title&gt;&lt;secondary-title&gt;Long COVID: Journeying together through the fog &lt;/secondary-title&gt;&lt;/titles&gt;&lt;number&gt;25 May 2022&lt;/number&gt;&lt;dates&gt;&lt;year&gt;2022&lt;/year&gt;&lt;/dates&gt;&lt;work-type&gt;Presentation&lt;/work-type&gt;&lt;urls&gt;&lt;related-urls&gt;&lt;url&gt;https://az659834.vo.msecnd.net/eventsairaueprod/production-otago-public/bfb8d575b3b342c7b72be4c5fb221c0c&lt;/url&gt;&lt;/related-urls&gt;&lt;/urls&gt;&lt;/record&gt;&lt;/Cite&gt;&lt;Cite&gt;&lt;Author&gt;Greenhalgh&lt;/Author&gt;&lt;Year&gt;2022&lt;/Year&gt;&lt;RecNum&gt;5605&lt;/RecNum&gt;&lt;record&gt;&lt;rec-number&gt;5605&lt;/rec-number&gt;&lt;foreign-keys&gt;&lt;key app="EN" db-id="xtzp9pe5ja2pfcesp2dx52x5ftewxxdwtpdx" timestamp="1666041864" guid="8e6ae1db-2dd9-426b-878e-54df4ec888bd"&gt;5605&lt;/key&gt;&lt;/foreign-keys&gt;&lt;ref-type name="Journal Article"&gt;17&lt;/ref-type&gt;&lt;contributors&gt;&lt;authors&gt;&lt;author&gt;Greenhalgh, Trisha&lt;/author&gt;&lt;author&gt;Sivan, Manoj&lt;/author&gt;&lt;author&gt;Delaney, Brendan&lt;/author&gt;&lt;author&gt;Evans, Rachael&lt;/author&gt;&lt;author&gt;Milne, Ruairidh&lt;/author&gt;&lt;/authors&gt;&lt;/contributors&gt;&lt;titles&gt;&lt;title&gt;Long covid—an update for primary care&lt;/title&gt;&lt;secondary-title&gt;BMJ&lt;/secondary-title&gt;&lt;/titles&gt;&lt;periodical&gt;&lt;full-title&gt;BMJ&lt;/full-title&gt;&lt;/periodical&gt;&lt;pages&gt;e072117&lt;/pages&gt;&lt;volume&gt;378&lt;/volume&gt;&lt;dates&gt;&lt;year&gt;2022&lt;/year&gt;&lt;/dates&gt;&lt;urls&gt;&lt;related-urls&gt;&lt;url&gt;http://www.bmj.com/content/378/bmj-2022-072117.abstract&lt;/url&gt;&lt;/related-urls&gt;&lt;/urls&gt;&lt;electronic-resource-num&gt;10.1136/bmj-2022-072117&lt;/electronic-resource-num&gt;&lt;/record&gt;&lt;/Cite&gt;&lt;/EndNote&gt;</w:instrText>
      </w:r>
      <w:r w:rsidR="00464873">
        <w:rPr>
          <w:rFonts w:eastAsia="Helvetica" w:cs="Segoe UI"/>
          <w:lang w:val="en-GB"/>
        </w:rPr>
        <w:fldChar w:fldCharType="separate"/>
      </w:r>
      <w:r w:rsidR="00F260C9">
        <w:rPr>
          <w:rFonts w:eastAsia="Helvetica" w:cs="Segoe UI"/>
          <w:noProof/>
          <w:lang w:val="en-GB"/>
        </w:rPr>
        <w:t>[124, 169]</w:t>
      </w:r>
      <w:r w:rsidR="00464873">
        <w:rPr>
          <w:rFonts w:eastAsia="Helvetica" w:cs="Segoe UI"/>
          <w:lang w:val="en-GB"/>
        </w:rPr>
        <w:fldChar w:fldCharType="end"/>
      </w:r>
    </w:p>
    <w:p w14:paraId="1D1D76CF" w14:textId="5C66AFE9" w:rsidR="00EF46BD" w:rsidRDefault="00EF46BD" w:rsidP="00EF46BD">
      <w:pPr>
        <w:rPr>
          <w:rFonts w:cs="Segoe UI"/>
          <w:lang w:val="en-GB"/>
        </w:rPr>
      </w:pPr>
      <w:r w:rsidRPr="00A22DD8">
        <w:rPr>
          <w:rFonts w:cs="Segoe UI"/>
          <w:lang w:val="en-GB"/>
        </w:rPr>
        <w:t xml:space="preserve">There are </w:t>
      </w:r>
      <w:r w:rsidR="00207432">
        <w:rPr>
          <w:rFonts w:cs="Segoe UI"/>
          <w:lang w:val="en-GB"/>
        </w:rPr>
        <w:t>several</w:t>
      </w:r>
      <w:r w:rsidRPr="00A22DD8">
        <w:rPr>
          <w:rFonts w:cs="Segoe UI"/>
          <w:lang w:val="en-GB"/>
        </w:rPr>
        <w:t xml:space="preserve"> guidelines available for clinical management of patients with long COVID</w:t>
      </w:r>
      <w:r>
        <w:rPr>
          <w:rFonts w:cs="Segoe UI"/>
          <w:lang w:val="en-GB"/>
        </w:rPr>
        <w:t xml:space="preserve">, as shown in </w:t>
      </w:r>
      <w:r w:rsidR="00444A09">
        <w:rPr>
          <w:rFonts w:cs="Segoe UI"/>
          <w:lang w:val="en-GB"/>
        </w:rPr>
        <w:t>Table 2 below.</w:t>
      </w:r>
    </w:p>
    <w:p w14:paraId="1D47007D" w14:textId="4F272D1D" w:rsidR="00207432" w:rsidRPr="00A22DD8" w:rsidRDefault="00207432" w:rsidP="00B71996">
      <w:pPr>
        <w:pStyle w:val="Table"/>
        <w:rPr>
          <w:rFonts w:cs="Segoe UI"/>
          <w:lang w:val="en-GB"/>
        </w:rPr>
      </w:pPr>
      <w:r w:rsidRPr="00A22DD8">
        <w:rPr>
          <w:rFonts w:cs="Segoe UI"/>
          <w:lang w:val="en-GB"/>
        </w:rPr>
        <w:t xml:space="preserve">Table </w:t>
      </w:r>
      <w:r>
        <w:rPr>
          <w:rFonts w:cs="Segoe UI"/>
          <w:lang w:val="en-GB"/>
        </w:rPr>
        <w:t>2</w:t>
      </w:r>
      <w:r w:rsidRPr="00A22DD8">
        <w:rPr>
          <w:rFonts w:cs="Segoe UI"/>
          <w:lang w:val="en-GB"/>
        </w:rPr>
        <w:t xml:space="preserve">: </w:t>
      </w:r>
      <w:r>
        <w:rPr>
          <w:rFonts w:cs="Segoe UI"/>
          <w:lang w:val="en-GB"/>
        </w:rPr>
        <w:t>International guidelines for clinical management of patients with long COVID</w:t>
      </w:r>
    </w:p>
    <w:tbl>
      <w:tblPr>
        <w:tblStyle w:val="TableGrid"/>
        <w:tblW w:w="9645" w:type="dxa"/>
        <w:tblInd w:w="-147" w:type="dxa"/>
        <w:tblLayout w:type="fixed"/>
        <w:tblLook w:val="04A0" w:firstRow="1" w:lastRow="0" w:firstColumn="1" w:lastColumn="0" w:noHBand="0" w:noVBand="1"/>
      </w:tblPr>
      <w:tblGrid>
        <w:gridCol w:w="3074"/>
        <w:gridCol w:w="3395"/>
        <w:gridCol w:w="3176"/>
      </w:tblGrid>
      <w:tr w:rsidR="008555DC" w:rsidRPr="00C478E4" w14:paraId="1A1E4B40" w14:textId="77777777" w:rsidTr="00567876">
        <w:trPr>
          <w:tblHeader/>
        </w:trPr>
        <w:tc>
          <w:tcPr>
            <w:tcW w:w="3074" w:type="dxa"/>
            <w:shd w:val="clear" w:color="auto" w:fill="D9D9D9" w:themeFill="background1" w:themeFillShade="D9"/>
          </w:tcPr>
          <w:p w14:paraId="0E639315" w14:textId="77777777" w:rsidR="00EF46BD" w:rsidRPr="00C478E4" w:rsidRDefault="00EF46BD" w:rsidP="00EC362D">
            <w:pPr>
              <w:spacing w:line="276" w:lineRule="auto"/>
              <w:rPr>
                <w:rFonts w:cs="Segoe UI"/>
                <w:b/>
                <w:bCs/>
                <w:szCs w:val="21"/>
                <w:lang w:val="en-GB"/>
              </w:rPr>
            </w:pPr>
            <w:r w:rsidRPr="00C478E4">
              <w:rPr>
                <w:rFonts w:cs="Segoe UI"/>
                <w:b/>
                <w:bCs/>
                <w:szCs w:val="21"/>
                <w:lang w:val="en-GB"/>
              </w:rPr>
              <w:t>Source</w:t>
            </w:r>
          </w:p>
        </w:tc>
        <w:tc>
          <w:tcPr>
            <w:tcW w:w="3395" w:type="dxa"/>
            <w:shd w:val="clear" w:color="auto" w:fill="D9D9D9" w:themeFill="background1" w:themeFillShade="D9"/>
          </w:tcPr>
          <w:p w14:paraId="1D0E42BB" w14:textId="77777777" w:rsidR="00EF46BD" w:rsidRPr="00C478E4" w:rsidRDefault="00EF46BD" w:rsidP="00EC362D">
            <w:pPr>
              <w:spacing w:line="276" w:lineRule="auto"/>
              <w:rPr>
                <w:rFonts w:cs="Segoe UI"/>
                <w:b/>
                <w:bCs/>
                <w:szCs w:val="21"/>
                <w:lang w:val="en-GB"/>
              </w:rPr>
            </w:pPr>
            <w:r w:rsidRPr="00C478E4">
              <w:rPr>
                <w:rFonts w:cs="Segoe UI"/>
                <w:b/>
                <w:bCs/>
                <w:szCs w:val="21"/>
                <w:lang w:val="en-GB"/>
              </w:rPr>
              <w:t>Title</w:t>
            </w:r>
          </w:p>
        </w:tc>
        <w:tc>
          <w:tcPr>
            <w:tcW w:w="3176" w:type="dxa"/>
            <w:shd w:val="clear" w:color="auto" w:fill="D9D9D9" w:themeFill="background1" w:themeFillShade="D9"/>
          </w:tcPr>
          <w:p w14:paraId="4722B8F4" w14:textId="77777777" w:rsidR="00EF46BD" w:rsidRPr="00C478E4" w:rsidRDefault="00EF46BD" w:rsidP="00EC362D">
            <w:pPr>
              <w:spacing w:line="276" w:lineRule="auto"/>
              <w:rPr>
                <w:rFonts w:cs="Segoe UI"/>
                <w:b/>
                <w:bCs/>
                <w:szCs w:val="21"/>
                <w:lang w:val="en-GB"/>
              </w:rPr>
            </w:pPr>
            <w:r w:rsidRPr="00C478E4">
              <w:rPr>
                <w:rFonts w:cs="Segoe UI"/>
                <w:b/>
                <w:bCs/>
                <w:szCs w:val="21"/>
                <w:lang w:val="en-GB"/>
              </w:rPr>
              <w:t>Date</w:t>
            </w:r>
          </w:p>
        </w:tc>
      </w:tr>
      <w:tr w:rsidR="00EF46BD" w:rsidRPr="00C478E4" w14:paraId="458868EE" w14:textId="77777777" w:rsidTr="00567876">
        <w:tc>
          <w:tcPr>
            <w:tcW w:w="3074" w:type="dxa"/>
          </w:tcPr>
          <w:p w14:paraId="17398B3A" w14:textId="2D6F6F2A" w:rsidR="00EF46BD" w:rsidRPr="00490EFB" w:rsidRDefault="00EF46BD" w:rsidP="00EC362D">
            <w:pPr>
              <w:pStyle w:val="BodyText"/>
              <w:spacing w:line="276" w:lineRule="auto"/>
              <w:rPr>
                <w:rFonts w:cs="Segoe UI"/>
                <w:szCs w:val="21"/>
                <w:lang w:val="en-GB"/>
              </w:rPr>
            </w:pPr>
            <w:r w:rsidRPr="00490EFB">
              <w:rPr>
                <w:rFonts w:cs="Segoe UI"/>
                <w:szCs w:val="21"/>
                <w:lang w:val="en-GB"/>
              </w:rPr>
              <w:t>Agency for Clinical Innovation</w:t>
            </w:r>
            <w:r w:rsidR="000028B1">
              <w:rPr>
                <w:rFonts w:cs="Segoe UI"/>
                <w:szCs w:val="21"/>
                <w:lang w:val="en-GB"/>
              </w:rPr>
              <w:t>, Australia</w:t>
            </w:r>
            <w:r w:rsidRPr="00490EFB">
              <w:rPr>
                <w:rFonts w:cs="Segoe UI"/>
                <w:szCs w:val="21"/>
                <w:lang w:val="en-GB"/>
              </w:rPr>
              <w:t xml:space="preserve"> </w:t>
            </w:r>
            <w:r w:rsidR="00817CCB">
              <w:rPr>
                <w:rFonts w:cs="Segoe UI"/>
                <w:szCs w:val="21"/>
                <w:lang w:val="en-GB"/>
              </w:rPr>
              <w:fldChar w:fldCharType="begin"/>
            </w:r>
            <w:r w:rsidR="00F260C9">
              <w:rPr>
                <w:rFonts w:cs="Segoe UI"/>
                <w:szCs w:val="21"/>
                <w:lang w:val="en-GB"/>
              </w:rPr>
              <w:instrText xml:space="preserve"> ADDIN EN.CITE &lt;EndNote&gt;&lt;Cite&gt;&lt;Author&gt;Innovation&lt;/Author&gt;&lt;Year&gt;2022&lt;/Year&gt;&lt;RecNum&gt;6610&lt;/RecNum&gt;&lt;DisplayText&gt;[170]&lt;/DisplayText&gt;&lt;record&gt;&lt;rec-number&gt;6610&lt;/rec-number&gt;&lt;foreign-keys&gt;&lt;key app="EN" db-id="xtzp9pe5ja2pfcesp2dx52x5ftewxxdwtpdx" timestamp="1669603322" guid="0a120964-ac5a-4474-946d-e2121d96ffa6"&gt;6610&lt;/key&gt;&lt;/foreign-keys&gt;&lt;ref-type name="Web Page"&gt;12&lt;/ref-type&gt;&lt;contributors&gt;&lt;authors&gt;&lt;author&gt;Agency for Clincial Innovation  &lt;/author&gt;&lt;/authors&gt;&lt;/contributors&gt;&lt;titles&gt;&lt;title&gt;Clinical practice guide for assessment and management of adults with post-acute sequelae of COVID-19&lt;/title&gt;&lt;secondary-title&gt;Guidance for NSW health clinicians&lt;/secondary-title&gt;&lt;/titles&gt;&lt;dates&gt;&lt;year&gt;2022&lt;/year&gt;&lt;/dates&gt;&lt;publisher&gt;New South Wales Government &lt;/publisher&gt;&lt;urls&gt;&lt;related-urls&gt;&lt;url&gt;https://aci.health.nsw.gov.au/__data/assets/pdf_file/0011/726878/ACI-CPG-for-assessment-and-management-of-adults-with-post-acute-sequelae-of-COVID-19.pdf&lt;/url&gt;&lt;/related-urls&gt;&lt;/urls&gt;&lt;/record&gt;&lt;/Cite&gt;&lt;/EndNote&gt;</w:instrText>
            </w:r>
            <w:r w:rsidR="00817CCB">
              <w:rPr>
                <w:rFonts w:cs="Segoe UI"/>
                <w:szCs w:val="21"/>
                <w:lang w:val="en-GB"/>
              </w:rPr>
              <w:fldChar w:fldCharType="separate"/>
            </w:r>
            <w:r w:rsidR="00F260C9">
              <w:rPr>
                <w:rFonts w:cs="Segoe UI"/>
                <w:noProof/>
                <w:szCs w:val="21"/>
                <w:lang w:val="en-GB"/>
              </w:rPr>
              <w:t>[170]</w:t>
            </w:r>
            <w:r w:rsidR="00817CCB">
              <w:rPr>
                <w:rFonts w:cs="Segoe UI"/>
                <w:szCs w:val="21"/>
                <w:lang w:val="en-GB"/>
              </w:rPr>
              <w:fldChar w:fldCharType="end"/>
            </w:r>
          </w:p>
          <w:p w14:paraId="159EF3A9" w14:textId="66DDB2E6" w:rsidR="00EF46BD" w:rsidRPr="00490EFB" w:rsidRDefault="00EF46BD" w:rsidP="00EC362D">
            <w:pPr>
              <w:pStyle w:val="BodyText"/>
              <w:spacing w:line="276" w:lineRule="auto"/>
              <w:rPr>
                <w:rFonts w:cs="Segoe UI"/>
                <w:szCs w:val="21"/>
                <w:lang w:val="en-GB"/>
              </w:rPr>
            </w:pPr>
          </w:p>
        </w:tc>
        <w:tc>
          <w:tcPr>
            <w:tcW w:w="3395" w:type="dxa"/>
          </w:tcPr>
          <w:p w14:paraId="0DF647BB" w14:textId="77777777" w:rsidR="00EF46BD" w:rsidRPr="00490EFB" w:rsidRDefault="00EF46BD" w:rsidP="00EC362D">
            <w:pPr>
              <w:spacing w:line="276" w:lineRule="auto"/>
              <w:rPr>
                <w:rFonts w:eastAsia="Segoe UI" w:cs="Segoe UI"/>
                <w:szCs w:val="21"/>
                <w:lang w:val="en-GB"/>
              </w:rPr>
            </w:pPr>
            <w:r w:rsidRPr="00490EFB">
              <w:rPr>
                <w:rFonts w:eastAsia="Segoe UI" w:cs="Segoe UI"/>
                <w:szCs w:val="21"/>
                <w:lang w:val="en-GB"/>
              </w:rPr>
              <w:t>Clinical practice guide for assessment and management of adults with post-acute sequelae of COVID-19 Guidance for NSW health clinicians</w:t>
            </w:r>
          </w:p>
        </w:tc>
        <w:tc>
          <w:tcPr>
            <w:tcW w:w="3176" w:type="dxa"/>
          </w:tcPr>
          <w:p w14:paraId="3C2A804A" w14:textId="77777777" w:rsidR="00EF46BD" w:rsidRPr="00490EFB" w:rsidRDefault="00EF46BD" w:rsidP="00EC362D">
            <w:pPr>
              <w:pStyle w:val="BodyText"/>
              <w:spacing w:line="276" w:lineRule="auto"/>
              <w:rPr>
                <w:rFonts w:cs="Segoe UI"/>
                <w:szCs w:val="21"/>
                <w:lang w:val="en-GB"/>
              </w:rPr>
            </w:pPr>
            <w:r w:rsidRPr="00490EFB">
              <w:rPr>
                <w:rFonts w:cs="Segoe UI"/>
                <w:szCs w:val="21"/>
                <w:lang w:val="en-GB"/>
              </w:rPr>
              <w:t>Original Publication Date 14 May 2022, Review Date 1 August 2022</w:t>
            </w:r>
          </w:p>
        </w:tc>
      </w:tr>
      <w:tr w:rsidR="00E73ADC" w:rsidRPr="00C478E4" w14:paraId="4DD77360" w14:textId="77777777" w:rsidTr="00567876">
        <w:tc>
          <w:tcPr>
            <w:tcW w:w="3074" w:type="dxa"/>
          </w:tcPr>
          <w:p w14:paraId="59FA04C4" w14:textId="4A716192" w:rsidR="00E73ADC" w:rsidRPr="00490EFB" w:rsidRDefault="00E73ADC" w:rsidP="00E73ADC">
            <w:pPr>
              <w:pStyle w:val="BodyText"/>
              <w:spacing w:line="276" w:lineRule="auto"/>
              <w:rPr>
                <w:rFonts w:cs="Segoe UI"/>
                <w:szCs w:val="21"/>
                <w:lang w:val="en-GB"/>
              </w:rPr>
            </w:pPr>
            <w:proofErr w:type="spellStart"/>
            <w:r w:rsidRPr="00050E6C">
              <w:rPr>
                <w:rFonts w:cs="Segoe UI"/>
                <w:szCs w:val="21"/>
                <w:lang w:val="en-GB"/>
              </w:rPr>
              <w:t>Centers</w:t>
            </w:r>
            <w:proofErr w:type="spellEnd"/>
            <w:r w:rsidRPr="00050E6C">
              <w:rPr>
                <w:rFonts w:cs="Segoe UI"/>
                <w:szCs w:val="21"/>
                <w:lang w:val="en-GB"/>
              </w:rPr>
              <w:t xml:space="preserve"> for Disease Control and Prevention (CDC), USA</w:t>
            </w:r>
            <w:r w:rsidR="00787211">
              <w:rPr>
                <w:rFonts w:cs="Segoe UI"/>
                <w:szCs w:val="21"/>
                <w:lang w:val="en-GB"/>
              </w:rPr>
              <w:t xml:space="preserve"> </w:t>
            </w:r>
            <w:r w:rsidR="00817CCB">
              <w:rPr>
                <w:rFonts w:cs="Segoe UI"/>
                <w:szCs w:val="21"/>
                <w:lang w:val="en-GB"/>
              </w:rPr>
              <w:fldChar w:fldCharType="begin"/>
            </w:r>
            <w:r w:rsidR="00F260C9">
              <w:rPr>
                <w:rFonts w:cs="Segoe UI"/>
                <w:szCs w:val="21"/>
                <w:lang w:val="en-GB"/>
              </w:rPr>
              <w:instrText xml:space="preserve"> ADDIN EN.CITE &lt;EndNote&gt;&lt;Cite&gt;&lt;Author&gt;Centres for Disease Control and Prevention&lt;/Author&gt;&lt;Year&gt;2022&lt;/Year&gt;&lt;RecNum&gt;6611&lt;/RecNum&gt;&lt;DisplayText&gt;[171]&lt;/DisplayText&gt;&lt;record&gt;&lt;rec-number&gt;6611&lt;/rec-number&gt;&lt;foreign-keys&gt;&lt;key app="EN" db-id="xtzp9pe5ja2pfcesp2dx52x5ftewxxdwtpdx" timestamp="1669603410" guid="477a2f42-18f1-426a-9223-ab4258caff8a"&gt;6611&lt;/key&gt;&lt;/foreign-keys&gt;&lt;ref-type name="Web Page"&gt;12&lt;/ref-type&gt;&lt;contributors&gt;&lt;authors&gt;&lt;author&gt;Centres for Disease Control and Prevention,&lt;/author&gt;&lt;/authors&gt;&lt;/contributors&gt;&lt;titles&gt;&lt;title&gt;Post-COVID Conditions: Overview for Healthcare Providers&lt;/title&gt;&lt;/titles&gt;&lt;dates&gt;&lt;year&gt;2022&lt;/year&gt;&lt;/dates&gt;&lt;publisher&gt;Centres for Disease Control and Prevention&lt;/publisher&gt;&lt;urls&gt;&lt;related-urls&gt;&lt;url&gt;https://www.cdc.gov/coronavirus/2019-ncov/hcp/clinical-care/post-covid-conditions.html&lt;/url&gt;&lt;/related-urls&gt;&lt;/urls&gt;&lt;/record&gt;&lt;/Cite&gt;&lt;/EndNote&gt;</w:instrText>
            </w:r>
            <w:r w:rsidR="00817CCB">
              <w:rPr>
                <w:rFonts w:cs="Segoe UI"/>
                <w:szCs w:val="21"/>
                <w:lang w:val="en-GB"/>
              </w:rPr>
              <w:fldChar w:fldCharType="separate"/>
            </w:r>
            <w:r w:rsidR="00F260C9">
              <w:rPr>
                <w:rFonts w:cs="Segoe UI"/>
                <w:noProof/>
                <w:szCs w:val="21"/>
                <w:lang w:val="en-GB"/>
              </w:rPr>
              <w:t>[171]</w:t>
            </w:r>
            <w:r w:rsidR="00817CCB">
              <w:rPr>
                <w:rFonts w:cs="Segoe UI"/>
                <w:szCs w:val="21"/>
                <w:lang w:val="en-GB"/>
              </w:rPr>
              <w:fldChar w:fldCharType="end"/>
            </w:r>
            <w:r>
              <w:rPr>
                <w:rFonts w:cs="Segoe UI"/>
                <w:szCs w:val="21"/>
                <w:lang w:val="en-GB"/>
              </w:rPr>
              <w:t xml:space="preserve"> </w:t>
            </w:r>
          </w:p>
        </w:tc>
        <w:tc>
          <w:tcPr>
            <w:tcW w:w="3395" w:type="dxa"/>
          </w:tcPr>
          <w:p w14:paraId="416AFA8A" w14:textId="77777777" w:rsidR="00E73ADC" w:rsidRPr="00050E6C" w:rsidRDefault="00E73ADC" w:rsidP="00E73ADC">
            <w:pPr>
              <w:spacing w:line="276" w:lineRule="auto"/>
              <w:rPr>
                <w:rFonts w:cs="Segoe UI"/>
                <w:szCs w:val="21"/>
                <w:lang w:val="en-GB"/>
              </w:rPr>
            </w:pPr>
            <w:r w:rsidRPr="00050E6C">
              <w:rPr>
                <w:rFonts w:cs="Segoe UI"/>
                <w:szCs w:val="21"/>
                <w:lang w:val="en-GB"/>
              </w:rPr>
              <w:t>Post-COVID Conditions: Information for Healthcare Providers</w:t>
            </w:r>
          </w:p>
          <w:p w14:paraId="6795B55B" w14:textId="77777777" w:rsidR="00E73ADC" w:rsidRPr="00490EFB" w:rsidRDefault="00E73ADC" w:rsidP="00E73ADC">
            <w:pPr>
              <w:spacing w:line="276" w:lineRule="auto"/>
              <w:rPr>
                <w:rFonts w:eastAsia="Segoe UI" w:cs="Segoe UI"/>
                <w:szCs w:val="21"/>
                <w:lang w:val="en-GB"/>
              </w:rPr>
            </w:pPr>
          </w:p>
        </w:tc>
        <w:tc>
          <w:tcPr>
            <w:tcW w:w="3171" w:type="dxa"/>
          </w:tcPr>
          <w:p w14:paraId="755B624F" w14:textId="401A5913" w:rsidR="00E73ADC" w:rsidRPr="00490EFB" w:rsidRDefault="00E73ADC" w:rsidP="00E73ADC">
            <w:pPr>
              <w:pStyle w:val="BodyText"/>
              <w:spacing w:line="276" w:lineRule="auto"/>
              <w:rPr>
                <w:rFonts w:cs="Segoe UI"/>
                <w:szCs w:val="21"/>
                <w:lang w:val="en-GB"/>
              </w:rPr>
            </w:pPr>
            <w:r w:rsidRPr="00050E6C">
              <w:rPr>
                <w:rFonts w:cs="Segoe UI"/>
                <w:szCs w:val="21"/>
                <w:lang w:val="en-GB"/>
              </w:rPr>
              <w:t xml:space="preserve">22 Sept 2022 </w:t>
            </w:r>
          </w:p>
        </w:tc>
      </w:tr>
      <w:tr w:rsidR="00E73ADC" w:rsidRPr="00C478E4" w14:paraId="233FE36D" w14:textId="77777777" w:rsidTr="00567876">
        <w:tc>
          <w:tcPr>
            <w:tcW w:w="3074" w:type="dxa"/>
          </w:tcPr>
          <w:p w14:paraId="4261FFD0" w14:textId="55461639" w:rsidR="00E73ADC" w:rsidRPr="00490EFB" w:rsidRDefault="00E73ADC" w:rsidP="00E73ADC">
            <w:pPr>
              <w:pStyle w:val="BodyText"/>
              <w:spacing w:line="276" w:lineRule="auto"/>
              <w:rPr>
                <w:rFonts w:cs="Segoe UI"/>
                <w:szCs w:val="21"/>
                <w:lang w:val="en-GB"/>
              </w:rPr>
            </w:pPr>
            <w:r w:rsidRPr="00C478E4">
              <w:rPr>
                <w:rFonts w:cs="Segoe UI"/>
                <w:szCs w:val="21"/>
                <w:lang w:val="en-GB"/>
              </w:rPr>
              <w:t>Chartered Society of Physiotherapy</w:t>
            </w:r>
            <w:r>
              <w:rPr>
                <w:rFonts w:cs="Segoe UI"/>
                <w:szCs w:val="21"/>
                <w:lang w:val="en-GB"/>
              </w:rPr>
              <w:t xml:space="preserve">, UK </w:t>
            </w:r>
            <w:r w:rsidR="00817CCB">
              <w:rPr>
                <w:rFonts w:cs="Segoe UI"/>
                <w:szCs w:val="21"/>
                <w:lang w:val="en-GB"/>
              </w:rPr>
              <w:fldChar w:fldCharType="begin"/>
            </w:r>
            <w:r w:rsidR="00F260C9">
              <w:rPr>
                <w:rFonts w:cs="Segoe UI"/>
                <w:szCs w:val="21"/>
                <w:lang w:val="en-GB"/>
              </w:rPr>
              <w:instrText xml:space="preserve"> ADDIN EN.CITE &lt;EndNote&gt;&lt;Cite&gt;&lt;Author&gt;UK&lt;/Author&gt;&lt;Year&gt;2021&lt;/Year&gt;&lt;RecNum&gt;6612&lt;/RecNum&gt;&lt;DisplayText&gt;[172]&lt;/DisplayText&gt;&lt;record&gt;&lt;rec-number&gt;6612&lt;/rec-number&gt;&lt;foreign-keys&gt;&lt;key app="EN" db-id="xtzp9pe5ja2pfcesp2dx52x5ftewxxdwtpdx" timestamp="1669603531" guid="f7fa54d7-d84d-4e1c-8cc7-d60b0dbe64bb"&gt;6612&lt;/key&gt;&lt;/foreign-keys&gt;&lt;ref-type name="Web Page"&gt;12&lt;/ref-type&gt;&lt;contributors&gt;&lt;authors&gt;&lt;author&gt;Chartered Society of Physiotherapy UK&lt;/author&gt;&lt;/authors&gt;&lt;/contributors&gt;&lt;titles&gt;&lt;title&gt;Covid-19 community rehabilitation: physiotherapy service delivery&lt;/title&gt;&lt;secondary-title&gt;COVID-19 Rehabilitation standards&lt;/secondary-title&gt;&lt;/titles&gt;&lt;dates&gt;&lt;year&gt;2021&lt;/year&gt;&lt;/dates&gt;&lt;publisher&gt;Chartered Society of Physiotherapy UK&lt;/publisher&gt;&lt;urls&gt;&lt;related-urls&gt;&lt;url&gt;https://www.csp.org.uk/publications/covid-19-community-rehabilitation-physiotherapy-service-delivery&lt;/url&gt;&lt;/related-urls&gt;&lt;/urls&gt;&lt;/record&gt;&lt;/Cite&gt;&lt;/EndNote&gt;</w:instrText>
            </w:r>
            <w:r w:rsidR="00817CCB">
              <w:rPr>
                <w:rFonts w:cs="Segoe UI"/>
                <w:szCs w:val="21"/>
                <w:lang w:val="en-GB"/>
              </w:rPr>
              <w:fldChar w:fldCharType="separate"/>
            </w:r>
            <w:r w:rsidR="00F260C9">
              <w:rPr>
                <w:rFonts w:cs="Segoe UI"/>
                <w:noProof/>
                <w:szCs w:val="21"/>
                <w:lang w:val="en-GB"/>
              </w:rPr>
              <w:t>[172]</w:t>
            </w:r>
            <w:r w:rsidR="00817CCB">
              <w:rPr>
                <w:rFonts w:cs="Segoe UI"/>
                <w:szCs w:val="21"/>
                <w:lang w:val="en-GB"/>
              </w:rPr>
              <w:fldChar w:fldCharType="end"/>
            </w:r>
          </w:p>
        </w:tc>
        <w:tc>
          <w:tcPr>
            <w:tcW w:w="3395" w:type="dxa"/>
          </w:tcPr>
          <w:p w14:paraId="449F961E" w14:textId="25FEF036" w:rsidR="00E73ADC" w:rsidRPr="00490EFB" w:rsidRDefault="00E73ADC" w:rsidP="00E73ADC">
            <w:pPr>
              <w:spacing w:line="276" w:lineRule="auto"/>
              <w:rPr>
                <w:rFonts w:eastAsia="Segoe UI" w:cs="Segoe UI"/>
                <w:szCs w:val="21"/>
                <w:lang w:val="en-GB"/>
              </w:rPr>
            </w:pPr>
            <w:r w:rsidRPr="00C478E4">
              <w:rPr>
                <w:rFonts w:cs="Segoe UI"/>
                <w:szCs w:val="21"/>
                <w:lang w:val="en-GB"/>
              </w:rPr>
              <w:t>COVID-19 Rehabilitation Standards</w:t>
            </w:r>
          </w:p>
        </w:tc>
        <w:tc>
          <w:tcPr>
            <w:tcW w:w="3171" w:type="dxa"/>
          </w:tcPr>
          <w:p w14:paraId="4051FD91" w14:textId="77777777" w:rsidR="00E73ADC" w:rsidRDefault="00E73ADC" w:rsidP="00E73ADC">
            <w:pPr>
              <w:spacing w:line="276" w:lineRule="auto"/>
              <w:rPr>
                <w:rFonts w:cs="Segoe UI"/>
                <w:szCs w:val="21"/>
                <w:lang w:val="en-GB"/>
              </w:rPr>
            </w:pPr>
            <w:r>
              <w:rPr>
                <w:rFonts w:cs="Segoe UI"/>
                <w:szCs w:val="21"/>
                <w:lang w:val="en-GB"/>
              </w:rPr>
              <w:t>Original version published 14 July 2021</w:t>
            </w:r>
          </w:p>
          <w:p w14:paraId="394EE8A5" w14:textId="24797520" w:rsidR="00E73ADC" w:rsidRPr="00490EFB" w:rsidRDefault="00E73ADC" w:rsidP="00E73ADC">
            <w:pPr>
              <w:pStyle w:val="BodyText"/>
              <w:spacing w:line="276" w:lineRule="auto"/>
              <w:rPr>
                <w:rFonts w:cs="Segoe UI"/>
                <w:szCs w:val="21"/>
                <w:lang w:val="en-GB"/>
              </w:rPr>
            </w:pPr>
            <w:r>
              <w:rPr>
                <w:rFonts w:cs="Segoe UI"/>
                <w:szCs w:val="21"/>
                <w:lang w:val="en-GB"/>
              </w:rPr>
              <w:t xml:space="preserve">Updated 27 </w:t>
            </w:r>
            <w:r w:rsidRPr="00C478E4">
              <w:rPr>
                <w:rFonts w:cs="Segoe UI"/>
                <w:szCs w:val="21"/>
                <w:lang w:val="en-GB"/>
              </w:rPr>
              <w:t>August 2021</w:t>
            </w:r>
          </w:p>
        </w:tc>
      </w:tr>
      <w:tr w:rsidR="00EF46BD" w:rsidRPr="00C478E4" w14:paraId="1CA6FE02" w14:textId="77777777" w:rsidTr="00567876">
        <w:tc>
          <w:tcPr>
            <w:tcW w:w="3074" w:type="dxa"/>
          </w:tcPr>
          <w:p w14:paraId="13999E80" w14:textId="0570C46D" w:rsidR="00EF46BD" w:rsidRPr="00C478E4" w:rsidRDefault="00E73ADC" w:rsidP="00BA78DA">
            <w:pPr>
              <w:spacing w:line="276" w:lineRule="auto"/>
              <w:rPr>
                <w:rFonts w:cs="Segoe UI"/>
                <w:b/>
                <w:bCs/>
                <w:szCs w:val="21"/>
                <w:lang w:val="en-GB"/>
              </w:rPr>
            </w:pPr>
            <w:r w:rsidRPr="00C478E4">
              <w:rPr>
                <w:rFonts w:cs="Segoe UI"/>
                <w:szCs w:val="21"/>
                <w:lang w:val="en-GB"/>
              </w:rPr>
              <w:lastRenderedPageBreak/>
              <w:t>National Institute for Health and Care Excellence (NICE), Scottish Intercollegiate Guidelines Network (SIGN) and Royal College of General Practitioners (RCGP)</w:t>
            </w:r>
            <w:r>
              <w:rPr>
                <w:rFonts w:cs="Segoe UI"/>
                <w:szCs w:val="21"/>
                <w:lang w:val="en-GB"/>
              </w:rPr>
              <w:t>, UK</w:t>
            </w:r>
            <w:r w:rsidR="008D0E1E">
              <w:rPr>
                <w:rFonts w:cs="Segoe UI"/>
                <w:szCs w:val="21"/>
                <w:lang w:val="en-GB"/>
              </w:rPr>
              <w:t xml:space="preserve"> </w:t>
            </w:r>
            <w:r w:rsidR="00817CCB">
              <w:rPr>
                <w:rFonts w:cs="Segoe UI"/>
                <w:szCs w:val="21"/>
                <w:lang w:val="en-GB"/>
              </w:rPr>
              <w:fldChar w:fldCharType="begin"/>
            </w:r>
            <w:r w:rsidR="00833B75">
              <w:rPr>
                <w:rFonts w:cs="Segoe UI"/>
                <w:szCs w:val="21"/>
                <w:lang w:val="en-GB"/>
              </w:rPr>
              <w:instrText xml:space="preserve"> ADDIN EN.CITE &lt;EndNote&gt;&lt;Cite&gt;&lt;Author&gt;NICE&lt;/Author&gt;&lt;Year&gt;2021&lt;/Year&gt;&lt;RecNum&gt;4972&lt;/RecNum&gt;&lt;DisplayText&gt;[45]&lt;/DisplayText&gt;&lt;record&gt;&lt;rec-number&gt;4972&lt;/rec-number&gt;&lt;foreign-keys&gt;&lt;key app="EN" db-id="t9055fx0pep2f9edzt2ppp2kr2x90zsw0fe2" timestamp="1660084416" guid="91a7daf4-a2a9-4a16-87f0-1e5ec945d888"&gt;4972&lt;/key&gt;&lt;/foreign-keys&gt;&lt;ref-type name="Web Page"&gt;12&lt;/ref-type&gt;&lt;contributors&gt;&lt;authors&gt;&lt;author&gt;NICE, Sign and RCGPs &lt;/author&gt;&lt;/authors&gt;&lt;/contributors&gt;&lt;titles&gt;&lt;title&gt;COVID-19 rapid guideline: managing the longterm effects of COVID-19&lt;/title&gt;&lt;/titles&gt;&lt;pages&gt;NICE, SIGN and RCGPs Rapid Guideline Managing Long term effects of C-19&lt;/pages&gt;&lt;volume&gt;2022&lt;/volume&gt;&lt;number&gt;16.5.22&lt;/number&gt;&lt;dates&gt;&lt;year&gt;2021&lt;/year&gt;&lt;/dates&gt;&lt;urls&gt;&lt;related-urls&gt;&lt;url&gt;https://www.nice.org.uk/guidance/ng188/resources/covid19-rapid-guideline-managing-the-longterm-effects-of-covid19-pdf-51035515742 &lt;/url&gt;&lt;/related-urls&gt;&lt;/urls&gt;&lt;/record&gt;&lt;/Cite&gt;&lt;/EndNote&gt;</w:instrText>
            </w:r>
            <w:r w:rsidR="00817CCB">
              <w:rPr>
                <w:rFonts w:cs="Segoe UI"/>
                <w:szCs w:val="21"/>
                <w:lang w:val="en-GB"/>
              </w:rPr>
              <w:fldChar w:fldCharType="separate"/>
            </w:r>
            <w:r w:rsidR="00833B75">
              <w:rPr>
                <w:rFonts w:cs="Segoe UI"/>
                <w:noProof/>
                <w:szCs w:val="21"/>
                <w:lang w:val="en-GB"/>
              </w:rPr>
              <w:t>[45]</w:t>
            </w:r>
            <w:r w:rsidR="00817CCB">
              <w:rPr>
                <w:rFonts w:cs="Segoe UI"/>
                <w:szCs w:val="21"/>
                <w:lang w:val="en-GB"/>
              </w:rPr>
              <w:fldChar w:fldCharType="end"/>
            </w:r>
            <w:r>
              <w:rPr>
                <w:rFonts w:cs="Segoe UI"/>
                <w:szCs w:val="21"/>
                <w:lang w:val="en-GB"/>
              </w:rPr>
              <w:t xml:space="preserve"> </w:t>
            </w:r>
          </w:p>
        </w:tc>
        <w:tc>
          <w:tcPr>
            <w:tcW w:w="3395" w:type="dxa"/>
          </w:tcPr>
          <w:p w14:paraId="07626221" w14:textId="77777777" w:rsidR="00EF46BD" w:rsidRPr="00C478E4" w:rsidRDefault="00EF46BD" w:rsidP="00EC362D">
            <w:pPr>
              <w:spacing w:line="276" w:lineRule="auto"/>
              <w:rPr>
                <w:rFonts w:cs="Segoe UI"/>
                <w:szCs w:val="21"/>
                <w:lang w:val="en-GB"/>
              </w:rPr>
            </w:pPr>
            <w:r w:rsidRPr="00C478E4">
              <w:rPr>
                <w:rFonts w:cs="Segoe UI"/>
                <w:szCs w:val="21"/>
                <w:lang w:val="en-GB"/>
              </w:rPr>
              <w:t>COVID-19 rapid guideline: managing the long-term effects of COVID-19</w:t>
            </w:r>
          </w:p>
        </w:tc>
        <w:tc>
          <w:tcPr>
            <w:tcW w:w="3176" w:type="dxa"/>
          </w:tcPr>
          <w:p w14:paraId="645B465B" w14:textId="21097B8D" w:rsidR="00EF46BD" w:rsidRPr="00C478E4" w:rsidRDefault="00EF46BD" w:rsidP="00EC362D">
            <w:pPr>
              <w:spacing w:line="276" w:lineRule="auto"/>
              <w:rPr>
                <w:rFonts w:cs="Segoe UI"/>
                <w:b/>
                <w:bCs/>
                <w:szCs w:val="21"/>
                <w:lang w:val="en-GB"/>
              </w:rPr>
            </w:pPr>
            <w:r w:rsidRPr="00C478E4">
              <w:rPr>
                <w:rFonts w:cs="Segoe UI"/>
                <w:szCs w:val="21"/>
                <w:lang w:val="en-GB"/>
              </w:rPr>
              <w:t>Version 1.</w:t>
            </w:r>
            <w:r>
              <w:rPr>
                <w:rFonts w:cs="Segoe UI"/>
                <w:szCs w:val="21"/>
                <w:lang w:val="en-GB"/>
              </w:rPr>
              <w:t xml:space="preserve">20 </w:t>
            </w:r>
            <w:r w:rsidRPr="00C478E4">
              <w:rPr>
                <w:rFonts w:cs="Segoe UI"/>
                <w:szCs w:val="21"/>
                <w:lang w:val="en-GB"/>
              </w:rPr>
              <w:t xml:space="preserve">published on </w:t>
            </w:r>
            <w:r>
              <w:rPr>
                <w:rFonts w:cs="Segoe UI"/>
                <w:szCs w:val="21"/>
                <w:lang w:val="en-GB"/>
              </w:rPr>
              <w:t>3.11</w:t>
            </w:r>
            <w:r w:rsidRPr="00C478E4">
              <w:rPr>
                <w:rFonts w:cs="Segoe UI"/>
                <w:szCs w:val="21"/>
                <w:lang w:val="en-GB"/>
              </w:rPr>
              <w:t>.2022</w:t>
            </w:r>
          </w:p>
        </w:tc>
      </w:tr>
      <w:tr w:rsidR="00E73ADC" w:rsidRPr="00C478E4" w14:paraId="03AAF77D" w14:textId="77777777" w:rsidTr="00567876">
        <w:tc>
          <w:tcPr>
            <w:tcW w:w="3074" w:type="dxa"/>
          </w:tcPr>
          <w:p w14:paraId="12E90E10" w14:textId="2A2C9F5A" w:rsidR="00E73ADC" w:rsidRPr="00050E6C" w:rsidRDefault="00E73ADC" w:rsidP="00E73ADC">
            <w:pPr>
              <w:spacing w:line="276" w:lineRule="auto"/>
              <w:rPr>
                <w:rFonts w:cs="Segoe UI"/>
                <w:szCs w:val="21"/>
                <w:lang w:val="en-GB"/>
              </w:rPr>
            </w:pPr>
            <w:r w:rsidRPr="00C478E4">
              <w:rPr>
                <w:rFonts w:cs="Segoe UI"/>
                <w:szCs w:val="21"/>
                <w:lang w:val="en-GB"/>
              </w:rPr>
              <w:t>Ontario Health</w:t>
            </w:r>
            <w:r>
              <w:rPr>
                <w:rFonts w:cs="Segoe UI"/>
                <w:szCs w:val="21"/>
                <w:lang w:val="en-GB"/>
              </w:rPr>
              <w:t>, Canada</w:t>
            </w:r>
            <w:r w:rsidR="00465C72">
              <w:rPr>
                <w:rFonts w:cs="Segoe UI"/>
                <w:szCs w:val="21"/>
                <w:lang w:val="en-GB"/>
              </w:rPr>
              <w:t xml:space="preserve"> </w:t>
            </w:r>
            <w:r w:rsidR="00817CCB">
              <w:rPr>
                <w:rFonts w:cs="Segoe UI"/>
                <w:szCs w:val="21"/>
                <w:lang w:val="en-GB"/>
              </w:rPr>
              <w:fldChar w:fldCharType="begin"/>
            </w:r>
            <w:r w:rsidR="00F260C9">
              <w:rPr>
                <w:rFonts w:cs="Segoe UI"/>
                <w:szCs w:val="21"/>
                <w:lang w:val="en-GB"/>
              </w:rPr>
              <w:instrText xml:space="preserve"> ADDIN EN.CITE &lt;EndNote&gt;&lt;Cite&gt;&lt;Author&gt;Health&lt;/Author&gt;&lt;Year&gt;2021&lt;/Year&gt;&lt;RecNum&gt;6613&lt;/RecNum&gt;&lt;DisplayText&gt;[173]&lt;/DisplayText&gt;&lt;record&gt;&lt;rec-number&gt;6613&lt;/rec-number&gt;&lt;foreign-keys&gt;&lt;key app="EN" db-id="xtzp9pe5ja2pfcesp2dx52x5ftewxxdwtpdx" timestamp="1669603715"&gt;6613&lt;/key&gt;&lt;/foreign-keys&gt;&lt;ref-type name="Web Page"&gt;12&lt;/ref-type&gt;&lt;contributors&gt;&lt;authors&gt;&lt;author&gt;Ontario Health&lt;/author&gt;&lt;/authors&gt;&lt;/contributors&gt;&lt;titles&gt;&lt;title&gt;Post COVID-19 Condition: Guidance for Primary Care&lt;/title&gt;&lt;/titles&gt;&lt;dates&gt;&lt;year&gt;2021&lt;/year&gt;&lt;/dates&gt;&lt;publisher&gt;Ontario Health&lt;/publisher&gt;&lt;urls&gt;&lt;related-urls&gt;&lt;url&gt;https://www.ontariohealth.ca/sites/ontariohealth/files/2021-12/PostCovidConditionsClinicalGuidance_EN.pdf&lt;/url&gt;&lt;/related-urls&gt;&lt;/urls&gt;&lt;/record&gt;&lt;/Cite&gt;&lt;/EndNote&gt;</w:instrText>
            </w:r>
            <w:r w:rsidR="00817CCB">
              <w:rPr>
                <w:rFonts w:cs="Segoe UI"/>
                <w:szCs w:val="21"/>
                <w:lang w:val="en-GB"/>
              </w:rPr>
              <w:fldChar w:fldCharType="separate"/>
            </w:r>
            <w:r w:rsidR="00F260C9">
              <w:rPr>
                <w:rFonts w:cs="Segoe UI"/>
                <w:noProof/>
                <w:szCs w:val="21"/>
                <w:lang w:val="en-GB"/>
              </w:rPr>
              <w:t>[173]</w:t>
            </w:r>
            <w:r w:rsidR="00817CCB">
              <w:rPr>
                <w:rFonts w:cs="Segoe UI"/>
                <w:szCs w:val="21"/>
                <w:lang w:val="en-GB"/>
              </w:rPr>
              <w:fldChar w:fldCharType="end"/>
            </w:r>
            <w:r>
              <w:rPr>
                <w:rFonts w:cs="Segoe UI"/>
                <w:szCs w:val="21"/>
                <w:lang w:val="en-GB"/>
              </w:rPr>
              <w:t xml:space="preserve"> </w:t>
            </w:r>
          </w:p>
        </w:tc>
        <w:tc>
          <w:tcPr>
            <w:tcW w:w="3395" w:type="dxa"/>
          </w:tcPr>
          <w:p w14:paraId="11CD4013" w14:textId="500B46C3" w:rsidR="00E73ADC" w:rsidRPr="00050E6C" w:rsidRDefault="00E73ADC" w:rsidP="00E73ADC">
            <w:pPr>
              <w:spacing w:line="276" w:lineRule="auto"/>
              <w:rPr>
                <w:rFonts w:cs="Segoe UI"/>
                <w:szCs w:val="21"/>
                <w:lang w:val="en-GB"/>
              </w:rPr>
            </w:pPr>
            <w:r w:rsidRPr="00C478E4">
              <w:rPr>
                <w:rFonts w:cs="Segoe UI"/>
                <w:szCs w:val="21"/>
                <w:lang w:val="en-GB"/>
              </w:rPr>
              <w:t>Post-COVID-19 Condition: Guidance for Primary Care</w:t>
            </w:r>
          </w:p>
        </w:tc>
        <w:tc>
          <w:tcPr>
            <w:tcW w:w="3171" w:type="dxa"/>
          </w:tcPr>
          <w:p w14:paraId="0A1FDE97" w14:textId="5BA68420" w:rsidR="00E73ADC" w:rsidRPr="00050E6C" w:rsidRDefault="00E73ADC" w:rsidP="00E73ADC">
            <w:pPr>
              <w:spacing w:line="276" w:lineRule="auto"/>
              <w:rPr>
                <w:rFonts w:cs="Segoe UI"/>
                <w:szCs w:val="21"/>
                <w:lang w:val="en-GB"/>
              </w:rPr>
            </w:pPr>
            <w:r w:rsidRPr="00C478E4">
              <w:rPr>
                <w:rFonts w:cs="Segoe UI"/>
                <w:szCs w:val="21"/>
                <w:lang w:val="en-GB"/>
              </w:rPr>
              <w:t>Dec 2021</w:t>
            </w:r>
          </w:p>
        </w:tc>
      </w:tr>
      <w:tr w:rsidR="00EF46BD" w:rsidRPr="00C478E4" w14:paraId="4595B53D" w14:textId="77777777" w:rsidTr="00567876">
        <w:tc>
          <w:tcPr>
            <w:tcW w:w="3074" w:type="dxa"/>
          </w:tcPr>
          <w:p w14:paraId="184E15EE" w14:textId="1C0CA21D" w:rsidR="00EF46BD" w:rsidRPr="00C478E4" w:rsidRDefault="00E73ADC" w:rsidP="00BA78DA">
            <w:pPr>
              <w:spacing w:line="276" w:lineRule="auto"/>
              <w:rPr>
                <w:rFonts w:cs="Segoe UI"/>
                <w:color w:val="4A442A" w:themeColor="background2" w:themeShade="40"/>
                <w:szCs w:val="21"/>
                <w:lang w:val="en-GB"/>
              </w:rPr>
            </w:pPr>
            <w:r w:rsidRPr="0052016D">
              <w:rPr>
                <w:rFonts w:cs="Segoe UI"/>
                <w:szCs w:val="21"/>
                <w:lang w:val="en-GB"/>
              </w:rPr>
              <w:t>Royal Australian College of General Practitioners</w:t>
            </w:r>
            <w:r>
              <w:rPr>
                <w:rFonts w:cs="Segoe UI"/>
                <w:szCs w:val="21"/>
                <w:lang w:val="en-GB"/>
              </w:rPr>
              <w:t>, Australia</w:t>
            </w:r>
            <w:r w:rsidRPr="0052016D">
              <w:rPr>
                <w:rFonts w:cs="Segoe UI"/>
                <w:szCs w:val="21"/>
                <w:lang w:val="en-GB"/>
              </w:rPr>
              <w:t xml:space="preserve"> </w:t>
            </w:r>
            <w:r w:rsidR="00817CCB">
              <w:rPr>
                <w:rFonts w:cs="Segoe UI"/>
                <w:szCs w:val="21"/>
                <w:lang w:val="en-GB"/>
              </w:rPr>
              <w:fldChar w:fldCharType="begin"/>
            </w:r>
            <w:r w:rsidR="00F260C9">
              <w:rPr>
                <w:rFonts w:cs="Segoe UI"/>
                <w:szCs w:val="21"/>
                <w:lang w:val="en-GB"/>
              </w:rPr>
              <w:instrText xml:space="preserve"> ADDIN EN.CITE &lt;EndNote&gt;&lt;Cite&gt;&lt;Author&gt;The Royal Australian College of General Practitioners (RACGP)&lt;/Author&gt;&lt;Year&gt;2022&lt;/Year&gt;&lt;RecNum&gt;6614&lt;/RecNum&gt;&lt;DisplayText&gt;[174]&lt;/DisplayText&gt;&lt;record&gt;&lt;rec-number&gt;6614&lt;/rec-number&gt;&lt;foreign-keys&gt;&lt;key app="EN" db-id="xtzp9pe5ja2pfcesp2dx52x5ftewxxdwtpdx" timestamp="1669603962"&gt;6614&lt;/key&gt;&lt;/foreign-keys&gt;&lt;ref-type name="Web Page"&gt;12&lt;/ref-type&gt;&lt;contributors&gt;&lt;authors&gt;&lt;author&gt;The Royal Australian College of General Practitioners (RACGP), HealthPathways Community&lt;/author&gt;&lt;/authors&gt;&lt;/contributors&gt;&lt;titles&gt;&lt;title&gt;Caring for Patients with post-COVID-19 conditions&lt;/title&gt;&lt;/titles&gt;&lt;dates&gt;&lt;year&gt;2022&lt;/year&gt;&lt;/dates&gt;&lt;pub-location&gt;The Royal Australian College of General Practitioners (RACGP)&lt;/pub-location&gt;&lt;urls&gt;&lt;related-urls&gt;&lt;url&gt;https://www.racgp.org.au/clinical-resources/covid-19-resources/clinical-care/caring-for-patients-with-post-covid-19-conditions/introduction&lt;/url&gt;&lt;/related-urls&gt;&lt;/urls&gt;&lt;/record&gt;&lt;/Cite&gt;&lt;/EndNote&gt;</w:instrText>
            </w:r>
            <w:r w:rsidR="00817CCB">
              <w:rPr>
                <w:rFonts w:cs="Segoe UI"/>
                <w:szCs w:val="21"/>
                <w:lang w:val="en-GB"/>
              </w:rPr>
              <w:fldChar w:fldCharType="separate"/>
            </w:r>
            <w:r w:rsidR="00F260C9">
              <w:rPr>
                <w:rFonts w:cs="Segoe UI"/>
                <w:noProof/>
                <w:szCs w:val="21"/>
                <w:lang w:val="en-GB"/>
              </w:rPr>
              <w:t>[174]</w:t>
            </w:r>
            <w:r w:rsidR="00817CCB">
              <w:rPr>
                <w:rFonts w:cs="Segoe UI"/>
                <w:szCs w:val="21"/>
                <w:lang w:val="en-GB"/>
              </w:rPr>
              <w:fldChar w:fldCharType="end"/>
            </w:r>
          </w:p>
        </w:tc>
        <w:tc>
          <w:tcPr>
            <w:tcW w:w="3395" w:type="dxa"/>
          </w:tcPr>
          <w:p w14:paraId="06AC09F4" w14:textId="77777777" w:rsidR="00EF46BD" w:rsidRPr="0052016D" w:rsidRDefault="00EF46BD" w:rsidP="00EC362D">
            <w:pPr>
              <w:spacing w:line="276" w:lineRule="auto"/>
              <w:rPr>
                <w:rFonts w:cs="Segoe UI"/>
                <w:szCs w:val="21"/>
                <w:lang w:val="en-GB"/>
              </w:rPr>
            </w:pPr>
            <w:r w:rsidRPr="0052016D">
              <w:rPr>
                <w:rFonts w:cs="Segoe UI"/>
                <w:szCs w:val="21"/>
                <w:lang w:val="en-GB"/>
              </w:rPr>
              <w:t xml:space="preserve">Caring for Patients with Post COVID-19 Syndrome </w:t>
            </w:r>
          </w:p>
        </w:tc>
        <w:tc>
          <w:tcPr>
            <w:tcW w:w="3176" w:type="dxa"/>
          </w:tcPr>
          <w:p w14:paraId="11069BDA" w14:textId="77777777" w:rsidR="00EF46BD" w:rsidRPr="0052016D" w:rsidRDefault="00EF46BD" w:rsidP="00EC362D">
            <w:pPr>
              <w:spacing w:line="276" w:lineRule="auto"/>
              <w:rPr>
                <w:rFonts w:cs="Segoe UI"/>
                <w:szCs w:val="21"/>
                <w:lang w:val="en-GB"/>
              </w:rPr>
            </w:pPr>
            <w:r w:rsidRPr="0052016D">
              <w:rPr>
                <w:rFonts w:cs="Segoe UI"/>
                <w:szCs w:val="21"/>
                <w:lang w:val="en-GB"/>
              </w:rPr>
              <w:t xml:space="preserve">May 2022 </w:t>
            </w:r>
          </w:p>
        </w:tc>
      </w:tr>
      <w:tr w:rsidR="00EF46BD" w:rsidRPr="00C478E4" w14:paraId="3F0199B2" w14:textId="77777777" w:rsidTr="00567876">
        <w:tc>
          <w:tcPr>
            <w:tcW w:w="3074" w:type="dxa"/>
          </w:tcPr>
          <w:p w14:paraId="6AADABE0" w14:textId="5259A7E5" w:rsidR="00EF46BD" w:rsidRPr="00C478E4" w:rsidRDefault="00E73ADC" w:rsidP="00EC362D">
            <w:pPr>
              <w:spacing w:line="276" w:lineRule="auto"/>
              <w:rPr>
                <w:rFonts w:cs="Segoe UI"/>
                <w:szCs w:val="21"/>
                <w:lang w:val="en-GB"/>
              </w:rPr>
            </w:pPr>
            <w:r w:rsidRPr="00C478E4">
              <w:rPr>
                <w:rFonts w:cs="Segoe UI"/>
                <w:szCs w:val="21"/>
                <w:lang w:val="en-GB"/>
              </w:rPr>
              <w:t>Scottish Intercollegiate Guidelines Network (SIGN)</w:t>
            </w:r>
            <w:r>
              <w:rPr>
                <w:rFonts w:cs="Segoe UI"/>
                <w:szCs w:val="21"/>
                <w:lang w:val="en-GB"/>
              </w:rPr>
              <w:t>, Scotland</w:t>
            </w:r>
            <w:r w:rsidRPr="00C478E4">
              <w:rPr>
                <w:rFonts w:cs="Segoe UI"/>
                <w:szCs w:val="21"/>
                <w:lang w:val="en-GB"/>
              </w:rPr>
              <w:t xml:space="preserve"> </w:t>
            </w:r>
            <w:r>
              <w:rPr>
                <w:rFonts w:cs="Segoe UI"/>
                <w:szCs w:val="21"/>
                <w:lang w:val="en-GB"/>
              </w:rPr>
              <w:fldChar w:fldCharType="begin"/>
            </w:r>
            <w:r w:rsidR="00F260C9">
              <w:rPr>
                <w:rFonts w:cs="Segoe UI"/>
                <w:szCs w:val="21"/>
                <w:lang w:val="en-GB"/>
              </w:rPr>
              <w:instrText xml:space="preserve"> ADDIN EN.CITE &lt;EndNote&gt;&lt;Cite&gt;&lt;Author&gt;Scottish Intercollegiate Guidelines Network&lt;/Author&gt;&lt;Year&gt;2020&lt;/Year&gt;&lt;RecNum&gt;98&lt;/RecNum&gt;&lt;DisplayText&gt;[175]&lt;/DisplayText&gt;&lt;record&gt;&lt;rec-number&gt;98&lt;/rec-number&gt;&lt;foreign-keys&gt;&lt;key app="EN" db-id="t9055fx0pep2f9edzt2ppp2kr2x90zsw0fe2" timestamp="1655352088" guid="1a7fcace-8497-49f5-8980-0960066d8a69"&gt;98&lt;/key&gt;&lt;/foreign-keys&gt;&lt;ref-type name="Web Page"&gt;12&lt;/ref-type&gt;&lt;contributors&gt;&lt;authors&gt;&lt;author&gt;Scottish Intercollegiate Guidelines Network,.&lt;/author&gt;&lt;/authors&gt;&lt;/contributors&gt;&lt;titles&gt;&lt;title&gt;SIGN 161: Managing the long-term effects of COVID-19: National guidance for identification, assessment and management&lt;/title&gt;&lt;/titles&gt;&lt;number&gt;SIGN publication bo. 161&lt;/number&gt;&lt;dates&gt;&lt;year&gt;2020&lt;/year&gt;&lt;pub-dates&gt;&lt;date&gt;18 December 2020&lt;/date&gt;&lt;/pub-dates&gt;&lt;/dates&gt;&lt;pub-location&gt;Edinburgh&lt;/pub-location&gt;&lt;publisher&gt;SIGN&lt;/publisher&gt;&lt;urls&gt;&lt;related-urls&gt;&lt;url&gt;https://www.sign.ac.uk/media/1833/sign161-long-term-effects-of-covid19-11.pdf&lt;/url&gt;&lt;/related-urls&gt;&lt;/urls&gt;&lt;/record&gt;&lt;/Cite&gt;&lt;/EndNote&gt;</w:instrText>
            </w:r>
            <w:r>
              <w:rPr>
                <w:rFonts w:cs="Segoe UI"/>
                <w:szCs w:val="21"/>
                <w:lang w:val="en-GB"/>
              </w:rPr>
              <w:fldChar w:fldCharType="separate"/>
            </w:r>
            <w:r w:rsidR="00F260C9">
              <w:rPr>
                <w:rFonts w:cs="Segoe UI"/>
                <w:noProof/>
                <w:szCs w:val="21"/>
                <w:lang w:val="en-GB"/>
              </w:rPr>
              <w:t>[175]</w:t>
            </w:r>
            <w:r>
              <w:rPr>
                <w:rFonts w:cs="Segoe UI"/>
                <w:szCs w:val="21"/>
                <w:lang w:val="en-GB"/>
              </w:rPr>
              <w:fldChar w:fldCharType="end"/>
            </w:r>
            <w:r w:rsidRPr="00FF0274" w:rsidDel="00FA1579">
              <w:rPr>
                <w:rFonts w:cs="Segoe UI"/>
                <w:szCs w:val="21"/>
                <w:lang w:val="en-GB"/>
              </w:rPr>
              <w:t xml:space="preserve"> </w:t>
            </w:r>
          </w:p>
        </w:tc>
        <w:tc>
          <w:tcPr>
            <w:tcW w:w="3395" w:type="dxa"/>
          </w:tcPr>
          <w:p w14:paraId="23A7A471" w14:textId="77777777" w:rsidR="00EF46BD" w:rsidRPr="00C478E4" w:rsidRDefault="00EF46BD" w:rsidP="00EC362D">
            <w:pPr>
              <w:spacing w:line="276" w:lineRule="auto"/>
              <w:rPr>
                <w:rFonts w:cs="Segoe UI"/>
                <w:szCs w:val="21"/>
                <w:lang w:val="en-GB"/>
              </w:rPr>
            </w:pPr>
            <w:r w:rsidRPr="00C478E4">
              <w:rPr>
                <w:rFonts w:cs="Segoe UI"/>
                <w:szCs w:val="21"/>
                <w:lang w:val="en-GB"/>
              </w:rPr>
              <w:t>Managing the long-term effects of COVID-19</w:t>
            </w:r>
          </w:p>
        </w:tc>
        <w:tc>
          <w:tcPr>
            <w:tcW w:w="3176" w:type="dxa"/>
          </w:tcPr>
          <w:p w14:paraId="715C4463" w14:textId="77777777" w:rsidR="00EF46BD" w:rsidRDefault="00EF46BD" w:rsidP="00EC362D">
            <w:pPr>
              <w:spacing w:line="276" w:lineRule="auto"/>
              <w:rPr>
                <w:rFonts w:cs="Segoe UI"/>
                <w:szCs w:val="21"/>
                <w:lang w:val="en-GB"/>
              </w:rPr>
            </w:pPr>
            <w:r>
              <w:rPr>
                <w:rFonts w:cs="Segoe UI"/>
                <w:szCs w:val="21"/>
                <w:lang w:val="en-GB"/>
              </w:rPr>
              <w:t xml:space="preserve">Original version published </w:t>
            </w:r>
            <w:r w:rsidRPr="00C478E4">
              <w:rPr>
                <w:rFonts w:cs="Segoe UI"/>
                <w:szCs w:val="21"/>
                <w:lang w:val="en-GB"/>
              </w:rPr>
              <w:t xml:space="preserve">Dec 2020 </w:t>
            </w:r>
          </w:p>
          <w:p w14:paraId="7BB872C9" w14:textId="77777777" w:rsidR="00EF46BD" w:rsidRDefault="00EF46BD" w:rsidP="00EC362D">
            <w:pPr>
              <w:spacing w:line="276" w:lineRule="auto"/>
              <w:rPr>
                <w:rFonts w:cs="Segoe UI"/>
                <w:szCs w:val="21"/>
                <w:lang w:val="en-GB"/>
              </w:rPr>
            </w:pPr>
            <w:r>
              <w:rPr>
                <w:rFonts w:cs="Segoe UI"/>
                <w:szCs w:val="21"/>
                <w:lang w:val="en-GB"/>
              </w:rPr>
              <w:t>Updated November 2021</w:t>
            </w:r>
          </w:p>
          <w:p w14:paraId="6E188DB7" w14:textId="77777777" w:rsidR="00EF46BD" w:rsidRPr="00C478E4" w:rsidRDefault="00EF46BD" w:rsidP="00EC362D">
            <w:pPr>
              <w:spacing w:line="276" w:lineRule="auto"/>
              <w:rPr>
                <w:rFonts w:cs="Segoe UI"/>
                <w:szCs w:val="21"/>
                <w:lang w:val="en-GB"/>
              </w:rPr>
            </w:pPr>
          </w:p>
        </w:tc>
      </w:tr>
    </w:tbl>
    <w:p w14:paraId="4B3A0D79" w14:textId="451C6B89" w:rsidR="00571223" w:rsidRDefault="009F616C" w:rsidP="00563085">
      <w:pPr>
        <w:pStyle w:val="Heading4"/>
      </w:pPr>
      <w:bookmarkStart w:id="43" w:name="_Toc120870038"/>
      <w:r>
        <w:t>Policy responses</w:t>
      </w:r>
      <w:bookmarkEnd w:id="43"/>
    </w:p>
    <w:p w14:paraId="7ADABDD3" w14:textId="704A4C23" w:rsidR="00563085" w:rsidRPr="00A22DD8" w:rsidRDefault="00993327" w:rsidP="00563085">
      <w:pPr>
        <w:rPr>
          <w:rFonts w:cs="Segoe UI"/>
          <w:lang w:val="en-GB"/>
        </w:rPr>
      </w:pPr>
      <w:r>
        <w:rPr>
          <w:rFonts w:cs="Segoe UI"/>
          <w:lang w:val="en-GB"/>
        </w:rPr>
        <w:t>G</w:t>
      </w:r>
      <w:r w:rsidR="005B1B82">
        <w:rPr>
          <w:rFonts w:cs="Segoe UI"/>
          <w:lang w:val="en-GB"/>
        </w:rPr>
        <w:t xml:space="preserve">lobally </w:t>
      </w:r>
      <w:r w:rsidR="00563085" w:rsidRPr="00A22DD8">
        <w:rPr>
          <w:rFonts w:cs="Segoe UI"/>
          <w:lang w:val="en-GB"/>
        </w:rPr>
        <w:t xml:space="preserve">countries </w:t>
      </w:r>
      <w:r>
        <w:rPr>
          <w:rFonts w:cs="Segoe UI"/>
          <w:lang w:val="en-GB"/>
        </w:rPr>
        <w:t xml:space="preserve">are </w:t>
      </w:r>
      <w:r w:rsidR="00563085" w:rsidRPr="00A22DD8">
        <w:rPr>
          <w:rFonts w:cs="Segoe UI"/>
          <w:lang w:val="en-GB"/>
        </w:rPr>
        <w:t>at varying stages of their response to COVID-19, with some only having experienced significant outbreaks following the emergence of the Omicron variant</w:t>
      </w:r>
      <w:r w:rsidR="00073577">
        <w:rPr>
          <w:rFonts w:cs="Segoe UI"/>
          <w:lang w:val="en-GB"/>
        </w:rPr>
        <w:t>. This has resulted</w:t>
      </w:r>
      <w:r w:rsidR="00D43CEF">
        <w:rPr>
          <w:rFonts w:cs="Segoe UI"/>
          <w:lang w:val="en-GB"/>
        </w:rPr>
        <w:t xml:space="preserve"> </w:t>
      </w:r>
      <w:r w:rsidR="00563085" w:rsidRPr="00A22DD8">
        <w:rPr>
          <w:rFonts w:cs="Segoe UI"/>
          <w:lang w:val="en-GB"/>
        </w:rPr>
        <w:t>in a lack of first-hand experience in addressing long COVID and und</w:t>
      </w:r>
      <w:r w:rsidR="006F2DDF">
        <w:rPr>
          <w:rFonts w:cs="Segoe UI"/>
          <w:lang w:val="en-GB"/>
        </w:rPr>
        <w:t>er-d</w:t>
      </w:r>
      <w:r w:rsidR="00563085" w:rsidRPr="00A22DD8">
        <w:rPr>
          <w:rFonts w:cs="Segoe UI"/>
          <w:lang w:val="en-GB"/>
        </w:rPr>
        <w:t xml:space="preserve">eveloped systems </w:t>
      </w:r>
      <w:r w:rsidR="00D43CEF">
        <w:rPr>
          <w:rFonts w:cs="Segoe UI"/>
          <w:lang w:val="en-GB"/>
        </w:rPr>
        <w:t>capable of reporting and responding to increasing burden from</w:t>
      </w:r>
      <w:r w:rsidR="00563085" w:rsidRPr="00A22DD8">
        <w:rPr>
          <w:rFonts w:cs="Segoe UI"/>
          <w:lang w:val="en-GB"/>
        </w:rPr>
        <w:t xml:space="preserve"> long COVID.</w:t>
      </w:r>
    </w:p>
    <w:p w14:paraId="34B13DBE" w14:textId="6D57DB11" w:rsidR="00563085" w:rsidRPr="00A22DD8" w:rsidRDefault="009A4F06" w:rsidP="00563085">
      <w:pPr>
        <w:rPr>
          <w:rFonts w:cs="Segoe UI"/>
          <w:lang w:val="en-GB"/>
        </w:rPr>
      </w:pPr>
      <w:r>
        <w:rPr>
          <w:rFonts w:cs="Segoe UI"/>
          <w:lang w:val="en-GB"/>
        </w:rPr>
        <w:t xml:space="preserve">All </w:t>
      </w:r>
      <w:r w:rsidR="001E1BBB">
        <w:rPr>
          <w:rFonts w:cs="Segoe UI"/>
          <w:lang w:val="en-GB"/>
        </w:rPr>
        <w:t xml:space="preserve">COVID-19 related </w:t>
      </w:r>
      <w:r>
        <w:rPr>
          <w:rFonts w:cs="Segoe UI"/>
          <w:lang w:val="en-GB"/>
        </w:rPr>
        <w:t>policies</w:t>
      </w:r>
      <w:r w:rsidR="001E1BBB">
        <w:rPr>
          <w:rFonts w:cs="Segoe UI"/>
          <w:lang w:val="en-GB"/>
        </w:rPr>
        <w:t xml:space="preserve"> in</w:t>
      </w:r>
      <w:r w:rsidR="00563085" w:rsidRPr="00A22DD8">
        <w:rPr>
          <w:rFonts w:cs="Segoe UI"/>
          <w:lang w:val="en-GB"/>
        </w:rPr>
        <w:t xml:space="preserve"> Aotearoa New Zealand</w:t>
      </w:r>
      <w:r w:rsidR="001E1BBB">
        <w:rPr>
          <w:rFonts w:cs="Segoe UI"/>
          <w:lang w:val="en-GB"/>
        </w:rPr>
        <w:t xml:space="preserve"> require</w:t>
      </w:r>
      <w:r w:rsidR="00563085" w:rsidRPr="00A22DD8">
        <w:rPr>
          <w:rFonts w:cs="Segoe UI"/>
          <w:lang w:val="en-GB"/>
        </w:rPr>
        <w:t xml:space="preserve"> partnership and shared decision-making with key affected communities, including those with long COVID, the Māori Health Authority, the Ministry for Pacific Peoples, and </w:t>
      </w:r>
      <w:proofErr w:type="spellStart"/>
      <w:r w:rsidR="006B28E0">
        <w:rPr>
          <w:rFonts w:cs="Segoe UI"/>
          <w:lang w:val="en-GB"/>
        </w:rPr>
        <w:t>Whaikaha</w:t>
      </w:r>
      <w:proofErr w:type="spellEnd"/>
      <w:r w:rsidR="006B28E0">
        <w:rPr>
          <w:rFonts w:cs="Segoe UI"/>
          <w:lang w:val="en-GB"/>
        </w:rPr>
        <w:t xml:space="preserve"> – </w:t>
      </w:r>
      <w:r w:rsidR="00563085" w:rsidRPr="00A22DD8">
        <w:rPr>
          <w:rFonts w:cs="Segoe UI"/>
          <w:lang w:val="en-GB"/>
        </w:rPr>
        <w:t>Ministry for Disabled People.</w:t>
      </w:r>
    </w:p>
    <w:p w14:paraId="0E9A5FB1" w14:textId="6F8A6E91" w:rsidR="00563085" w:rsidRPr="00A22DD8" w:rsidRDefault="00563085" w:rsidP="00563085">
      <w:pPr>
        <w:rPr>
          <w:rFonts w:cs="Segoe UI"/>
          <w:color w:val="C00000"/>
          <w:lang w:val="en-GB"/>
        </w:rPr>
      </w:pPr>
      <w:r w:rsidRPr="009056B7">
        <w:rPr>
          <w:rFonts w:cs="Segoe UI"/>
          <w:b/>
          <w:bCs/>
          <w:lang w:val="en-GB"/>
        </w:rPr>
        <w:t>Australia:</w:t>
      </w:r>
      <w:r w:rsidRPr="009056B7">
        <w:rPr>
          <w:rFonts w:cs="Segoe UI"/>
          <w:lang w:val="en-GB"/>
        </w:rPr>
        <w:t xml:space="preserve"> </w:t>
      </w:r>
      <w:r w:rsidR="00902E38">
        <w:rPr>
          <w:rFonts w:cs="Segoe UI"/>
          <w:lang w:val="en-GB"/>
        </w:rPr>
        <w:t xml:space="preserve">An </w:t>
      </w:r>
      <w:r w:rsidR="000B5931">
        <w:rPr>
          <w:rFonts w:cs="Segoe UI"/>
          <w:lang w:val="en-GB"/>
        </w:rPr>
        <w:t>i</w:t>
      </w:r>
      <w:r w:rsidR="00902E38">
        <w:rPr>
          <w:rFonts w:cs="Segoe UI"/>
          <w:lang w:val="en-GB"/>
        </w:rPr>
        <w:t xml:space="preserve">nquiry </w:t>
      </w:r>
      <w:r w:rsidR="000B5931">
        <w:rPr>
          <w:rFonts w:cs="Segoe UI"/>
          <w:lang w:val="en-GB"/>
        </w:rPr>
        <w:t xml:space="preserve">into the </w:t>
      </w:r>
      <w:r w:rsidRPr="009056B7">
        <w:rPr>
          <w:rFonts w:cs="Segoe UI"/>
          <w:lang w:val="en-GB"/>
        </w:rPr>
        <w:t>health, social, educational, and economic impacts of long COVID and repeated COVID infections w</w:t>
      </w:r>
      <w:r w:rsidR="000B5931">
        <w:rPr>
          <w:rFonts w:cs="Segoe UI"/>
          <w:lang w:val="en-GB"/>
        </w:rPr>
        <w:t xml:space="preserve">as launched in </w:t>
      </w:r>
      <w:r w:rsidR="00235206">
        <w:rPr>
          <w:rFonts w:cs="Segoe UI"/>
          <w:lang w:val="en-GB"/>
        </w:rPr>
        <w:t>September</w:t>
      </w:r>
      <w:r w:rsidR="000B5931">
        <w:rPr>
          <w:rFonts w:cs="Segoe UI"/>
          <w:lang w:val="en-GB"/>
        </w:rPr>
        <w:t xml:space="preserve"> 2022</w:t>
      </w:r>
      <w:r w:rsidRPr="009056B7">
        <w:rPr>
          <w:rFonts w:cs="Segoe UI"/>
          <w:lang w:val="en-GB"/>
        </w:rPr>
        <w:t xml:space="preserve"> by the House Health Committee.</w:t>
      </w:r>
      <w:r w:rsidR="005C212F">
        <w:rPr>
          <w:rFonts w:cs="Segoe UI"/>
          <w:lang w:val="en-GB"/>
        </w:rPr>
        <w:t xml:space="preserve"> </w:t>
      </w:r>
      <w:r w:rsidR="00817CCB">
        <w:rPr>
          <w:rFonts w:cs="Segoe UI"/>
          <w:lang w:val="en-GB"/>
        </w:rPr>
        <w:fldChar w:fldCharType="begin"/>
      </w:r>
      <w:r w:rsidR="00F260C9">
        <w:rPr>
          <w:rFonts w:cs="Segoe UI"/>
          <w:lang w:val="en-GB"/>
        </w:rPr>
        <w:instrText xml:space="preserve"> ADDIN EN.CITE &lt;EndNote&gt;&lt;Cite&gt;&lt;Author&gt;Australia&lt;/Author&gt;&lt;Year&gt;2022&lt;/Year&gt;&lt;RecNum&gt;6615&lt;/RecNum&gt;&lt;DisplayText&gt;[176]&lt;/DisplayText&gt;&lt;record&gt;&lt;rec-number&gt;6615&lt;/rec-number&gt;&lt;foreign-keys&gt;&lt;key app="EN" db-id="xtzp9pe5ja2pfcesp2dx52x5ftewxxdwtpdx" timestamp="1669604105"&gt;6615&lt;/key&gt;&lt;/foreign-keys&gt;&lt;ref-type name="Web Page"&gt;12&lt;/ref-type&gt;&lt;contributors&gt;&lt;authors&gt;&lt;author&gt;Parliment of Australia &lt;/author&gt;&lt;/authors&gt;&lt;/contributors&gt;&lt;titles&gt;&lt;title&gt;Inquiry into Long COVID and Repeated COVID Infections&lt;/title&gt;&lt;/titles&gt;&lt;dates&gt;&lt;year&gt;2022&lt;/year&gt;&lt;/dates&gt;&lt;pub-location&gt;Parliment of Australia &lt;/pub-location&gt;&lt;urls&gt;&lt;related-urls&gt;&lt;url&gt;https://www.aph.gov.au/Parliamentary_Business/Committees/House/Health_Aged_Care_and_Sport/LongandrepeatedCOVID&lt;/url&gt;&lt;/related-urls&gt;&lt;/urls&gt;&lt;/record&gt;&lt;/Cite&gt;&lt;/EndNote&gt;</w:instrText>
      </w:r>
      <w:r w:rsidR="00817CCB">
        <w:rPr>
          <w:rFonts w:cs="Segoe UI"/>
          <w:lang w:val="en-GB"/>
        </w:rPr>
        <w:fldChar w:fldCharType="separate"/>
      </w:r>
      <w:r w:rsidR="00F260C9">
        <w:rPr>
          <w:rFonts w:cs="Segoe UI"/>
          <w:noProof/>
          <w:lang w:val="en-GB"/>
        </w:rPr>
        <w:t>[176]</w:t>
      </w:r>
      <w:r w:rsidR="00817CCB">
        <w:rPr>
          <w:rFonts w:cs="Segoe UI"/>
          <w:lang w:val="en-GB"/>
        </w:rPr>
        <w:fldChar w:fldCharType="end"/>
      </w:r>
      <w:r w:rsidR="005C212F">
        <w:rPr>
          <w:rFonts w:cs="Segoe UI"/>
          <w:lang w:val="en-GB"/>
        </w:rPr>
        <w:t xml:space="preserve"> </w:t>
      </w:r>
    </w:p>
    <w:p w14:paraId="5355CF95" w14:textId="0ADE1D9F" w:rsidR="00563085" w:rsidRPr="00A22DD8" w:rsidRDefault="00563085" w:rsidP="00563085">
      <w:pPr>
        <w:rPr>
          <w:rFonts w:cs="Segoe UI"/>
          <w:lang w:val="en-GB"/>
        </w:rPr>
      </w:pPr>
      <w:r w:rsidRPr="00A22DD8">
        <w:rPr>
          <w:rFonts w:cs="Segoe UI"/>
          <w:b/>
          <w:bCs/>
          <w:lang w:val="en-GB"/>
        </w:rPr>
        <w:t xml:space="preserve">United Kingdom: </w:t>
      </w:r>
      <w:r w:rsidR="00FF110E">
        <w:rPr>
          <w:rFonts w:cs="Segoe UI"/>
          <w:lang w:val="en-GB"/>
        </w:rPr>
        <w:t xml:space="preserve">80 </w:t>
      </w:r>
      <w:r w:rsidR="00FB4DA5">
        <w:rPr>
          <w:rFonts w:cs="Segoe UI"/>
          <w:lang w:val="en-GB"/>
        </w:rPr>
        <w:t xml:space="preserve">clinics </w:t>
      </w:r>
      <w:r w:rsidR="00600D00">
        <w:rPr>
          <w:rFonts w:cs="Segoe UI"/>
          <w:lang w:val="en-GB"/>
        </w:rPr>
        <w:t>focusing on</w:t>
      </w:r>
      <w:r w:rsidR="00600D00" w:rsidRPr="00A22DD8">
        <w:rPr>
          <w:rFonts w:cs="Segoe UI"/>
          <w:lang w:val="en-GB"/>
        </w:rPr>
        <w:t xml:space="preserve"> provi</w:t>
      </w:r>
      <w:r w:rsidR="00600D00">
        <w:rPr>
          <w:rFonts w:cs="Segoe UI"/>
          <w:lang w:val="en-GB"/>
        </w:rPr>
        <w:t>ding</w:t>
      </w:r>
      <w:r w:rsidRPr="00A22DD8">
        <w:rPr>
          <w:rFonts w:cs="Segoe UI"/>
          <w:lang w:val="en-GB"/>
        </w:rPr>
        <w:t xml:space="preserve"> support to those suffering from long COVID</w:t>
      </w:r>
      <w:r w:rsidR="00600D00">
        <w:rPr>
          <w:rFonts w:cs="Segoe UI"/>
          <w:lang w:val="en-GB"/>
        </w:rPr>
        <w:t xml:space="preserve"> </w:t>
      </w:r>
      <w:r w:rsidR="00FE5A81">
        <w:rPr>
          <w:rFonts w:cs="Segoe UI"/>
          <w:lang w:val="en-GB"/>
        </w:rPr>
        <w:t>have</w:t>
      </w:r>
      <w:r w:rsidR="00600D00">
        <w:rPr>
          <w:rFonts w:cs="Segoe UI"/>
          <w:lang w:val="en-GB"/>
        </w:rPr>
        <w:t xml:space="preserve"> been established with </w:t>
      </w:r>
      <w:r w:rsidR="00FE5A81">
        <w:rPr>
          <w:rFonts w:cs="Segoe UI"/>
          <w:lang w:val="en-GB"/>
        </w:rPr>
        <w:t xml:space="preserve">a primary </w:t>
      </w:r>
      <w:r w:rsidR="00600D00">
        <w:rPr>
          <w:rFonts w:cs="Segoe UI"/>
          <w:lang w:val="en-GB"/>
        </w:rPr>
        <w:t>focus on</w:t>
      </w:r>
      <w:r w:rsidRPr="00A22DD8">
        <w:rPr>
          <w:rFonts w:cs="Segoe UI"/>
          <w:lang w:val="en-GB"/>
        </w:rPr>
        <w:t xml:space="preserve"> psychological and physiological support services. The UK government has made Statutory Sick Payments, Universal Credit or Employment and Support Allowance available to people if </w:t>
      </w:r>
      <w:r w:rsidR="00BA78DA">
        <w:rPr>
          <w:rFonts w:cs="Segoe UI"/>
          <w:lang w:val="en-GB"/>
        </w:rPr>
        <w:t>l</w:t>
      </w:r>
      <w:r w:rsidRPr="00A22DD8">
        <w:rPr>
          <w:rFonts w:cs="Segoe UI"/>
          <w:lang w:val="en-GB"/>
        </w:rPr>
        <w:t>ong COVID affects</w:t>
      </w:r>
      <w:r w:rsidR="00237F3E">
        <w:rPr>
          <w:rFonts w:cs="Segoe UI"/>
          <w:lang w:val="en-GB"/>
        </w:rPr>
        <w:t xml:space="preserve"> </w:t>
      </w:r>
      <w:r w:rsidR="005C212F">
        <w:rPr>
          <w:rFonts w:cs="Segoe UI"/>
          <w:lang w:val="en-GB"/>
        </w:rPr>
        <w:t xml:space="preserve">the </w:t>
      </w:r>
      <w:r w:rsidR="00237F3E">
        <w:rPr>
          <w:rFonts w:cs="Segoe UI"/>
          <w:lang w:val="en-GB"/>
        </w:rPr>
        <w:t>ability to work</w:t>
      </w:r>
      <w:r w:rsidRPr="00A22DD8">
        <w:rPr>
          <w:rFonts w:cs="Segoe UI"/>
          <w:lang w:val="en-GB"/>
        </w:rPr>
        <w:t xml:space="preserve">. Affected individuals also </w:t>
      </w:r>
      <w:r w:rsidR="00237F3E">
        <w:rPr>
          <w:rFonts w:cs="Segoe UI"/>
          <w:lang w:val="en-GB"/>
        </w:rPr>
        <w:t>qualify</w:t>
      </w:r>
      <w:r w:rsidRPr="00A22DD8">
        <w:rPr>
          <w:rFonts w:cs="Segoe UI"/>
          <w:lang w:val="en-GB"/>
        </w:rPr>
        <w:t xml:space="preserve"> for a Personal Independence Payment if they have </w:t>
      </w:r>
      <w:r w:rsidR="00237F3E">
        <w:rPr>
          <w:rFonts w:cs="Segoe UI"/>
          <w:lang w:val="en-GB"/>
        </w:rPr>
        <w:t>mobility</w:t>
      </w:r>
      <w:r w:rsidR="00AC6802">
        <w:rPr>
          <w:rFonts w:cs="Segoe UI"/>
          <w:lang w:val="en-GB"/>
        </w:rPr>
        <w:t xml:space="preserve"> </w:t>
      </w:r>
      <w:r w:rsidRPr="00A22DD8">
        <w:rPr>
          <w:rFonts w:cs="Segoe UI"/>
          <w:lang w:val="en-GB"/>
        </w:rPr>
        <w:t>difficult</w:t>
      </w:r>
      <w:r w:rsidR="00AC6802">
        <w:rPr>
          <w:rFonts w:cs="Segoe UI"/>
          <w:lang w:val="en-GB"/>
        </w:rPr>
        <w:t>ies</w:t>
      </w:r>
      <w:r w:rsidRPr="00A22DD8">
        <w:rPr>
          <w:rFonts w:cs="Segoe UI"/>
          <w:lang w:val="en-GB"/>
        </w:rPr>
        <w:t xml:space="preserve">. The UK’s response has endeavoured to provide all information in accessible and age-appropriate formats so that people can understand and take part in decisions about their care, as guided by the </w:t>
      </w:r>
      <w:r w:rsidR="00225738" w:rsidRPr="00225738">
        <w:rPr>
          <w:rFonts w:cs="Segoe UI"/>
          <w:lang w:val="en-GB"/>
        </w:rPr>
        <w:t>NICE guidelines on shared decision making</w:t>
      </w:r>
      <w:r w:rsidRPr="00A22DD8">
        <w:rPr>
          <w:rFonts w:cs="Segoe UI"/>
          <w:lang w:val="en-GB"/>
        </w:rPr>
        <w:t xml:space="preserve"> and </w:t>
      </w:r>
      <w:r w:rsidR="009F3430" w:rsidRPr="009F3430">
        <w:rPr>
          <w:rFonts w:cs="Segoe UI"/>
          <w:lang w:val="en-GB"/>
        </w:rPr>
        <w:t>good patient experiences</w:t>
      </w:r>
      <w:r w:rsidRPr="00A22DD8">
        <w:rPr>
          <w:rFonts w:cs="Segoe UI"/>
          <w:lang w:val="en-GB"/>
        </w:rPr>
        <w:t>.</w:t>
      </w:r>
      <w:r w:rsidR="009F3430">
        <w:rPr>
          <w:rFonts w:cs="Segoe UI"/>
          <w:lang w:val="en-GB"/>
        </w:rPr>
        <w:t xml:space="preserve"> </w:t>
      </w:r>
      <w:r w:rsidR="009F3430">
        <w:rPr>
          <w:rFonts w:cs="Segoe UI"/>
          <w:lang w:val="en-GB"/>
        </w:rPr>
        <w:fldChar w:fldCharType="begin"/>
      </w:r>
      <w:r w:rsidR="00F260C9">
        <w:rPr>
          <w:rFonts w:cs="Segoe UI"/>
          <w:lang w:val="en-GB"/>
        </w:rPr>
        <w:instrText xml:space="preserve"> ADDIN EN.CITE &lt;EndNote&gt;&lt;Cite&gt;&lt;Author&gt;Excellence&lt;/Author&gt;&lt;Year&gt;2021&lt;/Year&gt;&lt;RecNum&gt;6605&lt;/RecNum&gt;&lt;DisplayText&gt;[177, 178]&lt;/DisplayText&gt;&lt;record&gt;&lt;rec-number&gt;6605&lt;/rec-number&gt;&lt;foreign-keys&gt;&lt;key app="EN" db-id="xtzp9pe5ja2pfcesp2dx52x5ftewxxdwtpdx" timestamp="1669600058" guid="5ed7ba52-f82e-4410-ad6c-1e62ec3ccfd7"&gt;6605&lt;/key&gt;&lt;/foreign-keys&gt;&lt;ref-type name="Web Page"&gt;12&lt;/ref-type&gt;&lt;contributors&gt;&lt;authors&gt;&lt;author&gt;National Institute for Health and Care Excellence&lt;/author&gt;&lt;/authors&gt;&lt;/contributors&gt;&lt;titles&gt;&lt;title&gt;Patient experience in adult NHS services: improving the experience of care for people using adult NHS services&lt;/title&gt;&lt;secondary-title&gt;Patient and Service User Care Clinical guideline &lt;/secondary-title&gt;&lt;/titles&gt;&lt;volume&gt;2022&lt;/volume&gt;&lt;dates&gt;&lt;year&gt;2021&lt;/year&gt;&lt;/dates&gt;&lt;pub-location&gt;National Institute for Health and Care Excellence&lt;/pub-location&gt;&lt;urls&gt;&lt;related-urls&gt;&lt;url&gt;https://www.nice.org.uk/guidance/cg138&lt;/url&gt;&lt;/related-urls&gt;&lt;/urls&gt;&lt;/record&gt;&lt;/Cite&gt;&lt;Cite&gt;&lt;Author&gt;Excellence&lt;/Author&gt;&lt;Year&gt;2021&lt;/Year&gt;&lt;RecNum&gt;6606&lt;/RecNum&gt;&lt;record&gt;&lt;rec-number&gt;6606&lt;/rec-number&gt;&lt;foreign-keys&gt;&lt;key app="EN" db-id="xtzp9pe5ja2pfcesp2dx52x5ftewxxdwtpdx" timestamp="1669600273" guid="c49f3bca-7d11-4a07-85fe-558079a19bc5"&gt;6606&lt;/key&gt;&lt;/foreign-keys&gt;&lt;ref-type name="Web Page"&gt;12&lt;/ref-type&gt;&lt;contributors&gt;&lt;authors&gt;&lt;author&gt;National Institute For health and Care Excellence&lt;/author&gt;&lt;/authors&gt;&lt;/contributors&gt;&lt;titles&gt;&lt;title&gt;Shared decision making&lt;/title&gt;&lt;secondary-title&gt;Adult&amp;apos;s social care&lt;/secondary-title&gt;&lt;/titles&gt;&lt;volume&gt;2022&lt;/volume&gt;&lt;dates&gt;&lt;year&gt;2021&lt;/year&gt;&lt;/dates&gt;&lt;pub-location&gt;National Institute For Health and Care Excellence&lt;/pub-location&gt;&lt;urls&gt;&lt;related-urls&gt;&lt;url&gt;https://www.nice.org.uk/guidance/ng197&lt;/url&gt;&lt;/related-urls&gt;&lt;/urls&gt;&lt;/record&gt;&lt;/Cite&gt;&lt;/EndNote&gt;</w:instrText>
      </w:r>
      <w:r w:rsidR="009F3430">
        <w:rPr>
          <w:rFonts w:cs="Segoe UI"/>
          <w:lang w:val="en-GB"/>
        </w:rPr>
        <w:fldChar w:fldCharType="separate"/>
      </w:r>
      <w:r w:rsidR="00F260C9">
        <w:rPr>
          <w:rFonts w:cs="Segoe UI"/>
          <w:noProof/>
          <w:lang w:val="en-GB"/>
        </w:rPr>
        <w:t>[177, 178]</w:t>
      </w:r>
      <w:r w:rsidR="009F3430">
        <w:rPr>
          <w:rFonts w:cs="Segoe UI"/>
          <w:lang w:val="en-GB"/>
        </w:rPr>
        <w:fldChar w:fldCharType="end"/>
      </w:r>
      <w:r w:rsidRPr="00A22DD8">
        <w:rPr>
          <w:rFonts w:cs="Segoe UI"/>
          <w:lang w:val="en-GB"/>
        </w:rPr>
        <w:t xml:space="preserve"> </w:t>
      </w:r>
    </w:p>
    <w:p w14:paraId="1E096F82" w14:textId="72521697" w:rsidR="00563085" w:rsidRPr="00A22DD8" w:rsidRDefault="00563085" w:rsidP="00563085">
      <w:pPr>
        <w:rPr>
          <w:rFonts w:cs="Segoe UI"/>
          <w:b/>
          <w:bCs/>
          <w:lang w:val="en-GB"/>
        </w:rPr>
      </w:pPr>
      <w:r w:rsidRPr="00A22DD8">
        <w:rPr>
          <w:rFonts w:cs="Segoe UI"/>
          <w:b/>
          <w:bCs/>
          <w:lang w:val="en-GB"/>
        </w:rPr>
        <w:lastRenderedPageBreak/>
        <w:t xml:space="preserve">United States: </w:t>
      </w:r>
      <w:r w:rsidRPr="00A22DD8">
        <w:rPr>
          <w:rFonts w:cs="Segoe UI"/>
          <w:lang w:val="en-GB"/>
        </w:rPr>
        <w:t>As of July 2021, long COVID</w:t>
      </w:r>
      <w:r w:rsidR="006D3829">
        <w:rPr>
          <w:rFonts w:cs="Segoe UI"/>
          <w:lang w:val="en-GB"/>
        </w:rPr>
        <w:t xml:space="preserve"> </w:t>
      </w:r>
      <w:r w:rsidRPr="00A22DD8">
        <w:rPr>
          <w:rFonts w:cs="Segoe UI"/>
          <w:lang w:val="en-GB"/>
        </w:rPr>
        <w:t>can be considered a disability under the Americans with Disabilities Act</w:t>
      </w:r>
      <w:r w:rsidR="006D3829">
        <w:rPr>
          <w:rFonts w:cs="Segoe UI"/>
          <w:lang w:val="en-GB"/>
        </w:rPr>
        <w:t>.</w:t>
      </w:r>
      <w:r w:rsidRPr="00A22DD8">
        <w:rPr>
          <w:rFonts w:cs="Segoe UI"/>
          <w:lang w:val="en-GB"/>
        </w:rPr>
        <w:t xml:space="preserve"> </w:t>
      </w:r>
      <w:r w:rsidR="00FF5660">
        <w:rPr>
          <w:rFonts w:cs="Segoe UI"/>
          <w:lang w:val="en-GB"/>
        </w:rPr>
        <w:t>F</w:t>
      </w:r>
      <w:r w:rsidRPr="00A22DD8">
        <w:rPr>
          <w:rFonts w:cs="Segoe UI"/>
          <w:lang w:val="en-GB"/>
        </w:rPr>
        <w:t>ederal agencies</w:t>
      </w:r>
      <w:r w:rsidR="00FF5660">
        <w:rPr>
          <w:rFonts w:cs="Segoe UI"/>
          <w:lang w:val="en-GB"/>
        </w:rPr>
        <w:t xml:space="preserve"> have been asked</w:t>
      </w:r>
      <w:r w:rsidRPr="00A22DD8">
        <w:rPr>
          <w:rFonts w:cs="Segoe UI"/>
          <w:lang w:val="en-GB"/>
        </w:rPr>
        <w:t xml:space="preserve"> to support patients and doctors by providing science-based best practices for treating long COVID, maintaining access to insurance coverage, and protecting the rights of workers.</w:t>
      </w:r>
    </w:p>
    <w:p w14:paraId="6B0782AD" w14:textId="0F847F47" w:rsidR="00563085" w:rsidRPr="00A22DD8" w:rsidRDefault="00563085" w:rsidP="00563085">
      <w:pPr>
        <w:rPr>
          <w:rFonts w:cs="Segoe UI"/>
          <w:b/>
          <w:bCs/>
          <w:lang w:val="en-GB"/>
        </w:rPr>
      </w:pPr>
      <w:r w:rsidRPr="00A22DD8">
        <w:rPr>
          <w:rFonts w:cs="Segoe UI"/>
          <w:b/>
          <w:bCs/>
          <w:lang w:val="en-GB"/>
        </w:rPr>
        <w:t>France:</w:t>
      </w:r>
      <w:r w:rsidRPr="00A22DD8">
        <w:rPr>
          <w:rFonts w:cs="Segoe UI"/>
          <w:lang w:val="en-GB"/>
        </w:rPr>
        <w:t xml:space="preserve"> On 17 March 2022, the </w:t>
      </w:r>
      <w:r w:rsidR="00D00BA4">
        <w:rPr>
          <w:rFonts w:cs="Segoe UI"/>
          <w:lang w:val="en-GB"/>
        </w:rPr>
        <w:t xml:space="preserve">French </w:t>
      </w:r>
      <w:r w:rsidRPr="00A22DD8">
        <w:rPr>
          <w:rFonts w:cs="Segoe UI"/>
          <w:lang w:val="en-GB"/>
        </w:rPr>
        <w:t xml:space="preserve">Health Minister published a statement recognising </w:t>
      </w:r>
      <w:r w:rsidR="00BA78DA">
        <w:rPr>
          <w:rFonts w:cs="Segoe UI"/>
          <w:lang w:val="en-GB"/>
        </w:rPr>
        <w:t>l</w:t>
      </w:r>
      <w:r w:rsidRPr="00A22DD8">
        <w:rPr>
          <w:rFonts w:cs="Segoe UI"/>
          <w:lang w:val="en-GB"/>
        </w:rPr>
        <w:t>ong COVID as a health concern in France and acknowledging the necessity for ongoing research into its prevalence, diagnosis, and treatment.</w:t>
      </w:r>
    </w:p>
    <w:p w14:paraId="1A2D0662" w14:textId="71361C38" w:rsidR="00563085" w:rsidRPr="00A22DD8" w:rsidRDefault="00563085" w:rsidP="00563085">
      <w:pPr>
        <w:rPr>
          <w:rFonts w:cs="Segoe UI"/>
          <w:b/>
          <w:bCs/>
          <w:lang w:val="en-GB"/>
        </w:rPr>
      </w:pPr>
      <w:r w:rsidRPr="00A22DD8">
        <w:rPr>
          <w:rFonts w:cs="Segoe UI"/>
          <w:b/>
          <w:bCs/>
          <w:lang w:val="en-GB"/>
        </w:rPr>
        <w:t xml:space="preserve">Germany: </w:t>
      </w:r>
      <w:r w:rsidRPr="00A22DD8">
        <w:rPr>
          <w:rFonts w:cs="Segoe UI"/>
          <w:lang w:val="en-GB"/>
        </w:rPr>
        <w:t xml:space="preserve">The German Government </w:t>
      </w:r>
      <w:r w:rsidR="00290710">
        <w:rPr>
          <w:rFonts w:cs="Segoe UI"/>
          <w:lang w:val="en-GB"/>
        </w:rPr>
        <w:t>intends to</w:t>
      </w:r>
      <w:r w:rsidRPr="00A22DD8">
        <w:rPr>
          <w:rFonts w:cs="Segoe UI"/>
          <w:lang w:val="en-GB"/>
        </w:rPr>
        <w:t xml:space="preserve"> a </w:t>
      </w:r>
      <w:r w:rsidR="00290710">
        <w:rPr>
          <w:rFonts w:cs="Segoe UI"/>
          <w:lang w:val="en-GB"/>
        </w:rPr>
        <w:t>nationwide</w:t>
      </w:r>
      <w:r w:rsidRPr="00A22DD8">
        <w:rPr>
          <w:rFonts w:cs="Segoe UI"/>
          <w:lang w:val="en-GB"/>
        </w:rPr>
        <w:t xml:space="preserve"> network of 2,580 competence centres and interdisciplinary outpatient clinics to further research and ensure needs-based care around the long-term effects of COVID-19. German physicians</w:t>
      </w:r>
      <w:r w:rsidR="002A4273">
        <w:rPr>
          <w:rFonts w:cs="Segoe UI"/>
          <w:lang w:val="en-GB"/>
        </w:rPr>
        <w:t xml:space="preserve"> have </w:t>
      </w:r>
      <w:r w:rsidR="00275922">
        <w:rPr>
          <w:rFonts w:cs="Segoe UI"/>
          <w:lang w:val="en-GB"/>
        </w:rPr>
        <w:t>also</w:t>
      </w:r>
      <w:r w:rsidR="00275922" w:rsidRPr="00A22DD8">
        <w:rPr>
          <w:rFonts w:cs="Segoe UI"/>
          <w:lang w:val="en-GB"/>
        </w:rPr>
        <w:t xml:space="preserve"> established</w:t>
      </w:r>
      <w:r w:rsidRPr="00A22DD8">
        <w:rPr>
          <w:rFonts w:cs="Segoe UI"/>
          <w:lang w:val="en-GB"/>
        </w:rPr>
        <w:t xml:space="preserve"> a national association</w:t>
      </w:r>
      <w:r w:rsidR="00275922">
        <w:rPr>
          <w:rFonts w:cs="Segoe UI"/>
          <w:lang w:val="en-GB"/>
        </w:rPr>
        <w:t xml:space="preserve"> containing</w:t>
      </w:r>
      <w:r w:rsidRPr="00A22DD8">
        <w:rPr>
          <w:rFonts w:cs="Segoe UI"/>
          <w:lang w:val="en-GB"/>
        </w:rPr>
        <w:t xml:space="preserve"> thirteen specialised working groups, to promote research and improve </w:t>
      </w:r>
      <w:r w:rsidR="00E7268A">
        <w:rPr>
          <w:rFonts w:cs="Segoe UI"/>
          <w:lang w:val="en-GB"/>
        </w:rPr>
        <w:t>long COVID</w:t>
      </w:r>
      <w:r w:rsidRPr="00A22DD8">
        <w:rPr>
          <w:rFonts w:cs="Segoe UI"/>
          <w:lang w:val="en-GB"/>
        </w:rPr>
        <w:t xml:space="preserve"> treatmen</w:t>
      </w:r>
      <w:r w:rsidR="00E7268A">
        <w:rPr>
          <w:rFonts w:cs="Segoe UI"/>
          <w:lang w:val="en-GB"/>
        </w:rPr>
        <w:t>t</w:t>
      </w:r>
      <w:r w:rsidRPr="00A22DD8">
        <w:rPr>
          <w:rFonts w:cs="Segoe UI"/>
          <w:lang w:val="en-GB"/>
        </w:rPr>
        <w:t>.</w:t>
      </w:r>
      <w:r w:rsidR="00BD6B42">
        <w:rPr>
          <w:rFonts w:cs="Segoe UI"/>
          <w:lang w:val="en-GB"/>
        </w:rPr>
        <w:t xml:space="preserve"> </w:t>
      </w:r>
      <w:r w:rsidR="00494659">
        <w:rPr>
          <w:rFonts w:cs="Segoe UI"/>
          <w:lang w:val="en-GB"/>
        </w:rPr>
        <w:t xml:space="preserve">The Federal </w:t>
      </w:r>
      <w:r w:rsidR="006F13B8">
        <w:rPr>
          <w:rFonts w:cs="Segoe UI"/>
          <w:lang w:val="en-GB"/>
        </w:rPr>
        <w:t>Ministry of Health has recently changed</w:t>
      </w:r>
      <w:r w:rsidR="003604C1">
        <w:rPr>
          <w:rFonts w:cs="Segoe UI"/>
          <w:lang w:val="en-GB"/>
        </w:rPr>
        <w:t xml:space="preserve"> the</w:t>
      </w:r>
      <w:r w:rsidR="006F13B8">
        <w:rPr>
          <w:rFonts w:cs="Segoe UI"/>
          <w:lang w:val="en-GB"/>
        </w:rPr>
        <w:t xml:space="preserve"> national testing guidelines</w:t>
      </w:r>
      <w:r w:rsidR="003604C1">
        <w:rPr>
          <w:rFonts w:cs="Segoe UI"/>
          <w:lang w:val="en-GB"/>
        </w:rPr>
        <w:t xml:space="preserve">, as </w:t>
      </w:r>
      <w:r w:rsidR="00E7444A">
        <w:rPr>
          <w:rFonts w:cs="Segoe UI"/>
          <w:lang w:val="en-GB"/>
        </w:rPr>
        <w:t xml:space="preserve">free </w:t>
      </w:r>
      <w:r w:rsidR="003604C1">
        <w:rPr>
          <w:rFonts w:cs="Segoe UI"/>
          <w:lang w:val="en-GB"/>
        </w:rPr>
        <w:t xml:space="preserve">access to testing for asymptomatic </w:t>
      </w:r>
      <w:r w:rsidR="00E7444A">
        <w:rPr>
          <w:rFonts w:cs="Segoe UI"/>
          <w:lang w:val="en-GB"/>
        </w:rPr>
        <w:t xml:space="preserve">citizens </w:t>
      </w:r>
      <w:proofErr w:type="spellStart"/>
      <w:r w:rsidR="00E7444A">
        <w:rPr>
          <w:rFonts w:cs="Segoe UI"/>
          <w:lang w:val="en-GB"/>
        </w:rPr>
        <w:t>as</w:t>
      </w:r>
      <w:proofErr w:type="spellEnd"/>
      <w:r w:rsidR="00E7444A">
        <w:rPr>
          <w:rFonts w:cs="Segoe UI"/>
          <w:lang w:val="en-GB"/>
        </w:rPr>
        <w:t xml:space="preserve"> been removed. </w:t>
      </w:r>
      <w:r w:rsidR="00E7444A">
        <w:rPr>
          <w:rFonts w:cs="Segoe UI"/>
          <w:lang w:val="en-GB"/>
        </w:rPr>
        <w:fldChar w:fldCharType="begin"/>
      </w:r>
      <w:r w:rsidR="00F260C9">
        <w:rPr>
          <w:rFonts w:cs="Segoe UI"/>
          <w:lang w:val="en-GB"/>
        </w:rPr>
        <w:instrText xml:space="preserve"> ADDIN EN.CITE &lt;EndNote&gt;&lt;Cite&gt;&lt;Author&gt;(BMG)&lt;/Author&gt;&lt;Year&gt;2022&lt;/Year&gt;&lt;RecNum&gt;6607&lt;/RecNum&gt;&lt;DisplayText&gt;[179]&lt;/DisplayText&gt;&lt;record&gt;&lt;rec-number&gt;6607&lt;/rec-number&gt;&lt;foreign-keys&gt;&lt;key app="EN" db-id="xtzp9pe5ja2pfcesp2dx52x5ftewxxdwtpdx" timestamp="1669601083" guid="b2a6c57e-07a0-4995-bc4d-f9fcc191d421"&gt;6607&lt;/key&gt;&lt;/foreign-keys&gt;&lt;ref-type name="Web Page"&gt;12&lt;/ref-type&gt;&lt;contributors&gt;&lt;authors&gt;&lt;author&gt;Federal Ministry of Health (BMG) &lt;/author&gt;&lt;/authors&gt;&lt;/contributors&gt;&lt;titles&gt;&lt;title&gt;Questions and answers about COVID-19 testing&lt;/title&gt;&lt;/titles&gt;&lt;volume&gt;2022&lt;/volume&gt;&lt;dates&gt;&lt;year&gt;2022&lt;/year&gt;&lt;/dates&gt;&lt;pub-location&gt;Federal Ministry of Health (BMG) &lt;/pub-location&gt;&lt;urls&gt;&lt;related-urls&gt;&lt;url&gt;https://www.bundesgesundheitsministerium.de/coronavirus/nationale-teststrategie/faq-covid-19-tests.html&lt;/url&gt;&lt;/related-urls&gt;&lt;/urls&gt;&lt;/record&gt;&lt;/Cite&gt;&lt;/EndNote&gt;</w:instrText>
      </w:r>
      <w:r w:rsidR="00E7444A">
        <w:rPr>
          <w:rFonts w:cs="Segoe UI"/>
          <w:lang w:val="en-GB"/>
        </w:rPr>
        <w:fldChar w:fldCharType="separate"/>
      </w:r>
      <w:r w:rsidR="00F260C9">
        <w:rPr>
          <w:rFonts w:cs="Segoe UI"/>
          <w:noProof/>
          <w:lang w:val="en-GB"/>
        </w:rPr>
        <w:t>[179]</w:t>
      </w:r>
      <w:r w:rsidR="00E7444A">
        <w:rPr>
          <w:rFonts w:cs="Segoe UI"/>
          <w:lang w:val="en-GB"/>
        </w:rPr>
        <w:fldChar w:fldCharType="end"/>
      </w:r>
    </w:p>
    <w:p w14:paraId="419D2091" w14:textId="051599F6" w:rsidR="00563085" w:rsidRDefault="00563085" w:rsidP="00563085">
      <w:pPr>
        <w:rPr>
          <w:rFonts w:cs="Segoe UI"/>
          <w:lang w:val="en-GB"/>
        </w:rPr>
      </w:pPr>
      <w:r w:rsidRPr="00A22DD8">
        <w:rPr>
          <w:rFonts w:cs="Segoe UI"/>
          <w:b/>
          <w:bCs/>
          <w:lang w:val="en-GB"/>
        </w:rPr>
        <w:t xml:space="preserve">Sweden: </w:t>
      </w:r>
      <w:r w:rsidRPr="00A22DD8">
        <w:rPr>
          <w:rFonts w:cs="Segoe UI"/>
          <w:lang w:val="en-GB"/>
        </w:rPr>
        <w:t xml:space="preserve">The Swedish government has supported research on COVID-19 through funding to the Swedish Research Council and tasked the Swedish Agency for Health and Care Services Analysis with mapping </w:t>
      </w:r>
      <w:r w:rsidR="00BA78DA">
        <w:rPr>
          <w:rFonts w:cs="Segoe UI"/>
          <w:lang w:val="en-GB"/>
        </w:rPr>
        <w:t>l</w:t>
      </w:r>
      <w:r w:rsidRPr="00A22DD8">
        <w:rPr>
          <w:rFonts w:cs="Segoe UI"/>
          <w:lang w:val="en-GB"/>
        </w:rPr>
        <w:t xml:space="preserve">ong COVID care across the country. The National Board of Health and Welfare has produced guidelines and statistical reports to support the health and welfare system in meeting the needs of </w:t>
      </w:r>
      <w:r w:rsidR="005E42F9">
        <w:rPr>
          <w:rFonts w:cs="Segoe UI"/>
          <w:lang w:val="en-GB"/>
        </w:rPr>
        <w:t xml:space="preserve">patients with </w:t>
      </w:r>
      <w:r w:rsidR="00BA78DA">
        <w:rPr>
          <w:rFonts w:cs="Segoe UI"/>
          <w:lang w:val="en-GB"/>
        </w:rPr>
        <w:t>l</w:t>
      </w:r>
      <w:r w:rsidRPr="00A22DD8">
        <w:rPr>
          <w:rFonts w:cs="Segoe UI"/>
          <w:lang w:val="en-GB"/>
        </w:rPr>
        <w:t>ong COVID. However, the</w:t>
      </w:r>
      <w:r w:rsidR="009E2BB2">
        <w:rPr>
          <w:rFonts w:cs="Segoe UI"/>
          <w:lang w:val="en-GB"/>
        </w:rPr>
        <w:t xml:space="preserve"> </w:t>
      </w:r>
      <w:r w:rsidRPr="00A22DD8">
        <w:rPr>
          <w:rFonts w:cs="Segoe UI"/>
          <w:lang w:val="en-GB"/>
        </w:rPr>
        <w:t>system</w:t>
      </w:r>
      <w:r w:rsidR="009E2BB2">
        <w:rPr>
          <w:rFonts w:cs="Segoe UI"/>
          <w:lang w:val="en-GB"/>
        </w:rPr>
        <w:t>s</w:t>
      </w:r>
      <w:r w:rsidRPr="00A22DD8">
        <w:rPr>
          <w:rFonts w:cs="Segoe UI"/>
          <w:lang w:val="en-GB"/>
        </w:rPr>
        <w:t xml:space="preserve"> for </w:t>
      </w:r>
      <w:r w:rsidR="009E2BB2" w:rsidRPr="00A22DD8">
        <w:rPr>
          <w:rFonts w:cs="Segoe UI"/>
          <w:lang w:val="en-GB"/>
        </w:rPr>
        <w:t>testing</w:t>
      </w:r>
      <w:r w:rsidR="009E2BB2">
        <w:rPr>
          <w:rFonts w:cs="Segoe UI"/>
          <w:lang w:val="en-GB"/>
        </w:rPr>
        <w:t>,</w:t>
      </w:r>
      <w:r w:rsidR="009E2BB2" w:rsidRPr="00A22DD8">
        <w:rPr>
          <w:rFonts w:cs="Segoe UI"/>
          <w:lang w:val="en-GB"/>
        </w:rPr>
        <w:t xml:space="preserve"> assessment</w:t>
      </w:r>
      <w:r w:rsidRPr="00A22DD8">
        <w:rPr>
          <w:rFonts w:cs="Segoe UI"/>
          <w:lang w:val="en-GB"/>
        </w:rPr>
        <w:t xml:space="preserve">, treatment, and support </w:t>
      </w:r>
      <w:r w:rsidR="009E2BB2">
        <w:rPr>
          <w:rFonts w:cs="Segoe UI"/>
          <w:lang w:val="en-GB"/>
        </w:rPr>
        <w:t>are still being developed and are</w:t>
      </w:r>
      <w:r w:rsidRPr="00A22DD8">
        <w:rPr>
          <w:rFonts w:cs="Segoe UI"/>
          <w:lang w:val="en-GB"/>
        </w:rPr>
        <w:t xml:space="preserve"> not yet fully functioning.</w:t>
      </w:r>
    </w:p>
    <w:p w14:paraId="4B81ACC7" w14:textId="77777777" w:rsidR="00910366" w:rsidRPr="00A22DD8" w:rsidRDefault="00910366" w:rsidP="00C54539">
      <w:pPr>
        <w:ind w:right="-1"/>
        <w:rPr>
          <w:rFonts w:cs="Segoe UI"/>
        </w:rPr>
      </w:pPr>
    </w:p>
    <w:p w14:paraId="070C4CCF" w14:textId="77777777" w:rsidR="00D76CBC" w:rsidRDefault="00D76CBC">
      <w:pPr>
        <w:spacing w:before="0" w:after="0" w:line="240" w:lineRule="auto"/>
        <w:rPr>
          <w:rFonts w:cs="Segoe UI"/>
          <w:bCs/>
          <w:color w:val="002060"/>
          <w:spacing w:val="-5"/>
          <w:sz w:val="36"/>
        </w:rPr>
      </w:pPr>
      <w:r>
        <w:rPr>
          <w:rFonts w:cs="Segoe UI"/>
          <w:b/>
          <w:bCs/>
        </w:rPr>
        <w:br w:type="page"/>
      </w:r>
    </w:p>
    <w:p w14:paraId="41641572" w14:textId="2AAB41E9" w:rsidR="007924F0" w:rsidRDefault="003D610E" w:rsidP="00212FA4">
      <w:pPr>
        <w:pStyle w:val="Heading3"/>
        <w:rPr>
          <w:rFonts w:cs="Segoe UI"/>
          <w:b w:val="0"/>
          <w:bCs/>
        </w:rPr>
      </w:pPr>
      <w:bookmarkStart w:id="44" w:name="_Toc120870039"/>
      <w:r>
        <w:rPr>
          <w:rFonts w:cs="Segoe UI"/>
          <w:b w:val="0"/>
          <w:bCs/>
        </w:rPr>
        <w:lastRenderedPageBreak/>
        <w:t>References</w:t>
      </w:r>
      <w:bookmarkEnd w:id="44"/>
    </w:p>
    <w:p w14:paraId="33CE1DCF" w14:textId="5618D8D6" w:rsidR="00F260C9" w:rsidRPr="00F260C9" w:rsidRDefault="002C78D7" w:rsidP="00F260C9">
      <w:pPr>
        <w:pStyle w:val="EndNoteBibliography"/>
        <w:spacing w:after="0"/>
      </w:pPr>
      <w:r>
        <w:rPr>
          <w:b/>
          <w:bCs/>
        </w:rPr>
        <w:fldChar w:fldCharType="begin"/>
      </w:r>
      <w:r>
        <w:rPr>
          <w:b/>
          <w:bCs/>
        </w:rPr>
        <w:instrText xml:space="preserve"> ADDIN EN.REFLIST </w:instrText>
      </w:r>
      <w:r>
        <w:rPr>
          <w:b/>
          <w:bCs/>
        </w:rPr>
        <w:fldChar w:fldCharType="separate"/>
      </w:r>
      <w:r w:rsidR="00F260C9" w:rsidRPr="00F260C9">
        <w:t>1.</w:t>
      </w:r>
      <w:r w:rsidR="00F260C9" w:rsidRPr="00F260C9">
        <w:tab/>
        <w:t xml:space="preserve">Ministry of Health. Clinical Rehabilitation Guideline for People with Long COVID in Aotearoa New Zealand 2022 [updated 15 September 2022. Available from: </w:t>
      </w:r>
      <w:hyperlink r:id="rId17" w:history="1">
        <w:r w:rsidR="00F260C9" w:rsidRPr="00F260C9">
          <w:rPr>
            <w:rStyle w:val="Hyperlink"/>
          </w:rPr>
          <w:t>https://www.health.govt.nz/publication/clinical-rehabilitation-guideline-people-long-covid-aotearoa-new-zealand</w:t>
        </w:r>
      </w:hyperlink>
      <w:r w:rsidR="00F260C9" w:rsidRPr="00F260C9">
        <w:t>.</w:t>
      </w:r>
    </w:p>
    <w:p w14:paraId="402A5DA6" w14:textId="4D28DBD6" w:rsidR="00F260C9" w:rsidRPr="00F260C9" w:rsidRDefault="00F260C9" w:rsidP="00F260C9">
      <w:pPr>
        <w:pStyle w:val="EndNoteBibliography"/>
        <w:spacing w:after="0"/>
      </w:pPr>
      <w:r w:rsidRPr="00F260C9">
        <w:t>2.</w:t>
      </w:r>
      <w:r w:rsidRPr="00F260C9">
        <w:tab/>
        <w:t xml:space="preserve">Lopez-Leon S, Wegman-Ostrosky T, Perelman C, Sepulveda R, Rebolledo PA, Cuapio A, et al. More than 50 long-term effects of COVID-19: a systematic review and meta-analysis 2021 [updated 2021/08/09. 16144]. Available from: </w:t>
      </w:r>
      <w:hyperlink r:id="rId18" w:history="1">
        <w:r w:rsidRPr="00F260C9">
          <w:rPr>
            <w:rStyle w:val="Hyperlink"/>
          </w:rPr>
          <w:t>https://doi.org/10.1038/s41598-021-95565-8</w:t>
        </w:r>
      </w:hyperlink>
      <w:r w:rsidRPr="00F260C9">
        <w:t>.</w:t>
      </w:r>
    </w:p>
    <w:p w14:paraId="3752FD76" w14:textId="1A08AE7C" w:rsidR="00F260C9" w:rsidRPr="00F260C9" w:rsidRDefault="00F260C9" w:rsidP="00F260C9">
      <w:pPr>
        <w:pStyle w:val="EndNoteBibliography"/>
        <w:spacing w:after="0"/>
      </w:pPr>
      <w:r w:rsidRPr="00F260C9">
        <w:t>3.</w:t>
      </w:r>
      <w:r w:rsidRPr="00F260C9">
        <w:tab/>
        <w:t xml:space="preserve">Hayes LD, Ingram J, Sculthorpe NF. More Than 100 Persistent Symptoms of SARS-CoV-2 (Long COVID): A Scoping Review [Systematic Review]. 2021 [updated 2021-November-01. Available from: </w:t>
      </w:r>
      <w:hyperlink r:id="rId19" w:history="1">
        <w:r w:rsidRPr="00F260C9">
          <w:rPr>
            <w:rStyle w:val="Hyperlink"/>
          </w:rPr>
          <w:t>https://www.frontiersin.org/article/10.3389/fmed.2021.750378</w:t>
        </w:r>
      </w:hyperlink>
      <w:r w:rsidRPr="00F260C9">
        <w:t>.</w:t>
      </w:r>
    </w:p>
    <w:p w14:paraId="744A2AF8" w14:textId="77777777" w:rsidR="00F260C9" w:rsidRPr="00F260C9" w:rsidRDefault="00F260C9" w:rsidP="00F260C9">
      <w:pPr>
        <w:pStyle w:val="EndNoteBibliography"/>
        <w:spacing w:after="0"/>
      </w:pPr>
      <w:r w:rsidRPr="00F260C9">
        <w:t>4.</w:t>
      </w:r>
      <w:r w:rsidRPr="00F260C9">
        <w:tab/>
        <w:t>Global Burden of Disease Long COVID Collaborators. Estimated Global Proportions of Individuals With Persistent Fatigue, Cognitive, and Respiratory Symptom Clusters Following Symptomatic COVID-19 in 2020 and 2021. JAMA. 2022.</w:t>
      </w:r>
    </w:p>
    <w:p w14:paraId="13115BAE" w14:textId="1B590D65" w:rsidR="00F260C9" w:rsidRPr="00F260C9" w:rsidRDefault="00F260C9" w:rsidP="00F260C9">
      <w:pPr>
        <w:pStyle w:val="EndNoteBibliography"/>
        <w:spacing w:after="0"/>
      </w:pPr>
      <w:r w:rsidRPr="00F260C9">
        <w:t>5.</w:t>
      </w:r>
      <w:r w:rsidRPr="00F260C9">
        <w:tab/>
        <w:t xml:space="preserve">Chen C, Haupert SR, Zimmermann L, Shi X, Fritsche LG, Mukherjee B. Global Prevalence of Post COVID-19 Condition or Long COVID: A Meta-Analysis and Systematic Review 2022 [Available from: </w:t>
      </w:r>
      <w:hyperlink r:id="rId20" w:history="1">
        <w:r w:rsidRPr="00F260C9">
          <w:rPr>
            <w:rStyle w:val="Hyperlink"/>
          </w:rPr>
          <w:t>https://doi.org/10.1093/infdis/jiac136</w:t>
        </w:r>
      </w:hyperlink>
      <w:r w:rsidRPr="00F260C9">
        <w:t>.</w:t>
      </w:r>
    </w:p>
    <w:p w14:paraId="2BD9D6B7" w14:textId="355E254F" w:rsidR="00F260C9" w:rsidRPr="00F260C9" w:rsidRDefault="00F260C9" w:rsidP="00F260C9">
      <w:pPr>
        <w:pStyle w:val="EndNoteBibliography"/>
        <w:spacing w:after="0"/>
      </w:pPr>
      <w:r w:rsidRPr="00F260C9">
        <w:t>6.</w:t>
      </w:r>
      <w:r w:rsidRPr="00F260C9">
        <w:tab/>
        <w:t xml:space="preserve">Ministry of Health. COVID-19 and National Immunisation Programme research projects 2022 [updated 19 October 2022. Available from: </w:t>
      </w:r>
      <w:hyperlink r:id="rId21" w:history="1">
        <w:r w:rsidRPr="00F260C9">
          <w:rPr>
            <w:rStyle w:val="Hyperlink"/>
          </w:rPr>
          <w:t>https://www.health.govt.nz/our-work/research-and-innovation/covid-19-and-national-immunisation-programme-research-projects</w:t>
        </w:r>
      </w:hyperlink>
      <w:r w:rsidRPr="00F260C9">
        <w:t>.</w:t>
      </w:r>
    </w:p>
    <w:p w14:paraId="0DE6037C" w14:textId="514ED760" w:rsidR="00F260C9" w:rsidRPr="00F260C9" w:rsidRDefault="00F260C9" w:rsidP="00F260C9">
      <w:pPr>
        <w:pStyle w:val="EndNoteBibliography"/>
        <w:spacing w:after="0"/>
      </w:pPr>
      <w:r w:rsidRPr="00F260C9">
        <w:t>7.</w:t>
      </w:r>
      <w:r w:rsidRPr="00F260C9">
        <w:tab/>
        <w:t xml:space="preserve">Ministry of Health. COVID-19 Mortality in Aotearoa New Zealand: Inequities in Risk 2022 [Available from: </w:t>
      </w:r>
      <w:hyperlink r:id="rId22" w:history="1">
        <w:r w:rsidRPr="00F260C9">
          <w:rPr>
            <w:rStyle w:val="Hyperlink"/>
          </w:rPr>
          <w:t>https://www.health.govt.nz/publication/covid-19-mortality-aotearoa-new-zealand-inequities-risk</w:t>
        </w:r>
      </w:hyperlink>
      <w:r w:rsidRPr="00F260C9">
        <w:t>.</w:t>
      </w:r>
    </w:p>
    <w:p w14:paraId="22235F34" w14:textId="77777777" w:rsidR="00F260C9" w:rsidRPr="00F260C9" w:rsidRDefault="00F260C9" w:rsidP="00F260C9">
      <w:pPr>
        <w:pStyle w:val="EndNoteBibliography"/>
        <w:spacing w:after="0"/>
      </w:pPr>
      <w:r w:rsidRPr="00F260C9">
        <w:t>8.</w:t>
      </w:r>
      <w:r w:rsidRPr="00F260C9">
        <w:tab/>
        <w:t>Brooks A. Immunity and Pathology. Long COVID: Journeying together through the fog (webinar): University of Otago, Wellington; 2022.</w:t>
      </w:r>
    </w:p>
    <w:p w14:paraId="4D566933" w14:textId="77777777" w:rsidR="00F260C9" w:rsidRPr="00F260C9" w:rsidRDefault="00F260C9" w:rsidP="00F260C9">
      <w:pPr>
        <w:pStyle w:val="EndNoteBibliography"/>
        <w:spacing w:after="0"/>
      </w:pPr>
      <w:r w:rsidRPr="00F260C9">
        <w:t>9.</w:t>
      </w:r>
      <w:r w:rsidRPr="00F260C9">
        <w:tab/>
        <w:t>Hurst M. Long COVID (webinar). Goodfellow Unit; 2022.</w:t>
      </w:r>
    </w:p>
    <w:p w14:paraId="5BCE138C" w14:textId="2375098B" w:rsidR="00F260C9" w:rsidRPr="00F260C9" w:rsidRDefault="00F260C9" w:rsidP="00F260C9">
      <w:pPr>
        <w:pStyle w:val="EndNoteBibliography"/>
        <w:spacing w:after="0"/>
      </w:pPr>
      <w:r w:rsidRPr="00F260C9">
        <w:t>10.</w:t>
      </w:r>
      <w:r w:rsidRPr="00F260C9">
        <w:tab/>
        <w:t xml:space="preserve">Newman M. Chronic fatigue syndrome and long covid: moving beyond the controversy 2021 [updated 24 June 2021. 24 June 2021:[n1559]. Available from: </w:t>
      </w:r>
      <w:hyperlink r:id="rId23" w:history="1">
        <w:r w:rsidRPr="00F260C9">
          <w:rPr>
            <w:rStyle w:val="Hyperlink"/>
          </w:rPr>
          <w:t>https://www.bmj.com/content/373/bmj.n1559</w:t>
        </w:r>
      </w:hyperlink>
      <w:r w:rsidRPr="00F260C9">
        <w:t>.</w:t>
      </w:r>
    </w:p>
    <w:p w14:paraId="61EB91A1" w14:textId="1E7F7D64" w:rsidR="00F260C9" w:rsidRPr="00F260C9" w:rsidRDefault="00F260C9" w:rsidP="00F260C9">
      <w:pPr>
        <w:pStyle w:val="EndNoteBibliography"/>
        <w:spacing w:after="0"/>
      </w:pPr>
      <w:r w:rsidRPr="00F260C9">
        <w:t>11.</w:t>
      </w:r>
      <w:r w:rsidRPr="00F260C9">
        <w:tab/>
        <w:t xml:space="preserve">Hall M. Is Long Covid a new type of chronic fatigue syndrome? RNZ2021 [Available from: </w:t>
      </w:r>
      <w:hyperlink r:id="rId24" w:history="1">
        <w:r w:rsidRPr="00F260C9">
          <w:rPr>
            <w:rStyle w:val="Hyperlink"/>
          </w:rPr>
          <w:t>https://www.rnz.co.nz/news/what-you-need-to-know/456714/is-long-covid-a-new-type-of-chronic-fatigue-syndrome</w:t>
        </w:r>
      </w:hyperlink>
      <w:r w:rsidRPr="00F260C9">
        <w:t>.</w:t>
      </w:r>
    </w:p>
    <w:p w14:paraId="247F5C4D" w14:textId="59DA1D6F" w:rsidR="00F260C9" w:rsidRPr="00F260C9" w:rsidRDefault="00F260C9" w:rsidP="00F260C9">
      <w:pPr>
        <w:pStyle w:val="EndNoteBibliography"/>
        <w:spacing w:after="0"/>
      </w:pPr>
      <w:r w:rsidRPr="00F260C9">
        <w:t>12.</w:t>
      </w:r>
      <w:r w:rsidRPr="00F260C9">
        <w:tab/>
        <w:t xml:space="preserve">Pustake M, Tambolkar I, Giri P, Gandhi C. SARS, MERS and CoVID-19: An overview and comparison of clinical, laboratory and radiological features 2022 [10-7]. Available from: </w:t>
      </w:r>
      <w:hyperlink r:id="rId25" w:history="1">
        <w:r w:rsidRPr="00F260C9">
          <w:rPr>
            <w:rStyle w:val="Hyperlink"/>
          </w:rPr>
          <w:t>https://journals.lww.com/jfmpc/Fulltext/2022/01000/SARS,_MERS_and_CoVID_19__An_overview_and.3.aspx</w:t>
        </w:r>
      </w:hyperlink>
      <w:r w:rsidRPr="00F260C9">
        <w:t>.</w:t>
      </w:r>
    </w:p>
    <w:p w14:paraId="720584F7" w14:textId="301F9768" w:rsidR="00F260C9" w:rsidRPr="00F260C9" w:rsidRDefault="00F260C9" w:rsidP="00F260C9">
      <w:pPr>
        <w:pStyle w:val="EndNoteBibliography"/>
        <w:spacing w:after="0"/>
      </w:pPr>
      <w:r w:rsidRPr="00F260C9">
        <w:t>13.</w:t>
      </w:r>
      <w:r w:rsidRPr="00F260C9">
        <w:tab/>
        <w:t xml:space="preserve">Krishna BA, Metaxaki M, Wills MR, Sithole N. Reduced Incidence of Long Coronavirus Disease Referrals to the Cambridge University Teaching Hospital Long Coronavirus Disease Clinic 2022 [cited ciac630. Available from: </w:t>
      </w:r>
      <w:hyperlink r:id="rId26" w:history="1">
        <w:r w:rsidRPr="00F260C9">
          <w:rPr>
            <w:rStyle w:val="Hyperlink"/>
          </w:rPr>
          <w:t>https://doi.org/10.1093/cid/ciac630</w:t>
        </w:r>
      </w:hyperlink>
      <w:r w:rsidRPr="00F260C9">
        <w:t>.</w:t>
      </w:r>
    </w:p>
    <w:p w14:paraId="7A4F0355" w14:textId="10C6EF44" w:rsidR="00F260C9" w:rsidRPr="00F260C9" w:rsidRDefault="00F260C9" w:rsidP="00F260C9">
      <w:pPr>
        <w:pStyle w:val="EndNoteBibliography"/>
        <w:spacing w:after="0"/>
      </w:pPr>
      <w:r w:rsidRPr="00F260C9">
        <w:t>14.</w:t>
      </w:r>
      <w:r w:rsidRPr="00F260C9">
        <w:tab/>
        <w:t xml:space="preserve">Mumtaz A, Sheikh AAE, Khan AM, Khalid SN, Khan J, Nasrullah A, et al. COVID-19 Vaccine and Long COVID: A Scoping Review 2022 [1066]. Available from: </w:t>
      </w:r>
      <w:hyperlink r:id="rId27" w:history="1">
        <w:r w:rsidRPr="00F260C9">
          <w:rPr>
            <w:rStyle w:val="Hyperlink"/>
          </w:rPr>
          <w:t>https://www.mdpi.com/2075-1729/12/7/1066</w:t>
        </w:r>
      </w:hyperlink>
      <w:r w:rsidRPr="00F260C9">
        <w:t>.</w:t>
      </w:r>
    </w:p>
    <w:p w14:paraId="19064A05" w14:textId="169DDD9F" w:rsidR="00F260C9" w:rsidRPr="00F260C9" w:rsidRDefault="00F260C9" w:rsidP="00F260C9">
      <w:pPr>
        <w:pStyle w:val="EndNoteBibliography"/>
        <w:spacing w:after="0"/>
      </w:pPr>
      <w:r w:rsidRPr="00F260C9">
        <w:t>15.</w:t>
      </w:r>
      <w:r w:rsidRPr="00F260C9">
        <w:tab/>
        <w:t xml:space="preserve">Arnold DT, Milne A, Samms E, Stadon L, Maskell NA, Hamilton FW. Are vaccines safe in patients with Long COVID? A prospective observational study 2021 [2021.03.11.21253225]. Available from: </w:t>
      </w:r>
      <w:hyperlink r:id="rId28" w:history="1">
        <w:r w:rsidRPr="00F260C9">
          <w:rPr>
            <w:rStyle w:val="Hyperlink"/>
          </w:rPr>
          <w:t>http://medrxiv.org/content/early/2021/03/14/2021.03.11.21253225.1.abstract</w:t>
        </w:r>
      </w:hyperlink>
      <w:r w:rsidRPr="00F260C9">
        <w:t>.</w:t>
      </w:r>
    </w:p>
    <w:p w14:paraId="6E0E765B" w14:textId="59441196" w:rsidR="00F260C9" w:rsidRPr="00F260C9" w:rsidRDefault="00F260C9" w:rsidP="00F260C9">
      <w:pPr>
        <w:pStyle w:val="EndNoteBibliography"/>
        <w:spacing w:after="0"/>
      </w:pPr>
      <w:r w:rsidRPr="00F260C9">
        <w:t>16.</w:t>
      </w:r>
      <w:r w:rsidRPr="00F260C9">
        <w:tab/>
        <w:t xml:space="preserve">Mahase E. Covid-19: Vaccinated people are less likely to get long covid, review finds 2022 [o407]. Available from: </w:t>
      </w:r>
      <w:hyperlink r:id="rId29" w:history="1">
        <w:r w:rsidRPr="00F260C9">
          <w:rPr>
            <w:rStyle w:val="Hyperlink"/>
          </w:rPr>
          <w:t>http://www.bmj.com/content/376/bmj.o407.abstract</w:t>
        </w:r>
      </w:hyperlink>
      <w:r w:rsidRPr="00F260C9">
        <w:t>.</w:t>
      </w:r>
    </w:p>
    <w:p w14:paraId="71D5C327" w14:textId="30A5B5F0" w:rsidR="00F260C9" w:rsidRPr="00F260C9" w:rsidRDefault="00F260C9" w:rsidP="00F260C9">
      <w:pPr>
        <w:pStyle w:val="EndNoteBibliography"/>
        <w:spacing w:after="0"/>
      </w:pPr>
      <w:r w:rsidRPr="00F260C9">
        <w:t>17.</w:t>
      </w:r>
      <w:r w:rsidRPr="00F260C9">
        <w:tab/>
        <w:t xml:space="preserve">UK Health Security Agency. The effectiveness of vaccination against long COVID. A rapid evidence briefing 2022 [Available from: </w:t>
      </w:r>
      <w:hyperlink r:id="rId30" w:history="1">
        <w:r w:rsidRPr="00F260C9">
          <w:rPr>
            <w:rStyle w:val="Hyperlink"/>
          </w:rPr>
          <w:t>https://ukhsa.koha-ptfs.co.uk/cgi-bin/koha/opac-retrieve-file.pl?id=fe4f10cd3cd509fe045ad4f72ae0dfff</w:t>
        </w:r>
      </w:hyperlink>
      <w:r w:rsidRPr="00F260C9">
        <w:t>.</w:t>
      </w:r>
    </w:p>
    <w:p w14:paraId="151BDD5B" w14:textId="58941459" w:rsidR="00F260C9" w:rsidRPr="00F260C9" w:rsidRDefault="00F260C9" w:rsidP="00F260C9">
      <w:pPr>
        <w:pStyle w:val="EndNoteBibliography"/>
        <w:spacing w:after="0"/>
      </w:pPr>
      <w:r w:rsidRPr="00F260C9">
        <w:t>18.</w:t>
      </w:r>
      <w:r w:rsidRPr="00F260C9">
        <w:tab/>
        <w:t xml:space="preserve">Ayoubkhani D, Bermingham C, Pouwels KB, Glickman M, Nafilyan V, Zaccardi F, et al. Trajectory of long covid symptoms after covid-19 vaccination: community based cohort study 2022 [e069676]. Available from: </w:t>
      </w:r>
      <w:hyperlink r:id="rId31" w:history="1">
        <w:r w:rsidRPr="00F260C9">
          <w:rPr>
            <w:rStyle w:val="Hyperlink"/>
          </w:rPr>
          <w:t>http://www.bmj.com/content/377/bmj-2021-069676.abstract</w:t>
        </w:r>
      </w:hyperlink>
      <w:r w:rsidRPr="00F260C9">
        <w:t>.</w:t>
      </w:r>
    </w:p>
    <w:p w14:paraId="14034392" w14:textId="17DC0F8C" w:rsidR="00F260C9" w:rsidRPr="00F260C9" w:rsidRDefault="00F260C9" w:rsidP="00F260C9">
      <w:pPr>
        <w:pStyle w:val="EndNoteBibliography"/>
        <w:spacing w:after="0"/>
      </w:pPr>
      <w:r w:rsidRPr="00F260C9">
        <w:lastRenderedPageBreak/>
        <w:t>19.</w:t>
      </w:r>
      <w:r w:rsidRPr="00F260C9">
        <w:tab/>
        <w:t xml:space="preserve">Sivan M, Greenhalgh T, Milne R, Delaney B. Are vaccines a potential treatment for long covid? 2022 [o988]. Available from: </w:t>
      </w:r>
      <w:hyperlink r:id="rId32" w:history="1">
        <w:r w:rsidRPr="00F260C9">
          <w:rPr>
            <w:rStyle w:val="Hyperlink"/>
          </w:rPr>
          <w:t>http://www.bmj.com/content/377/bmj.o988.abstract</w:t>
        </w:r>
      </w:hyperlink>
      <w:r w:rsidRPr="00F260C9">
        <w:t>.</w:t>
      </w:r>
    </w:p>
    <w:p w14:paraId="2DE35A17" w14:textId="0FC757B5" w:rsidR="00F260C9" w:rsidRPr="00F260C9" w:rsidRDefault="00F260C9" w:rsidP="00F260C9">
      <w:pPr>
        <w:pStyle w:val="EndNoteBibliography"/>
        <w:spacing w:after="0"/>
      </w:pPr>
      <w:r w:rsidRPr="00F260C9">
        <w:t>20.</w:t>
      </w:r>
      <w:r w:rsidRPr="00F260C9">
        <w:tab/>
        <w:t xml:space="preserve">Mahase E. Covid-19: Do vaccines work against omicron-and other questions answered England2021 [n3062]. Available from: </w:t>
      </w:r>
      <w:hyperlink r:id="rId33" w:history="1">
        <w:r w:rsidRPr="00F260C9">
          <w:rPr>
            <w:rStyle w:val="Hyperlink"/>
          </w:rPr>
          <w:t>http://ovidsp.ovid.com/ovidweb.cgi?T=JS&amp;PAGE=reference&amp;D=pmnm&amp;NEWS=N&amp;AN=34893476</w:t>
        </w:r>
      </w:hyperlink>
      <w:r w:rsidRPr="00F260C9">
        <w:t>.</w:t>
      </w:r>
    </w:p>
    <w:p w14:paraId="3AF9DFF8" w14:textId="1937124C" w:rsidR="00F260C9" w:rsidRPr="00F260C9" w:rsidRDefault="00F260C9" w:rsidP="00F260C9">
      <w:pPr>
        <w:pStyle w:val="EndNoteBibliography"/>
        <w:spacing w:after="0"/>
      </w:pPr>
      <w:r w:rsidRPr="00F260C9">
        <w:t>21.</w:t>
      </w:r>
      <w:r w:rsidRPr="00F260C9">
        <w:tab/>
        <w:t xml:space="preserve">Antonelli M, Penfold RS, Merino J, Sudre CH, Molteni E, Berry S, et al. Risk factors and disease profile of post-vaccination SARS-CoV-2 infection in UK users of the COVID Symptom Study app: a prospective, community-based, nested, case-control study 2022 [updated 2022/01/01/. 43-55]. Available from: </w:t>
      </w:r>
      <w:hyperlink r:id="rId34" w:history="1">
        <w:r w:rsidRPr="00F260C9">
          <w:rPr>
            <w:rStyle w:val="Hyperlink"/>
          </w:rPr>
          <w:t>https://www.sciencedirect.com/science/article/pii/S1473309921004606</w:t>
        </w:r>
      </w:hyperlink>
      <w:r w:rsidRPr="00F260C9">
        <w:t>.</w:t>
      </w:r>
    </w:p>
    <w:p w14:paraId="2EA207B1" w14:textId="2D0AB55F" w:rsidR="00F260C9" w:rsidRPr="00F260C9" w:rsidRDefault="00F260C9" w:rsidP="00F260C9">
      <w:pPr>
        <w:pStyle w:val="EndNoteBibliography"/>
        <w:spacing w:after="0"/>
      </w:pPr>
      <w:r w:rsidRPr="00F260C9">
        <w:t>22.</w:t>
      </w:r>
      <w:r w:rsidRPr="00F260C9">
        <w:tab/>
        <w:t xml:space="preserve">ONS. Self-reported long COVID after two doses of a coronavirus (COVID-19) vaccine in the UK: 26 January 2022 2022 [Available from: </w:t>
      </w:r>
      <w:hyperlink r:id="rId35" w:history="1">
        <w:r w:rsidRPr="00F260C9">
          <w:rPr>
            <w:rStyle w:val="Hyperlink"/>
          </w:rPr>
          <w:t>https://www.ons.gov.uk/peoplepopulationandcommunity/healthandsocialcare/conditionsanddiseases/bulletins/selfreportedlongcovidaftertwodosesofacoronaviruscovid19vaccineintheuk/26january2022</w:t>
        </w:r>
      </w:hyperlink>
      <w:r w:rsidRPr="00F260C9">
        <w:t>.</w:t>
      </w:r>
    </w:p>
    <w:p w14:paraId="434E21F1" w14:textId="3F5037B2" w:rsidR="00F260C9" w:rsidRPr="00F260C9" w:rsidRDefault="00F260C9" w:rsidP="00F260C9">
      <w:pPr>
        <w:pStyle w:val="EndNoteBibliography"/>
        <w:spacing w:after="0"/>
      </w:pPr>
      <w:r w:rsidRPr="00F260C9">
        <w:t>23.</w:t>
      </w:r>
      <w:r w:rsidRPr="00F260C9">
        <w:tab/>
        <w:t xml:space="preserve">Simon MA, Luginbuhl RD, Parker R. Reduced Incidence of Long-COVID Symptoms Related to Administration of COVID-19 Vaccines Both Before COVID-19 Diagnosis and Up to 12 Weeks After 2021 [2021.11.17.21263608]. Available from: </w:t>
      </w:r>
      <w:hyperlink r:id="rId36" w:history="1">
        <w:r w:rsidRPr="00F260C9">
          <w:rPr>
            <w:rStyle w:val="Hyperlink"/>
          </w:rPr>
          <w:t>http://medrxiv.org/content/early/2021/11/18/2021.11.17.21263608.abstract</w:t>
        </w:r>
      </w:hyperlink>
      <w:r w:rsidRPr="00F260C9">
        <w:t>.</w:t>
      </w:r>
    </w:p>
    <w:p w14:paraId="001F676B" w14:textId="6F7349BE" w:rsidR="00F260C9" w:rsidRPr="00F260C9" w:rsidRDefault="00F260C9" w:rsidP="00F260C9">
      <w:pPr>
        <w:pStyle w:val="EndNoteBibliography"/>
        <w:spacing w:after="0"/>
      </w:pPr>
      <w:r w:rsidRPr="00F260C9">
        <w:t>24.</w:t>
      </w:r>
      <w:r w:rsidRPr="00F260C9">
        <w:tab/>
        <w:t xml:space="preserve">Azzolini E, Levi R, Sarti R, Pozzi C, Mollura M, Mantovani A, et al. Association Between BNT162b2 Vaccination and Long COVID After Infections Not Requiring Hospitalization in Health Care Workers 2022 [Available from: </w:t>
      </w:r>
      <w:hyperlink r:id="rId37" w:history="1">
        <w:r w:rsidRPr="00F260C9">
          <w:rPr>
            <w:rStyle w:val="Hyperlink"/>
          </w:rPr>
          <w:t>https://doi.org/10.1001/jama.2022.11691</w:t>
        </w:r>
      </w:hyperlink>
      <w:r w:rsidRPr="00F260C9">
        <w:t>.</w:t>
      </w:r>
    </w:p>
    <w:p w14:paraId="1A9AEC3B" w14:textId="75FE808E" w:rsidR="00F260C9" w:rsidRPr="00F260C9" w:rsidRDefault="00F260C9" w:rsidP="00F260C9">
      <w:pPr>
        <w:pStyle w:val="EndNoteBibliography"/>
        <w:spacing w:after="0"/>
      </w:pPr>
      <w:r w:rsidRPr="00F260C9">
        <w:t>25.</w:t>
      </w:r>
      <w:r w:rsidRPr="00F260C9">
        <w:tab/>
        <w:t>Tsuchida T, Hirose M, Inoue Y, Kunishima H, Otsubo T, Matsuda T. Relationship between changes in symptoms and antibody titers after a single vaccination in patients with Long COVID [</w:t>
      </w:r>
      <w:hyperlink r:id="rId38" w:history="1">
        <w:r w:rsidRPr="00F260C9">
          <w:rPr>
            <w:rStyle w:val="Hyperlink"/>
          </w:rPr>
          <w:t>https://doi.org/10.1002/jmv.27689</w:t>
        </w:r>
      </w:hyperlink>
      <w:r w:rsidRPr="00F260C9">
        <w:t xml:space="preserve">]. John Wiley &amp; Sons, Ltd; 2022 [updated 2022/07/01. 3416-20]. Available from: </w:t>
      </w:r>
      <w:hyperlink r:id="rId39" w:history="1">
        <w:r w:rsidRPr="00F260C9">
          <w:rPr>
            <w:rStyle w:val="Hyperlink"/>
          </w:rPr>
          <w:t>https://doi.org/10.1002/jmv.27689</w:t>
        </w:r>
      </w:hyperlink>
      <w:r w:rsidRPr="00F260C9">
        <w:t>.</w:t>
      </w:r>
    </w:p>
    <w:p w14:paraId="74CA1BE8" w14:textId="78199A96" w:rsidR="00F260C9" w:rsidRPr="00F260C9" w:rsidRDefault="00F260C9" w:rsidP="00F260C9">
      <w:pPr>
        <w:pStyle w:val="EndNoteBibliography"/>
        <w:spacing w:after="0"/>
      </w:pPr>
      <w:r w:rsidRPr="00F260C9">
        <w:t>26.</w:t>
      </w:r>
      <w:r w:rsidRPr="00F260C9">
        <w:tab/>
        <w:t xml:space="preserve">Reardon S. Long COVID risk falls only slightly after vaccination, huge study shows: Nature News; 2022 [updated 25 May 2022. Available from: </w:t>
      </w:r>
      <w:hyperlink r:id="rId40" w:history="1">
        <w:r w:rsidRPr="00F260C9">
          <w:rPr>
            <w:rStyle w:val="Hyperlink"/>
          </w:rPr>
          <w:t>https://www.nature.com/articles/d41586-022-01453-0</w:t>
        </w:r>
      </w:hyperlink>
      <w:r w:rsidRPr="00F260C9">
        <w:t>.</w:t>
      </w:r>
    </w:p>
    <w:p w14:paraId="04DA636A" w14:textId="6B34CA17" w:rsidR="00F260C9" w:rsidRPr="00F260C9" w:rsidRDefault="00F260C9" w:rsidP="00F260C9">
      <w:pPr>
        <w:pStyle w:val="EndNoteBibliography"/>
        <w:spacing w:after="0"/>
      </w:pPr>
      <w:r w:rsidRPr="00F260C9">
        <w:t>27.</w:t>
      </w:r>
      <w:r w:rsidRPr="00F260C9">
        <w:tab/>
        <w:t xml:space="preserve">Strain WD, Sherwood O, Banerjee A, Van der Togt V, Hishmeh L, Rossman J. The Impact of COVID Vaccination on Symptoms of Long COVID: An International Survey of People with Lived Experience of Long COVID 2022 [652]. Available from: </w:t>
      </w:r>
      <w:hyperlink r:id="rId41" w:history="1">
        <w:r w:rsidRPr="00F260C9">
          <w:rPr>
            <w:rStyle w:val="Hyperlink"/>
          </w:rPr>
          <w:t>https://www.mdpi.com/2076-393X/10/5/652</w:t>
        </w:r>
      </w:hyperlink>
      <w:r w:rsidRPr="00F260C9">
        <w:t>.</w:t>
      </w:r>
    </w:p>
    <w:p w14:paraId="17F14BDD" w14:textId="0555B5BB" w:rsidR="00F260C9" w:rsidRPr="00F260C9" w:rsidRDefault="00F260C9" w:rsidP="00F260C9">
      <w:pPr>
        <w:pStyle w:val="EndNoteBibliography"/>
        <w:spacing w:after="0"/>
      </w:pPr>
      <w:r w:rsidRPr="00F260C9">
        <w:t>28.</w:t>
      </w:r>
      <w:r w:rsidRPr="00F260C9">
        <w:tab/>
        <w:t xml:space="preserve">Maltezou HC, Pavli A, Tsakris A. Post-COVID Syndrome: An Insight on Its Pathogenesis 2021 [updated May 12PMC8151752]. 2021/06/03:[Available from: </w:t>
      </w:r>
      <w:hyperlink r:id="rId42" w:history="1">
        <w:r w:rsidRPr="00F260C9">
          <w:rPr>
            <w:rStyle w:val="Hyperlink"/>
          </w:rPr>
          <w:t>https://www.mdpi.com/2076-393X/9/5/497</w:t>
        </w:r>
      </w:hyperlink>
      <w:r w:rsidRPr="00F260C9">
        <w:t>.</w:t>
      </w:r>
    </w:p>
    <w:p w14:paraId="73F77E6B" w14:textId="25A4D780" w:rsidR="00F260C9" w:rsidRPr="00F260C9" w:rsidRDefault="00F260C9" w:rsidP="00F260C9">
      <w:pPr>
        <w:pStyle w:val="EndNoteBibliography"/>
        <w:spacing w:after="0"/>
      </w:pPr>
      <w:r w:rsidRPr="00F260C9">
        <w:t>29.</w:t>
      </w:r>
      <w:r w:rsidRPr="00F260C9">
        <w:tab/>
        <w:t xml:space="preserve">Klein J, Wood J, Jaycox J, Lu P, Dhodapkar RM, Gehlhausen JR, et al. Distinguishing features of Long COVID identified through immune profiling 2022 [2022.08.09.22278592]. Available from: </w:t>
      </w:r>
      <w:hyperlink r:id="rId43" w:history="1">
        <w:r w:rsidRPr="00F260C9">
          <w:rPr>
            <w:rStyle w:val="Hyperlink"/>
          </w:rPr>
          <w:t>https://www.medrxiv.org/content/medrxiv/early/2022/08/10/2022.08.09.22278592.full.pdf</w:t>
        </w:r>
      </w:hyperlink>
      <w:r w:rsidRPr="00F260C9">
        <w:t>.</w:t>
      </w:r>
    </w:p>
    <w:p w14:paraId="14D45BFF" w14:textId="1E2FBE91" w:rsidR="00F260C9" w:rsidRPr="00F260C9" w:rsidRDefault="00F260C9" w:rsidP="00F260C9">
      <w:pPr>
        <w:pStyle w:val="EndNoteBibliography"/>
        <w:spacing w:after="0"/>
      </w:pPr>
      <w:r w:rsidRPr="00F260C9">
        <w:t>30.</w:t>
      </w:r>
      <w:r w:rsidRPr="00F260C9">
        <w:tab/>
        <w:t xml:space="preserve">Xie Y, Choi T, Al-Aly Z. Nirmatrelvir and the Risk of Post-Acute Sequelae of COVID-19 2022 [2022.11.03.22281783]. Available from: </w:t>
      </w:r>
      <w:hyperlink r:id="rId44" w:history="1">
        <w:r w:rsidRPr="00F260C9">
          <w:rPr>
            <w:rStyle w:val="Hyperlink"/>
          </w:rPr>
          <w:t>https://www.medrxiv.org/content/medrxiv/early/2022/11/05/2022.11.03.22281783.full.pdf</w:t>
        </w:r>
      </w:hyperlink>
      <w:r w:rsidRPr="00F260C9">
        <w:t>.</w:t>
      </w:r>
    </w:p>
    <w:p w14:paraId="600F0322" w14:textId="02703296" w:rsidR="00F260C9" w:rsidRPr="00F260C9" w:rsidRDefault="00F260C9" w:rsidP="00F260C9">
      <w:pPr>
        <w:pStyle w:val="EndNoteBibliography"/>
        <w:spacing w:after="0"/>
      </w:pPr>
      <w:r w:rsidRPr="00F260C9">
        <w:t>31.</w:t>
      </w:r>
      <w:r w:rsidRPr="00F260C9">
        <w:tab/>
        <w:t xml:space="preserve">Synairgen. SPRINTER Long COVID data presented at IDWeek 2022 [updated 20 September 2022. Available from: </w:t>
      </w:r>
      <w:hyperlink r:id="rId45" w:history="1">
        <w:r w:rsidRPr="00F260C9">
          <w:rPr>
            <w:rStyle w:val="Hyperlink"/>
          </w:rPr>
          <w:t>https://www.synairgen.com/media/sprinter-long-covid-data-presented-at-idweek</w:t>
        </w:r>
      </w:hyperlink>
      <w:r w:rsidRPr="00F260C9">
        <w:t>.</w:t>
      </w:r>
    </w:p>
    <w:p w14:paraId="7A2057B9" w14:textId="08BB643B" w:rsidR="00F260C9" w:rsidRPr="00F260C9" w:rsidRDefault="00F260C9" w:rsidP="00F260C9">
      <w:pPr>
        <w:pStyle w:val="EndNoteBibliography"/>
        <w:spacing w:after="0"/>
      </w:pPr>
      <w:r w:rsidRPr="00F260C9">
        <w:t>32.</w:t>
      </w:r>
      <w:r w:rsidRPr="00F260C9">
        <w:tab/>
        <w:t xml:space="preserve">Glynne P, Tahmasebi N, Gant V, Gupta R. Long-COVID following mild SARS CoV-2 infection: characteristic T cell alterations and response to antihistamines 2021 [2021.06.06.21258272]. Available from: </w:t>
      </w:r>
      <w:hyperlink r:id="rId46" w:history="1">
        <w:r w:rsidRPr="00F260C9">
          <w:rPr>
            <w:rStyle w:val="Hyperlink"/>
          </w:rPr>
          <w:t>https://www.medrxiv.org/content/medrxiv/early/2021/06/07/2021.06.06.21258272.full.pdf</w:t>
        </w:r>
      </w:hyperlink>
      <w:r w:rsidRPr="00F260C9">
        <w:t>.</w:t>
      </w:r>
    </w:p>
    <w:p w14:paraId="2F317323" w14:textId="78E07241" w:rsidR="00F260C9" w:rsidRPr="00F260C9" w:rsidRDefault="00F260C9" w:rsidP="00F260C9">
      <w:pPr>
        <w:pStyle w:val="EndNoteBibliography"/>
        <w:spacing w:after="0"/>
      </w:pPr>
      <w:r w:rsidRPr="00F260C9">
        <w:t>33.</w:t>
      </w:r>
      <w:r w:rsidRPr="00F260C9">
        <w:tab/>
        <w:t xml:space="preserve">Gaylis NB, Kreychman I, Sagliani J, Mograbi J, Gabet Y. The results of a unique dietary supplement (nutraceutical formulation) used to treat the symptoms of long-haul COVID [Original Research]. 2022 [updated 2022-October-25. Available from: </w:t>
      </w:r>
      <w:hyperlink r:id="rId47" w:history="1">
        <w:r w:rsidRPr="00F260C9">
          <w:rPr>
            <w:rStyle w:val="Hyperlink"/>
          </w:rPr>
          <w:t>https://www.frontiersin.org/articles/10.3389/fnut.2022.1034169</w:t>
        </w:r>
      </w:hyperlink>
      <w:r w:rsidRPr="00F260C9">
        <w:t>.</w:t>
      </w:r>
    </w:p>
    <w:p w14:paraId="4CC1E273" w14:textId="77777777" w:rsidR="00F260C9" w:rsidRPr="00F260C9" w:rsidRDefault="00F260C9" w:rsidP="00F260C9">
      <w:pPr>
        <w:pStyle w:val="EndNoteBibliography"/>
      </w:pPr>
      <w:r w:rsidRPr="00F260C9">
        <w:t>34.</w:t>
      </w:r>
      <w:r w:rsidRPr="00F260C9">
        <w:tab/>
        <w:t xml:space="preserve">Leung TYM, Chan AYL, Chan EW, Chan VKY, Chui CSL, Cowling BJ, et al. Short- and potential long-term adverse health outcomes of COVID-19: a rapid review: Taylor &amp; Francis; 2020 [2190-9]. Available from: </w:t>
      </w:r>
    </w:p>
    <w:p w14:paraId="72DA0B58" w14:textId="2EC3F191" w:rsidR="00F260C9" w:rsidRPr="00F260C9" w:rsidRDefault="00A05767" w:rsidP="00F260C9">
      <w:pPr>
        <w:pStyle w:val="EndNoteBibliography"/>
        <w:spacing w:after="0"/>
      </w:pPr>
      <w:hyperlink r:id="rId48" w:history="1">
        <w:r w:rsidR="00F260C9" w:rsidRPr="00F260C9">
          <w:rPr>
            <w:rStyle w:val="Hyperlink"/>
          </w:rPr>
          <w:t>https://www.ncbi.nlm.nih.gov/pmc/articles/PMC7586446/</w:t>
        </w:r>
      </w:hyperlink>
      <w:r w:rsidR="00F260C9" w:rsidRPr="00F260C9">
        <w:t>.</w:t>
      </w:r>
    </w:p>
    <w:p w14:paraId="177B5FC0" w14:textId="1D8A8E26" w:rsidR="00F260C9" w:rsidRPr="00F260C9" w:rsidRDefault="00F260C9" w:rsidP="00F260C9">
      <w:pPr>
        <w:pStyle w:val="EndNoteBibliography"/>
        <w:spacing w:after="0"/>
      </w:pPr>
      <w:r w:rsidRPr="00F260C9">
        <w:t>35.</w:t>
      </w:r>
      <w:r w:rsidRPr="00F260C9">
        <w:tab/>
        <w:t xml:space="preserve">National Institute for Health Research. Living with COVID19 2020 [updated 15 October 2020. Available from: </w:t>
      </w:r>
      <w:hyperlink r:id="rId49" w:anchor="Conclusions" w:history="1">
        <w:r w:rsidRPr="00F260C9">
          <w:rPr>
            <w:rStyle w:val="Hyperlink"/>
          </w:rPr>
          <w:t>https://evidence.nihr.ac.uk/themedreview/living-with-covid19/#Conclusions</w:t>
        </w:r>
      </w:hyperlink>
      <w:r w:rsidRPr="00F260C9">
        <w:t xml:space="preserve"> </w:t>
      </w:r>
    </w:p>
    <w:p w14:paraId="2D82CEE3" w14:textId="6B120BB6" w:rsidR="00F260C9" w:rsidRPr="00F260C9" w:rsidRDefault="00F260C9" w:rsidP="00F260C9">
      <w:pPr>
        <w:pStyle w:val="EndNoteBibliography"/>
        <w:spacing w:after="0"/>
      </w:pPr>
      <w:r w:rsidRPr="00F260C9">
        <w:lastRenderedPageBreak/>
        <w:t>36.</w:t>
      </w:r>
      <w:r w:rsidRPr="00F260C9">
        <w:tab/>
        <w:t xml:space="preserve">The Royal Society. Long Covid: what is it, and what is needed? 2020 [updated 23 October 2020. Available from: </w:t>
      </w:r>
      <w:hyperlink r:id="rId50" w:history="1">
        <w:r w:rsidRPr="00F260C9">
          <w:rPr>
            <w:rStyle w:val="Hyperlink"/>
          </w:rPr>
          <w:t>https://royalsociety.org/-/media/policy/projects/set-c/set-c-long-covid.pdf</w:t>
        </w:r>
      </w:hyperlink>
      <w:r w:rsidRPr="00F260C9">
        <w:t xml:space="preserve"> </w:t>
      </w:r>
    </w:p>
    <w:p w14:paraId="1C112E4B" w14:textId="37F9F57C" w:rsidR="00F260C9" w:rsidRPr="00F260C9" w:rsidRDefault="00F260C9" w:rsidP="00F260C9">
      <w:pPr>
        <w:pStyle w:val="EndNoteBibliography"/>
        <w:spacing w:after="0"/>
      </w:pPr>
      <w:r w:rsidRPr="00F260C9">
        <w:t>37.</w:t>
      </w:r>
      <w:r w:rsidRPr="00F260C9">
        <w:tab/>
        <w:t xml:space="preserve">World Health Organization (WHO). Policy Brief 39: In the wake of the pandemic - Preparing for Long COVID Copenhagen, Denmark: WHO,; 2021 [Available from: </w:t>
      </w:r>
      <w:hyperlink r:id="rId51" w:history="1">
        <w:r w:rsidRPr="00F260C9">
          <w:rPr>
            <w:rStyle w:val="Hyperlink"/>
          </w:rPr>
          <w:t>https://apps.who.int/iris/bitstream/handle/10665/339629/Policy-brief-39-1997-8073-eng.pdf</w:t>
        </w:r>
      </w:hyperlink>
      <w:r w:rsidRPr="00F260C9">
        <w:t>.</w:t>
      </w:r>
    </w:p>
    <w:p w14:paraId="7F264EF0" w14:textId="465767F3" w:rsidR="00F260C9" w:rsidRPr="00F260C9" w:rsidRDefault="00F260C9" w:rsidP="00F260C9">
      <w:pPr>
        <w:pStyle w:val="EndNoteBibliography"/>
      </w:pPr>
      <w:r w:rsidRPr="00F260C9">
        <w:t>38.</w:t>
      </w:r>
      <w:r w:rsidRPr="00F260C9">
        <w:tab/>
        <w:t xml:space="preserve">Martin C, Luteijn M, Letton W, Robertson J, McDonald S. A model framework for projecting the prevalence and impact of Long-COVID in the UK: Public Library of Science; 2021 [e0260843-e]. Available from: </w:t>
      </w:r>
      <w:hyperlink r:id="rId52" w:history="1">
        <w:r w:rsidRPr="00F260C9">
          <w:rPr>
            <w:rStyle w:val="Hyperlink"/>
          </w:rPr>
          <w:t>https://pubmed.ncbi.nlm.nih.gov/34855874</w:t>
        </w:r>
      </w:hyperlink>
    </w:p>
    <w:p w14:paraId="0E9AAE1E" w14:textId="547C518D" w:rsidR="00F260C9" w:rsidRPr="00F260C9" w:rsidRDefault="00A05767" w:rsidP="00F260C9">
      <w:pPr>
        <w:pStyle w:val="EndNoteBibliography"/>
        <w:spacing w:after="0"/>
      </w:pPr>
      <w:hyperlink r:id="rId53" w:history="1">
        <w:r w:rsidR="00F260C9" w:rsidRPr="00F260C9">
          <w:rPr>
            <w:rStyle w:val="Hyperlink"/>
          </w:rPr>
          <w:t>https://www.ncbi.nlm.nih.gov/pmc/articles/PMC8639065/</w:t>
        </w:r>
      </w:hyperlink>
      <w:r w:rsidR="00F260C9" w:rsidRPr="00F260C9">
        <w:t>.</w:t>
      </w:r>
    </w:p>
    <w:p w14:paraId="62CDDDEF" w14:textId="1D52DABA" w:rsidR="00F260C9" w:rsidRPr="00F260C9" w:rsidRDefault="00F260C9" w:rsidP="00F260C9">
      <w:pPr>
        <w:pStyle w:val="EndNoteBibliography"/>
        <w:spacing w:after="0"/>
      </w:pPr>
      <w:r w:rsidRPr="00F260C9">
        <w:t>39.</w:t>
      </w:r>
      <w:r w:rsidRPr="00F260C9">
        <w:tab/>
        <w:t xml:space="preserve">Woodrow M, Carey C, Ziauddeen N, Thomas R, Akrami A, Lutje V, et al. Systematic review of the prevalence of Long Covid 2022 [2022.11.06.22281979]. Available from: </w:t>
      </w:r>
      <w:hyperlink r:id="rId54" w:history="1">
        <w:r w:rsidRPr="00F260C9">
          <w:rPr>
            <w:rStyle w:val="Hyperlink"/>
          </w:rPr>
          <w:t>http://medrxiv.org/content/early/2022/11/07/2022.11.06.22281979.abstract</w:t>
        </w:r>
      </w:hyperlink>
      <w:r w:rsidRPr="00F260C9">
        <w:t>.</w:t>
      </w:r>
    </w:p>
    <w:p w14:paraId="6481E8A2" w14:textId="1411C15D" w:rsidR="00F260C9" w:rsidRPr="00F260C9" w:rsidRDefault="00F260C9" w:rsidP="00F260C9">
      <w:pPr>
        <w:pStyle w:val="EndNoteBibliography"/>
        <w:spacing w:after="0"/>
      </w:pPr>
      <w:r w:rsidRPr="00F260C9">
        <w:t>40.</w:t>
      </w:r>
      <w:r w:rsidRPr="00F260C9">
        <w:tab/>
        <w:t xml:space="preserve">Meyerowitz-Katz G. How Many People Get Long Covid? Why the answer is more complicated than you might think 2022 [updated 4 August 2022. Available from: </w:t>
      </w:r>
      <w:hyperlink r:id="rId55" w:history="1">
        <w:r w:rsidRPr="00F260C9">
          <w:rPr>
            <w:rStyle w:val="Hyperlink"/>
          </w:rPr>
          <w:t>https://gidmk.medium.com/how-many-people-get-long-covid-15d2e433a846</w:t>
        </w:r>
      </w:hyperlink>
      <w:r w:rsidRPr="00F260C9">
        <w:t>.</w:t>
      </w:r>
    </w:p>
    <w:p w14:paraId="621AFE38" w14:textId="22DC34A1" w:rsidR="00F260C9" w:rsidRPr="00F260C9" w:rsidRDefault="00F260C9" w:rsidP="00F260C9">
      <w:pPr>
        <w:pStyle w:val="EndNoteBibliography"/>
        <w:spacing w:after="0"/>
      </w:pPr>
      <w:r w:rsidRPr="00F260C9">
        <w:t>41.</w:t>
      </w:r>
      <w:r w:rsidRPr="00F260C9">
        <w:tab/>
        <w:t xml:space="preserve">Murdoch Children's Research Institute (MCRI). Research Brief: COVID-19 and Child and Adolescent Health Victoria, Australia: MCRI,; 2021 [updated 13 September 2021. Version 1:[Available from: </w:t>
      </w:r>
      <w:hyperlink r:id="rId56" w:history="1">
        <w:r w:rsidRPr="00F260C9">
          <w:rPr>
            <w:rStyle w:val="Hyperlink"/>
          </w:rPr>
          <w:t>https://www.mcri.edu.au/sites/default/files/media/documents/covid-19-and-child-and-adolescent-health-140921.pdf</w:t>
        </w:r>
      </w:hyperlink>
      <w:r w:rsidRPr="00F260C9">
        <w:t>.</w:t>
      </w:r>
    </w:p>
    <w:p w14:paraId="0F0C6A87" w14:textId="44D830B6" w:rsidR="00F260C9" w:rsidRPr="00F260C9" w:rsidRDefault="00F260C9" w:rsidP="00F260C9">
      <w:pPr>
        <w:pStyle w:val="EndNoteBibliography"/>
        <w:spacing w:after="0"/>
      </w:pPr>
      <w:r w:rsidRPr="00F260C9">
        <w:t>42.</w:t>
      </w:r>
      <w:r w:rsidRPr="00F260C9">
        <w:tab/>
        <w:t xml:space="preserve">Zimmermann P, Pittet LF, Curtis N. How Common is Long COVID in Children and Adolescents? 2021 [Available from: </w:t>
      </w:r>
      <w:hyperlink r:id="rId57" w:history="1">
        <w:r w:rsidRPr="00F260C9">
          <w:rPr>
            <w:rStyle w:val="Hyperlink"/>
          </w:rPr>
          <w:t>https://journals.lww.com/pidj/Fulltext/2021/12000/How_Common_is_Long_COVID_in_Children_and.20.aspx</w:t>
        </w:r>
      </w:hyperlink>
      <w:r w:rsidRPr="00F260C9">
        <w:t>.</w:t>
      </w:r>
    </w:p>
    <w:p w14:paraId="2F41AA04" w14:textId="26300998" w:rsidR="00F260C9" w:rsidRPr="00F260C9" w:rsidRDefault="00F260C9" w:rsidP="00F260C9">
      <w:pPr>
        <w:pStyle w:val="EndNoteBibliography"/>
        <w:spacing w:after="0"/>
      </w:pPr>
      <w:r w:rsidRPr="00F260C9">
        <w:t>43.</w:t>
      </w:r>
      <w:r w:rsidRPr="00F260C9">
        <w:tab/>
        <w:t xml:space="preserve">Radtke T, Ulyte A, Puhan MA, Kriemler S. Long-term Symptoms After SARS-CoV-2 Infection in Children and Adolescents 2021 [869-71]. Available from: </w:t>
      </w:r>
      <w:hyperlink r:id="rId58" w:history="1">
        <w:r w:rsidRPr="00F260C9">
          <w:rPr>
            <w:rStyle w:val="Hyperlink"/>
          </w:rPr>
          <w:t>https://doi.org/10.1001/jama.2021.11880</w:t>
        </w:r>
      </w:hyperlink>
      <w:r w:rsidRPr="00F260C9">
        <w:t>.</w:t>
      </w:r>
    </w:p>
    <w:p w14:paraId="55B3773B" w14:textId="2679B5C3" w:rsidR="00F260C9" w:rsidRPr="00F260C9" w:rsidRDefault="00F260C9" w:rsidP="00F260C9">
      <w:pPr>
        <w:pStyle w:val="EndNoteBibliography"/>
        <w:spacing w:after="0"/>
      </w:pPr>
      <w:r w:rsidRPr="00F260C9">
        <w:t>44.</w:t>
      </w:r>
      <w:r w:rsidRPr="00F260C9">
        <w:tab/>
        <w:t xml:space="preserve">Munblit D, Sigfrid L, Warner JO. Setting Priorities to Address Research Gaps in Long-term COVID-19 Outcomes in Children 2021 [1095-6]. Available from: </w:t>
      </w:r>
      <w:hyperlink r:id="rId59" w:history="1">
        <w:r w:rsidRPr="00F260C9">
          <w:rPr>
            <w:rStyle w:val="Hyperlink"/>
          </w:rPr>
          <w:t>https://doi.org/10.1001/jamapediatrics.2021.2281</w:t>
        </w:r>
      </w:hyperlink>
      <w:r w:rsidRPr="00F260C9">
        <w:t>.</w:t>
      </w:r>
    </w:p>
    <w:p w14:paraId="018EEBE2" w14:textId="5AAD6D03" w:rsidR="00F260C9" w:rsidRPr="00F260C9" w:rsidRDefault="00F260C9" w:rsidP="00F260C9">
      <w:pPr>
        <w:pStyle w:val="EndNoteBibliography"/>
        <w:spacing w:after="0"/>
      </w:pPr>
      <w:r w:rsidRPr="00F260C9">
        <w:t>45.</w:t>
      </w:r>
      <w:r w:rsidRPr="00F260C9">
        <w:tab/>
        <w:t xml:space="preserve">NICE SaR. COVID-19 rapid guideline: managing the longterm effects of COVID-19 2021 [NICE, SIGN and RCGPs Rapid Guideline Managing Long term effects of C-19]. Available from: </w:t>
      </w:r>
      <w:hyperlink r:id="rId60" w:history="1">
        <w:r w:rsidRPr="00F260C9">
          <w:rPr>
            <w:rStyle w:val="Hyperlink"/>
          </w:rPr>
          <w:t>https://www.nice.org.uk/guidance/ng188/resources/covid19-rapid-guideline-managing-the-longterm-effects-of-covid19-pdf-51035515742</w:t>
        </w:r>
      </w:hyperlink>
      <w:r w:rsidRPr="00F260C9">
        <w:t xml:space="preserve"> </w:t>
      </w:r>
    </w:p>
    <w:p w14:paraId="129EDDFD" w14:textId="1E9FE80B" w:rsidR="00F260C9" w:rsidRPr="00F260C9" w:rsidRDefault="00F260C9" w:rsidP="00F260C9">
      <w:pPr>
        <w:pStyle w:val="EndNoteBibliography"/>
        <w:spacing w:after="0"/>
      </w:pPr>
      <w:r w:rsidRPr="00F260C9">
        <w:t>46.</w:t>
      </w:r>
      <w:r w:rsidRPr="00F260C9">
        <w:tab/>
        <w:t xml:space="preserve">Angamuthu N, Geraldine Gagasa E, Baker D, Tsui J, Evan D'Souza R. Transmission of infection among health care personnel performing surgical tracheostomies on COVID-19 patients 2021 [cited Database: Ovid MEDLINE(R) and Epub Ahead of Print, In-Process, In-Data-Review &amp; Other Non-Indexed Citations, Daily and Versions(R) &lt;1946 to June 14, 2021&gt; Search Strategy: . Available from: </w:t>
      </w:r>
      <w:hyperlink r:id="rId61" w:history="1">
        <w:r w:rsidRPr="00F260C9">
          <w:rPr>
            <w:rStyle w:val="Hyperlink"/>
          </w:rPr>
          <w:t>http://ovidsp.ovid.com/ovidweb.cgi?T=JS&amp;PAGE=reference&amp;D=medp&amp;NEWS=N&amp;AN=33722466</w:t>
        </w:r>
      </w:hyperlink>
      <w:r w:rsidRPr="00F260C9">
        <w:t>.</w:t>
      </w:r>
    </w:p>
    <w:p w14:paraId="1505191C" w14:textId="1C7AF2F4" w:rsidR="00F260C9" w:rsidRPr="00F260C9" w:rsidRDefault="00F260C9" w:rsidP="00F260C9">
      <w:pPr>
        <w:pStyle w:val="EndNoteBibliography"/>
        <w:spacing w:after="0"/>
      </w:pPr>
      <w:r w:rsidRPr="00F260C9">
        <w:t>47.</w:t>
      </w:r>
      <w:r w:rsidRPr="00F260C9">
        <w:tab/>
        <w:t xml:space="preserve">Stephenson T, Allin B, Nugawela MD, Rojas N, Dalrymple E, Pinto Pereira S, et al. Long COVID (post-COVID-19 condition) in children: a modified Delphi process 2022 [674-80]. Available from: </w:t>
      </w:r>
      <w:hyperlink r:id="rId62" w:history="1">
        <w:r w:rsidRPr="00F260C9">
          <w:rPr>
            <w:rStyle w:val="Hyperlink"/>
          </w:rPr>
          <w:t>https://adc.bmj.com/content/archdischild/107/7/674.full.pdf</w:t>
        </w:r>
      </w:hyperlink>
      <w:r w:rsidRPr="00F260C9">
        <w:t>.</w:t>
      </w:r>
    </w:p>
    <w:p w14:paraId="1266512E" w14:textId="520E2CDF" w:rsidR="00F260C9" w:rsidRPr="00F260C9" w:rsidRDefault="00F260C9" w:rsidP="00F260C9">
      <w:pPr>
        <w:pStyle w:val="EndNoteBibliography"/>
        <w:spacing w:after="0"/>
      </w:pPr>
      <w:r w:rsidRPr="00F260C9">
        <w:t>48.</w:t>
      </w:r>
      <w:r w:rsidRPr="00F260C9">
        <w:tab/>
        <w:t xml:space="preserve">Cau R, Faa G, Nardi V, Balestrieri A, Puig J, Suri JS, et al. Long-COVID diagnosis: From diagnostic to advanced AI-driven models 2022 [updated 2022/03/01/. 110164]. Available from: </w:t>
      </w:r>
      <w:hyperlink r:id="rId63" w:history="1">
        <w:r w:rsidRPr="00F260C9">
          <w:rPr>
            <w:rStyle w:val="Hyperlink"/>
          </w:rPr>
          <w:t>https://www.sciencedirect.com/science/article/pii/S0720048X22000146</w:t>
        </w:r>
      </w:hyperlink>
      <w:r w:rsidRPr="00F260C9">
        <w:t>.</w:t>
      </w:r>
    </w:p>
    <w:p w14:paraId="4440FB7B" w14:textId="77777777" w:rsidR="00F260C9" w:rsidRPr="00F260C9" w:rsidRDefault="00F260C9" w:rsidP="00F260C9">
      <w:pPr>
        <w:pStyle w:val="EndNoteBibliography"/>
        <w:spacing w:after="0"/>
      </w:pPr>
      <w:r w:rsidRPr="00F260C9">
        <w:t>49.</w:t>
      </w:r>
      <w:r w:rsidRPr="00F260C9">
        <w:tab/>
        <w:t>Bull-Otterson L BS, Saydah S, et al. . Post–COVID Conditions Among Adult COVID-19 Survivors Aged 18–64 and ≥65 Years — United States, March 2020–November 2021 2022 [723-17].</w:t>
      </w:r>
    </w:p>
    <w:p w14:paraId="6A3A50BE" w14:textId="1DCBF910" w:rsidR="00F260C9" w:rsidRPr="00F260C9" w:rsidRDefault="00F260C9" w:rsidP="00F260C9">
      <w:pPr>
        <w:pStyle w:val="EndNoteBibliography"/>
        <w:spacing w:after="0"/>
      </w:pPr>
      <w:r w:rsidRPr="00F260C9">
        <w:t>50.</w:t>
      </w:r>
      <w:r w:rsidRPr="00F260C9">
        <w:tab/>
        <w:t xml:space="preserve">COVID Symptom Study. Long COVID: What do we know so far? 2021 [updated 12 April 2021. Available from: </w:t>
      </w:r>
      <w:hyperlink r:id="rId64" w:history="1">
        <w:r w:rsidRPr="00F260C9">
          <w:rPr>
            <w:rStyle w:val="Hyperlink"/>
          </w:rPr>
          <w:t>https://covid.joinzoe.com/post/long-covid-what-we-know</w:t>
        </w:r>
      </w:hyperlink>
      <w:r w:rsidRPr="00F260C9">
        <w:t>.</w:t>
      </w:r>
    </w:p>
    <w:p w14:paraId="76629685" w14:textId="299A4DF7" w:rsidR="00F260C9" w:rsidRPr="00F260C9" w:rsidRDefault="00F260C9" w:rsidP="00F260C9">
      <w:pPr>
        <w:pStyle w:val="EndNoteBibliography"/>
        <w:spacing w:after="0"/>
      </w:pPr>
      <w:r w:rsidRPr="00F260C9">
        <w:t>51.</w:t>
      </w:r>
      <w:r w:rsidRPr="00F260C9">
        <w:tab/>
        <w:t xml:space="preserve">Centers for Disease Control and Prevention (CDC). People More Likely to Develop Long COVID 2022 [Available from: </w:t>
      </w:r>
      <w:hyperlink r:id="rId65" w:anchor=":~:text=Estimates%20of%20the%20proportion%20of,among%20patients%20who%20were%20hospitalized" w:history="1">
        <w:r w:rsidRPr="00F260C9">
          <w:rPr>
            <w:rStyle w:val="Hyperlink"/>
          </w:rPr>
          <w:t>https://www.cdc.gov/coronavirus/2019-ncov/long-term-effects/index.html#:~:text=Estimates%20of%20the%20proportion%20of,among%20patients%20who%20were%20hospitalized</w:t>
        </w:r>
      </w:hyperlink>
      <w:r w:rsidRPr="00F260C9">
        <w:t>.</w:t>
      </w:r>
    </w:p>
    <w:p w14:paraId="11B352E2" w14:textId="1B6157D8" w:rsidR="00F260C9" w:rsidRPr="00F260C9" w:rsidRDefault="00F260C9" w:rsidP="00F260C9">
      <w:pPr>
        <w:pStyle w:val="EndNoteBibliography"/>
        <w:spacing w:after="0"/>
      </w:pPr>
      <w:r w:rsidRPr="00F260C9">
        <w:lastRenderedPageBreak/>
        <w:t>52.</w:t>
      </w:r>
      <w:r w:rsidRPr="00F260C9">
        <w:tab/>
        <w:t xml:space="preserve">National Institute for Health and Care Excellence. COVID-19 rapid guideline: managing the long-term effects of COVID-19. NICE guideline [NG188] 2021 [updated 11 November 2021. Available from: </w:t>
      </w:r>
      <w:hyperlink r:id="rId66" w:history="1">
        <w:r w:rsidRPr="00F260C9">
          <w:rPr>
            <w:rStyle w:val="Hyperlink"/>
          </w:rPr>
          <w:t>https://www.nice.org.uk/guidance/ng188</w:t>
        </w:r>
      </w:hyperlink>
      <w:r w:rsidRPr="00F260C9">
        <w:t>.</w:t>
      </w:r>
    </w:p>
    <w:p w14:paraId="2EA751B3" w14:textId="27A880CF" w:rsidR="00F260C9" w:rsidRPr="00F260C9" w:rsidRDefault="00F260C9" w:rsidP="00F260C9">
      <w:pPr>
        <w:pStyle w:val="EndNoteBibliography"/>
        <w:spacing w:after="0"/>
      </w:pPr>
      <w:r w:rsidRPr="00F260C9">
        <w:t>53.</w:t>
      </w:r>
      <w:r w:rsidRPr="00F260C9">
        <w:tab/>
        <w:t xml:space="preserve">Nasserie T, Hittle M, Goodman SN. Assessment of the Frequency and Variety of Persistent Symptoms Among Patients With COVID-19: A Systematic Review 2021 [e2111417-e]. Available from: </w:t>
      </w:r>
      <w:hyperlink r:id="rId67" w:history="1">
        <w:r w:rsidRPr="00F260C9">
          <w:rPr>
            <w:rStyle w:val="Hyperlink"/>
          </w:rPr>
          <w:t>https://doi.org/10.1001/jamanetworkopen.2021.11417</w:t>
        </w:r>
      </w:hyperlink>
      <w:r w:rsidRPr="00F260C9">
        <w:t>.</w:t>
      </w:r>
    </w:p>
    <w:p w14:paraId="64F56D40" w14:textId="56805D1B" w:rsidR="00F260C9" w:rsidRPr="00F260C9" w:rsidRDefault="00F260C9" w:rsidP="00F260C9">
      <w:pPr>
        <w:pStyle w:val="EndNoteBibliography"/>
        <w:spacing w:after="0"/>
      </w:pPr>
      <w:r w:rsidRPr="00F260C9">
        <w:t>54.</w:t>
      </w:r>
      <w:r w:rsidRPr="00F260C9">
        <w:tab/>
        <w:t xml:space="preserve">Fernández-Castañeda A, Lu, P., et al. Mild respiratory COVID can cause multi-lineage neural cell and myelin dysregulation 2022 [updated 12 June 2022. Available from: </w:t>
      </w:r>
      <w:hyperlink r:id="rId68" w:history="1">
        <w:r w:rsidRPr="00F260C9">
          <w:rPr>
            <w:rStyle w:val="Hyperlink"/>
          </w:rPr>
          <w:t>https://doi.org/10.1016/j.cell.2022.06.008</w:t>
        </w:r>
      </w:hyperlink>
      <w:r w:rsidRPr="00F260C9">
        <w:t>.</w:t>
      </w:r>
    </w:p>
    <w:p w14:paraId="1547AB0F" w14:textId="196693C1" w:rsidR="00F260C9" w:rsidRPr="00F260C9" w:rsidRDefault="00F260C9" w:rsidP="00F260C9">
      <w:pPr>
        <w:pStyle w:val="EndNoteBibliography"/>
        <w:spacing w:after="0"/>
      </w:pPr>
      <w:r w:rsidRPr="00F260C9">
        <w:t>55.</w:t>
      </w:r>
      <w:r w:rsidRPr="00F260C9">
        <w:tab/>
        <w:t xml:space="preserve">Multisystem involvement is common in post-COVID-19 syndrome 2022 [updated 2022/06/01. 1139-40]. Available from: </w:t>
      </w:r>
      <w:hyperlink r:id="rId69" w:history="1">
        <w:r w:rsidRPr="00F260C9">
          <w:rPr>
            <w:rStyle w:val="Hyperlink"/>
          </w:rPr>
          <w:t>https://doi.org/10.1038/s41591-022-01838-8</w:t>
        </w:r>
      </w:hyperlink>
      <w:r w:rsidRPr="00F260C9">
        <w:t>.</w:t>
      </w:r>
    </w:p>
    <w:p w14:paraId="33486CBD" w14:textId="4F9E92A6" w:rsidR="00F260C9" w:rsidRPr="00F260C9" w:rsidRDefault="00F260C9" w:rsidP="00F260C9">
      <w:pPr>
        <w:pStyle w:val="EndNoteBibliography"/>
        <w:spacing w:after="0"/>
      </w:pPr>
      <w:r w:rsidRPr="00F260C9">
        <w:t>56.</w:t>
      </w:r>
      <w:r w:rsidRPr="00F260C9">
        <w:tab/>
        <w:t xml:space="preserve">Michelen M, Manoharan L, Elkheir N, Cheng V, Dagens A, Hastie C, et al. Characterising long COVID: a living systematic review 2021 [e005427]. Available from: </w:t>
      </w:r>
      <w:hyperlink r:id="rId70" w:history="1">
        <w:r w:rsidRPr="00F260C9">
          <w:rPr>
            <w:rStyle w:val="Hyperlink"/>
          </w:rPr>
          <w:t>http://gh.bmj.com/content/6/9/e005427.abstract</w:t>
        </w:r>
      </w:hyperlink>
      <w:r w:rsidRPr="00F260C9">
        <w:t>.</w:t>
      </w:r>
    </w:p>
    <w:p w14:paraId="656B1F4D" w14:textId="04FA8E11" w:rsidR="00F260C9" w:rsidRPr="00F260C9" w:rsidRDefault="00F260C9" w:rsidP="00F260C9">
      <w:pPr>
        <w:pStyle w:val="EndNoteBibliography"/>
        <w:spacing w:after="0"/>
      </w:pPr>
      <w:r w:rsidRPr="00F260C9">
        <w:t>57.</w:t>
      </w:r>
      <w:r w:rsidRPr="00F260C9">
        <w:tab/>
        <w:t xml:space="preserve">Antonelli M, Pujol JC, Spector TD, Ourselin S, Steves CJ. Risk of long COVID associated with delta versus omicron variants of SARS-CoV-2 2022 [updated 2022/06/18/. 2263-4]. Available from: </w:t>
      </w:r>
      <w:hyperlink r:id="rId71" w:history="1">
        <w:r w:rsidRPr="00F260C9">
          <w:rPr>
            <w:rStyle w:val="Hyperlink"/>
          </w:rPr>
          <w:t>https://www.sciencedirect.com/science/article/pii/S0140673622009412</w:t>
        </w:r>
      </w:hyperlink>
      <w:r w:rsidRPr="00F260C9">
        <w:t>.</w:t>
      </w:r>
    </w:p>
    <w:p w14:paraId="755B1E45" w14:textId="59F03138" w:rsidR="00F260C9" w:rsidRPr="00F260C9" w:rsidRDefault="00F260C9" w:rsidP="00F260C9">
      <w:pPr>
        <w:pStyle w:val="EndNoteBibliography"/>
        <w:spacing w:after="0"/>
      </w:pPr>
      <w:r w:rsidRPr="00F260C9">
        <w:t>58.</w:t>
      </w:r>
      <w:r w:rsidRPr="00F260C9">
        <w:tab/>
        <w:t xml:space="preserve">Antonelli MP, J.C., et al. Risk of long COVID associated with delta versus omicron variants of SARS-CoV-2 2022 [updated 18 June 2022. 2263-4]. Available from: </w:t>
      </w:r>
      <w:hyperlink r:id="rId72" w:history="1">
        <w:r w:rsidRPr="00F260C9">
          <w:rPr>
            <w:rStyle w:val="Hyperlink"/>
          </w:rPr>
          <w:t>https://www.sciencedirect.com/science/article/pii/S0140673622009412</w:t>
        </w:r>
      </w:hyperlink>
      <w:r w:rsidRPr="00F260C9">
        <w:t>.</w:t>
      </w:r>
    </w:p>
    <w:p w14:paraId="727EC80B" w14:textId="71BAC134" w:rsidR="00F260C9" w:rsidRPr="00F260C9" w:rsidRDefault="00F260C9" w:rsidP="00F260C9">
      <w:pPr>
        <w:pStyle w:val="EndNoteBibliography"/>
        <w:spacing w:after="0"/>
      </w:pPr>
      <w:r w:rsidRPr="00F260C9">
        <w:t>59.</w:t>
      </w:r>
      <w:r w:rsidRPr="00F260C9">
        <w:tab/>
        <w:t xml:space="preserve">Office for National Statistics UK. Prevalence of ongoing symptoms following coronavirus (COVID-19) infection in the UK: 3 November 2022 2022 [Available from: </w:t>
      </w:r>
      <w:hyperlink r:id="rId73" w:history="1">
        <w:r w:rsidRPr="00F260C9">
          <w:rPr>
            <w:rStyle w:val="Hyperlink"/>
          </w:rPr>
          <w:t>https://www.ons.gov.uk/peoplepopulationandcommunity/healthandsocialcare/conditionsanddiseases/bulletins/prevalenceofongoingsymptomsfollowingcoronaviruscovid19infectionintheuk/latest</w:t>
        </w:r>
      </w:hyperlink>
      <w:r w:rsidRPr="00F260C9">
        <w:t>.</w:t>
      </w:r>
    </w:p>
    <w:p w14:paraId="4A102860" w14:textId="2828F1EA" w:rsidR="00F260C9" w:rsidRPr="00F260C9" w:rsidRDefault="00F260C9" w:rsidP="00F260C9">
      <w:pPr>
        <w:pStyle w:val="EndNoteBibliography"/>
        <w:spacing w:after="0"/>
      </w:pPr>
      <w:r w:rsidRPr="00F260C9">
        <w:t>60.</w:t>
      </w:r>
      <w:r w:rsidRPr="00F260C9">
        <w:tab/>
        <w:t xml:space="preserve">Reynolds CJ, Pade C, Gibbons JM, Otter AD, Lin K-M, Muñoz Sandoval D, et al. Immune boosting by B. 1.1. 529 (Omicron) depends on previous SARS-CoV-2 exposure 2022 [eabq1841]. Available from: </w:t>
      </w:r>
      <w:hyperlink r:id="rId74" w:history="1">
        <w:r w:rsidRPr="00F260C9">
          <w:rPr>
            <w:rStyle w:val="Hyperlink"/>
          </w:rPr>
          <w:t>https://www.science.org/doi/abs/10.1126/science.abq1841</w:t>
        </w:r>
      </w:hyperlink>
      <w:r w:rsidRPr="00F260C9">
        <w:t>.</w:t>
      </w:r>
    </w:p>
    <w:p w14:paraId="213D377F" w14:textId="596497F0" w:rsidR="00F260C9" w:rsidRPr="00F260C9" w:rsidRDefault="00F260C9" w:rsidP="00F260C9">
      <w:pPr>
        <w:pStyle w:val="EndNoteBibliography"/>
        <w:spacing w:after="0"/>
      </w:pPr>
      <w:r w:rsidRPr="00F260C9">
        <w:t>61.</w:t>
      </w:r>
      <w:r w:rsidRPr="00F260C9">
        <w:tab/>
        <w:t xml:space="preserve">Pagel C. The covid waves continue to come: British Medical Journal Publishing Group; 2022 [Available from: </w:t>
      </w:r>
      <w:hyperlink r:id="rId75" w:history="1">
        <w:r w:rsidRPr="00F260C9">
          <w:rPr>
            <w:rStyle w:val="Hyperlink"/>
          </w:rPr>
          <w:t>https://www.bmj.com/content/377/bmj.o1504</w:t>
        </w:r>
      </w:hyperlink>
      <w:r w:rsidRPr="00F260C9">
        <w:t>.</w:t>
      </w:r>
    </w:p>
    <w:p w14:paraId="158477AF" w14:textId="557937F4" w:rsidR="00F260C9" w:rsidRPr="00F260C9" w:rsidRDefault="00F260C9" w:rsidP="00F260C9">
      <w:pPr>
        <w:pStyle w:val="EndNoteBibliography"/>
        <w:spacing w:after="0"/>
      </w:pPr>
      <w:r w:rsidRPr="00F260C9">
        <w:t>62.</w:t>
      </w:r>
      <w:r w:rsidRPr="00F260C9">
        <w:tab/>
        <w:t xml:space="preserve">UK OfNS. Prevalence of ongoing symptoms following coronavirus (COVID-19) infection in the UK: 3 November 2022 Office for National Statistics UK2022 [Available from: </w:t>
      </w:r>
      <w:hyperlink r:id="rId76" w:history="1">
        <w:r w:rsidRPr="00F260C9">
          <w:rPr>
            <w:rStyle w:val="Hyperlink"/>
          </w:rPr>
          <w:t>https://www.ons.gov.uk/peoplepopulationandcommunity/healthandsocialcare/conditionsanddiseases/bulletins/prevalenceofongoingsymptomsfollowingcoronaviruscovid19infectionintheuk/3november2022</w:t>
        </w:r>
      </w:hyperlink>
      <w:r w:rsidRPr="00F260C9">
        <w:t>.</w:t>
      </w:r>
    </w:p>
    <w:p w14:paraId="10B811DA" w14:textId="3FCF5382" w:rsidR="00F260C9" w:rsidRPr="00F260C9" w:rsidRDefault="00F260C9" w:rsidP="00F260C9">
      <w:pPr>
        <w:pStyle w:val="EndNoteBibliography"/>
        <w:spacing w:after="0"/>
      </w:pPr>
      <w:r w:rsidRPr="00F260C9">
        <w:t>63.</w:t>
      </w:r>
      <w:r w:rsidRPr="00F260C9">
        <w:tab/>
        <w:t xml:space="preserve">Groff D, Sun A, Ssentongo AE, Ba DM, Parsons N, Poudel GR, et al. Short-term and Long-term Rates of Postacute Sequelae of SARS-CoV-2 Infection: A Systematic Review 2021 [e2128568-e]. Available from: </w:t>
      </w:r>
      <w:hyperlink r:id="rId77" w:history="1">
        <w:r w:rsidRPr="00F260C9">
          <w:rPr>
            <w:rStyle w:val="Hyperlink"/>
          </w:rPr>
          <w:t>https://doi.org/10.1001/jamanetworkopen.2021.28568</w:t>
        </w:r>
      </w:hyperlink>
      <w:r w:rsidRPr="00F260C9">
        <w:t>.</w:t>
      </w:r>
    </w:p>
    <w:p w14:paraId="7A50E575" w14:textId="3750E15B" w:rsidR="00F260C9" w:rsidRPr="00F260C9" w:rsidRDefault="00F260C9" w:rsidP="00F260C9">
      <w:pPr>
        <w:pStyle w:val="EndNoteBibliography"/>
        <w:spacing w:after="0"/>
      </w:pPr>
      <w:r w:rsidRPr="00F260C9">
        <w:t>64.</w:t>
      </w:r>
      <w:r w:rsidRPr="00F260C9">
        <w:tab/>
        <w:t xml:space="preserve">Zeng N, Zhao Y-M, Yan W, Li C, Lu Q-D, Liu L, et al. A systematic review and meta-analysis of long term physical and mental sequelae of COVID-19 pandemic: call for research priority and action 2022 [updated 2022/06/06. Available from: </w:t>
      </w:r>
      <w:hyperlink r:id="rId78" w:history="1">
        <w:r w:rsidRPr="00F260C9">
          <w:rPr>
            <w:rStyle w:val="Hyperlink"/>
          </w:rPr>
          <w:t>https://doi.org/10.1038/s41380-022-01614-7</w:t>
        </w:r>
      </w:hyperlink>
      <w:r w:rsidRPr="00F260C9">
        <w:t>.</w:t>
      </w:r>
    </w:p>
    <w:p w14:paraId="1A18711C" w14:textId="77777777" w:rsidR="00F260C9" w:rsidRPr="00F260C9" w:rsidRDefault="00F260C9" w:rsidP="00F260C9">
      <w:pPr>
        <w:pStyle w:val="EndNoteBibliography"/>
        <w:spacing w:after="0"/>
      </w:pPr>
      <w:r w:rsidRPr="00F260C9">
        <w:t>65.</w:t>
      </w:r>
      <w:r w:rsidRPr="00F260C9">
        <w:tab/>
        <w:t>Qasmieh SA, Robertson MM, Teasdale CA, Kulkarni SG, Jones H, McNairy M, et al. The prevalence of SARS-CoV-2 infection and long COVID in US adults during the BA.5 surge, June-July 2022. medRxiv. 2022:2022.09.04.22279588.</w:t>
      </w:r>
    </w:p>
    <w:p w14:paraId="253A126A" w14:textId="77777777" w:rsidR="00F260C9" w:rsidRPr="00F260C9" w:rsidRDefault="00F260C9" w:rsidP="00F260C9">
      <w:pPr>
        <w:pStyle w:val="EndNoteBibliography"/>
        <w:spacing w:after="0"/>
      </w:pPr>
      <w:r w:rsidRPr="00F260C9">
        <w:t>66.</w:t>
      </w:r>
      <w:r w:rsidRPr="00F260C9">
        <w:tab/>
        <w:t>Ballering AV, van Zon SKR, olde Hartman TC, Rosmalen JGM. Persistence of somatic symptoms after COVID-19 in the Netherlands: an observational cohort study. The Lancet. 2022;400(10350):452-61.</w:t>
      </w:r>
    </w:p>
    <w:p w14:paraId="074A58C3" w14:textId="6DC7D6F8" w:rsidR="00F260C9" w:rsidRPr="00F260C9" w:rsidRDefault="00F260C9" w:rsidP="00F260C9">
      <w:pPr>
        <w:pStyle w:val="EndNoteBibliography"/>
        <w:spacing w:after="0"/>
      </w:pPr>
      <w:r w:rsidRPr="00F260C9">
        <w:t>67.</w:t>
      </w:r>
      <w:r w:rsidRPr="00F260C9">
        <w:tab/>
        <w:t xml:space="preserve">World Health Organization. At least 17 million people in the WHO European Region experienced long COVID in the first two years of the pandemic; millions may have to live with it for years to come 2022 [updated 13 September 2022. Available from: </w:t>
      </w:r>
      <w:hyperlink r:id="rId79" w:history="1">
        <w:r w:rsidRPr="00F260C9">
          <w:rPr>
            <w:rStyle w:val="Hyperlink"/>
          </w:rPr>
          <w:t>https://www.who.int/europe/news/item/13-09-2022-at-least-17-million-people-in-the-who-european-region-experienced-long-covid-in-the-first-two-years-of-the-pandemic--millions-may-have-to-live-with-it-for-years-to-come</w:t>
        </w:r>
      </w:hyperlink>
      <w:r w:rsidRPr="00F260C9">
        <w:t>.</w:t>
      </w:r>
    </w:p>
    <w:p w14:paraId="73329680" w14:textId="58BD3485" w:rsidR="00F260C9" w:rsidRPr="00F260C9" w:rsidRDefault="00F260C9" w:rsidP="00F260C9">
      <w:pPr>
        <w:pStyle w:val="EndNoteBibliography"/>
        <w:spacing w:after="0"/>
      </w:pPr>
      <w:r w:rsidRPr="00F260C9">
        <w:t>68.</w:t>
      </w:r>
      <w:r w:rsidRPr="00F260C9">
        <w:tab/>
        <w:t xml:space="preserve">Victoria University of Wellington. Impacts of Long COVID in Aotearoa New Zealand 2022 [Available from: </w:t>
      </w:r>
      <w:hyperlink r:id="rId80" w:history="1">
        <w:r w:rsidRPr="00F260C9">
          <w:rPr>
            <w:rStyle w:val="Hyperlink"/>
          </w:rPr>
          <w:t>https://az659834.vo.msecnd.net/eventsairaueprod/production-otago-public/807dc49eb03f42ee8ae809865bd972eb</w:t>
        </w:r>
      </w:hyperlink>
      <w:r w:rsidRPr="00F260C9">
        <w:t>.</w:t>
      </w:r>
    </w:p>
    <w:p w14:paraId="3E711422" w14:textId="57E99863" w:rsidR="00F260C9" w:rsidRPr="00F260C9" w:rsidRDefault="00F260C9" w:rsidP="00F260C9">
      <w:pPr>
        <w:pStyle w:val="EndNoteBibliography"/>
        <w:spacing w:after="0"/>
      </w:pPr>
      <w:r w:rsidRPr="00F260C9">
        <w:lastRenderedPageBreak/>
        <w:t>69.</w:t>
      </w:r>
      <w:r w:rsidRPr="00F260C9">
        <w:tab/>
        <w:t xml:space="preserve">Tahana J. Fears equity disaster on the horizon as threat of long Covid among Māori emerges: Radio New Zealand; 2022 [Available from: </w:t>
      </w:r>
      <w:hyperlink r:id="rId81" w:history="1">
        <w:r w:rsidRPr="00F260C9">
          <w:rPr>
            <w:rStyle w:val="Hyperlink"/>
          </w:rPr>
          <w:t>https://www.rnz.co.nz/news/te-manu-korihi/469058/fears-equity-disaster-on-the-horizon-as-threat-of-long-covid-among-maori-emerges</w:t>
        </w:r>
      </w:hyperlink>
      <w:r w:rsidRPr="00F260C9">
        <w:t>.</w:t>
      </w:r>
    </w:p>
    <w:p w14:paraId="356B3D09" w14:textId="171E54C9" w:rsidR="00F260C9" w:rsidRPr="00F260C9" w:rsidRDefault="00F260C9" w:rsidP="00F260C9">
      <w:pPr>
        <w:pStyle w:val="EndNoteBibliography"/>
        <w:spacing w:after="0"/>
      </w:pPr>
      <w:r w:rsidRPr="00F260C9">
        <w:t>70.</w:t>
      </w:r>
      <w:r w:rsidRPr="00F260C9">
        <w:tab/>
        <w:t xml:space="preserve">Castanares-Zapatero D, Chalon P, Kohn L, Dauvrin M, Detollenaere J, Maertens de Noordhout C, et al. Pathophysiology and mechanism of long COVID: a comprehensive review: Taylor &amp; Francis; 2022 [updated 2022/12/31. 1473-87]. Available from: </w:t>
      </w:r>
      <w:hyperlink r:id="rId82" w:history="1">
        <w:r w:rsidRPr="00F260C9">
          <w:rPr>
            <w:rStyle w:val="Hyperlink"/>
          </w:rPr>
          <w:t>https://doi.org/10.1080/07853890.2022.2076901</w:t>
        </w:r>
      </w:hyperlink>
      <w:r w:rsidRPr="00F260C9">
        <w:t>.</w:t>
      </w:r>
    </w:p>
    <w:p w14:paraId="6B393F51" w14:textId="4CDF6678" w:rsidR="00F260C9" w:rsidRPr="00F260C9" w:rsidRDefault="00F260C9" w:rsidP="00F260C9">
      <w:pPr>
        <w:pStyle w:val="EndNoteBibliography"/>
        <w:spacing w:after="0"/>
      </w:pPr>
      <w:r w:rsidRPr="00F260C9">
        <w:t>71.</w:t>
      </w:r>
      <w:r w:rsidRPr="00F260C9">
        <w:tab/>
        <w:t xml:space="preserve">Zollner A, Koch R, Jukic A, Pfister A, Meyer M, Rössler A, et al. Postacute COVID-19 is Characterized by Gut Viral Antigen Persistence in Inflammatory Bowel Diseases: Elsevier;  [495-506.e8]. Available from: </w:t>
      </w:r>
      <w:hyperlink r:id="rId83" w:history="1">
        <w:r w:rsidRPr="00F260C9">
          <w:rPr>
            <w:rStyle w:val="Hyperlink"/>
          </w:rPr>
          <w:t>https://doi.org/10.1053/j.gastro.2022.04.037</w:t>
        </w:r>
      </w:hyperlink>
      <w:r w:rsidRPr="00F260C9">
        <w:t>.</w:t>
      </w:r>
    </w:p>
    <w:p w14:paraId="5F7A06C2" w14:textId="163A1C53" w:rsidR="00F260C9" w:rsidRPr="00F260C9" w:rsidRDefault="00F260C9" w:rsidP="00F260C9">
      <w:pPr>
        <w:pStyle w:val="EndNoteBibliography"/>
        <w:spacing w:after="0"/>
      </w:pPr>
      <w:r w:rsidRPr="00F260C9">
        <w:t>72.</w:t>
      </w:r>
      <w:r w:rsidRPr="00F260C9">
        <w:tab/>
        <w:t xml:space="preserve">Denise Goh JCTL, Sonia Bilbao Fernández et al. . Persistence of residual SARS-CoV-2 viral antigen and RNA in tissues of patients with long COVID-19, PREPRINT 2022 [updated 21 Feburary 2021. Available from: </w:t>
      </w:r>
      <w:hyperlink r:id="rId84" w:history="1">
        <w:r w:rsidRPr="00F260C9">
          <w:rPr>
            <w:rStyle w:val="Hyperlink"/>
          </w:rPr>
          <w:t>https://www.researchsquare.com/article/rs-1379777/v1</w:t>
        </w:r>
      </w:hyperlink>
      <w:r w:rsidRPr="00F260C9">
        <w:t>.</w:t>
      </w:r>
    </w:p>
    <w:p w14:paraId="34467A22" w14:textId="192E504E" w:rsidR="00F260C9" w:rsidRPr="00F260C9" w:rsidRDefault="00F260C9" w:rsidP="00F260C9">
      <w:pPr>
        <w:pStyle w:val="EndNoteBibliography"/>
        <w:spacing w:after="0"/>
      </w:pPr>
      <w:r w:rsidRPr="00F260C9">
        <w:t>73.</w:t>
      </w:r>
      <w:r w:rsidRPr="00F260C9">
        <w:tab/>
        <w:t xml:space="preserve">Swank Z, Senussi Y, Manickas-Hill Z, Yu XG, Li JZ, Alter G, et al. Persistent Circulating Severe Acute Respiratory Syndrome Coronavirus 2 Spike Is Associated With Post-acute Coronavirus Disease 2019 Sequelae 2022 [cited ciac722. Available from: </w:t>
      </w:r>
      <w:hyperlink r:id="rId85" w:history="1">
        <w:r w:rsidRPr="00F260C9">
          <w:rPr>
            <w:rStyle w:val="Hyperlink"/>
          </w:rPr>
          <w:t>https://doi.org/10.1093/cid/ciac722</w:t>
        </w:r>
      </w:hyperlink>
      <w:r w:rsidRPr="00F260C9">
        <w:t>.</w:t>
      </w:r>
    </w:p>
    <w:p w14:paraId="134BB095" w14:textId="0DD529BB" w:rsidR="00F260C9" w:rsidRPr="00F260C9" w:rsidRDefault="00F260C9" w:rsidP="00F260C9">
      <w:pPr>
        <w:pStyle w:val="EndNoteBibliography"/>
        <w:spacing w:after="0"/>
      </w:pPr>
      <w:r w:rsidRPr="00F260C9">
        <w:t>74.</w:t>
      </w:r>
      <w:r w:rsidRPr="00F260C9">
        <w:tab/>
        <w:t xml:space="preserve">Mobasheri L, Nasirpour MH, Masoumi E, Azarnaminy AF, Jafari M, Esmaeili SA. SARS-CoV-2 triggering autoimmune diseases 2022 [updated JunPMC8979824]. 20220405:[155873]. Available from: </w:t>
      </w:r>
      <w:hyperlink r:id="rId86" w:history="1">
        <w:r w:rsidRPr="00F260C9">
          <w:rPr>
            <w:rStyle w:val="Hyperlink"/>
          </w:rPr>
          <w:t>https://pubmed.ncbi.nlm.nih.gov/35461172/</w:t>
        </w:r>
      </w:hyperlink>
      <w:r w:rsidRPr="00F260C9">
        <w:t>.</w:t>
      </w:r>
    </w:p>
    <w:p w14:paraId="4A602CB3" w14:textId="1326FA76" w:rsidR="00F260C9" w:rsidRPr="00F260C9" w:rsidRDefault="00F260C9" w:rsidP="00F260C9">
      <w:pPr>
        <w:pStyle w:val="EndNoteBibliography"/>
        <w:spacing w:after="0"/>
      </w:pPr>
      <w:r w:rsidRPr="00F260C9">
        <w:t>75.</w:t>
      </w:r>
      <w:r w:rsidRPr="00F260C9">
        <w:tab/>
        <w:t xml:space="preserve">Giannos P, Prokopidis K. Gut dysbiosis and long COVID-19: Feeling gutted. 2022 [PMC9088471.]. 2917-8]. Available from: </w:t>
      </w:r>
      <w:hyperlink r:id="rId87" w:history="1">
        <w:r w:rsidRPr="00F260C9">
          <w:rPr>
            <w:rStyle w:val="Hyperlink"/>
          </w:rPr>
          <w:t>https://pubmed.ncbi.nlm.nih.gov/35233795/</w:t>
        </w:r>
      </w:hyperlink>
      <w:r w:rsidRPr="00F260C9">
        <w:t>.</w:t>
      </w:r>
    </w:p>
    <w:p w14:paraId="6E534D0F" w14:textId="03FD47E9" w:rsidR="00F260C9" w:rsidRPr="00F260C9" w:rsidRDefault="00F260C9" w:rsidP="00F260C9">
      <w:pPr>
        <w:pStyle w:val="EndNoteBibliography"/>
        <w:spacing w:after="0"/>
      </w:pPr>
      <w:r w:rsidRPr="00F260C9">
        <w:t>76.</w:t>
      </w:r>
      <w:r w:rsidRPr="00F260C9">
        <w:tab/>
        <w:t xml:space="preserve">Frere JJ, Serafini RA, Pryce KD, Zazhytska M, Oishi K, Golynker I, et al. SARS-CoV-2 infection in hamsters and humans results in lasting and unique systemic perturbations post recovery  [eabq3059]. Available from: </w:t>
      </w:r>
      <w:hyperlink r:id="rId88" w:history="1">
        <w:r w:rsidRPr="00F260C9">
          <w:rPr>
            <w:rStyle w:val="Hyperlink"/>
          </w:rPr>
          <w:t>https://www.science.org/doi/abs/10.1126/scitranslmed.abq3059</w:t>
        </w:r>
      </w:hyperlink>
      <w:r w:rsidRPr="00F260C9">
        <w:t xml:space="preserve"> </w:t>
      </w:r>
    </w:p>
    <w:p w14:paraId="30D82CA2" w14:textId="029BB76B" w:rsidR="00F260C9" w:rsidRPr="00F260C9" w:rsidRDefault="00F260C9" w:rsidP="00F260C9">
      <w:pPr>
        <w:pStyle w:val="EndNoteBibliography"/>
        <w:spacing w:after="0"/>
      </w:pPr>
      <w:r w:rsidRPr="00F260C9">
        <w:t>77.</w:t>
      </w:r>
      <w:r w:rsidRPr="00F260C9">
        <w:tab/>
        <w:t xml:space="preserve">Kundura L, Cezar R, André S, Campos-Mora M, Lozano C, Vincent T, et al. Low perforin expression in CD8+ T lymphocytes during the acute phase of severe SARS-CoV-2 infection predicts long COVID [Original Research]. 2022 [updated 2022-October-20. Available from: </w:t>
      </w:r>
      <w:hyperlink r:id="rId89" w:history="1">
        <w:r w:rsidRPr="00F260C9">
          <w:rPr>
            <w:rStyle w:val="Hyperlink"/>
          </w:rPr>
          <w:t>https://www.frontiersin.org/articles/10.3389/fimmu.2022.1029006</w:t>
        </w:r>
      </w:hyperlink>
      <w:r w:rsidRPr="00F260C9">
        <w:t>.</w:t>
      </w:r>
    </w:p>
    <w:p w14:paraId="4C4DABFD" w14:textId="7198E147" w:rsidR="00F260C9" w:rsidRPr="00F260C9" w:rsidRDefault="00F260C9" w:rsidP="00F260C9">
      <w:pPr>
        <w:pStyle w:val="EndNoteBibliography"/>
        <w:spacing w:after="0"/>
      </w:pPr>
      <w:r w:rsidRPr="00F260C9">
        <w:t>78.</w:t>
      </w:r>
      <w:r w:rsidRPr="00F260C9">
        <w:tab/>
        <w:t xml:space="preserve">Su Y, Yuan D, Chen DG, Ng RH, Wang K, Choi J, et al. Multiple early factors anticipate post-acute COVID-19 sequelae 2022 [updated 2022/03/03/. 881-95.e20]. Available from: </w:t>
      </w:r>
      <w:hyperlink r:id="rId90" w:history="1">
        <w:r w:rsidRPr="00F260C9">
          <w:rPr>
            <w:rStyle w:val="Hyperlink"/>
          </w:rPr>
          <w:t>https://www.sciencedirect.com/science/article/pii/S0092867422000721</w:t>
        </w:r>
      </w:hyperlink>
      <w:r w:rsidRPr="00F260C9">
        <w:t>.</w:t>
      </w:r>
    </w:p>
    <w:p w14:paraId="71E5F05C" w14:textId="71C92C17" w:rsidR="00F260C9" w:rsidRPr="00F260C9" w:rsidRDefault="00F260C9" w:rsidP="00F260C9">
      <w:pPr>
        <w:pStyle w:val="EndNoteBibliography"/>
        <w:spacing w:after="0"/>
      </w:pPr>
      <w:r w:rsidRPr="00F260C9">
        <w:t>79.</w:t>
      </w:r>
      <w:r w:rsidRPr="00F260C9">
        <w:tab/>
        <w:t xml:space="preserve">Topol E. Some Light on Long Covid: A cluster of new data Ground Truths2022 [Available from: </w:t>
      </w:r>
      <w:hyperlink r:id="rId91" w:history="1">
        <w:r w:rsidRPr="00F260C9">
          <w:rPr>
            <w:rStyle w:val="Hyperlink"/>
          </w:rPr>
          <w:t>https://erictopol.substack.com/p/some-light-on-long-covid</w:t>
        </w:r>
      </w:hyperlink>
      <w:r w:rsidRPr="00F260C9">
        <w:t>.</w:t>
      </w:r>
    </w:p>
    <w:p w14:paraId="2649ABFE" w14:textId="15B8088A" w:rsidR="00F260C9" w:rsidRPr="00F260C9" w:rsidRDefault="00F260C9" w:rsidP="00F260C9">
      <w:pPr>
        <w:pStyle w:val="EndNoteBibliography"/>
        <w:spacing w:after="0"/>
      </w:pPr>
      <w:r w:rsidRPr="00F260C9">
        <w:t>80.</w:t>
      </w:r>
      <w:r w:rsidRPr="00F260C9">
        <w:tab/>
        <w:t xml:space="preserve">Centers for Disease Control and Prevention (CDC). Post-COVID Conditions: Overview 2021 [updated 9 July 2021. Available from: </w:t>
      </w:r>
      <w:hyperlink r:id="rId92" w:history="1">
        <w:r w:rsidRPr="00F260C9">
          <w:rPr>
            <w:rStyle w:val="Hyperlink"/>
          </w:rPr>
          <w:t>https://www.cdc.gov/coronavirus/2019-ncov/hcp/clinical-care/post-covid-conditions.html?CDC_AA_refVal=https%3A%2F%2Fwww.cdc.gov%2Fcoronavirus%2F2019-ncov%2Fhcp%2Fclinical-care%2Flate-sequelae.html</w:t>
        </w:r>
      </w:hyperlink>
      <w:r w:rsidRPr="00F260C9">
        <w:t>.</w:t>
      </w:r>
    </w:p>
    <w:p w14:paraId="7857ABB7" w14:textId="0090176B" w:rsidR="00F260C9" w:rsidRPr="00F260C9" w:rsidRDefault="00F260C9" w:rsidP="00F260C9">
      <w:pPr>
        <w:pStyle w:val="EndNoteBibliography"/>
        <w:spacing w:after="0"/>
      </w:pPr>
      <w:r w:rsidRPr="00F260C9">
        <w:t>81.</w:t>
      </w:r>
      <w:r w:rsidRPr="00F260C9">
        <w:tab/>
        <w:t xml:space="preserve">Thompson EJ, Williams DM, Walker AJ, Mitchell RE, Niedzwiedz CL, Yang TC, et al. Long COVID burden and risk factors in 10 UK longitudinal studies and electronic health records 2022 [updated 2022/06/28. 3528]. Available from: </w:t>
      </w:r>
      <w:hyperlink r:id="rId93" w:history="1">
        <w:r w:rsidRPr="00F260C9">
          <w:rPr>
            <w:rStyle w:val="Hyperlink"/>
          </w:rPr>
          <w:t>https://doi.org/10.1038/s41467-022-30836-0</w:t>
        </w:r>
      </w:hyperlink>
      <w:r w:rsidRPr="00F260C9">
        <w:t>.</w:t>
      </w:r>
    </w:p>
    <w:p w14:paraId="5455BD71" w14:textId="303935BD" w:rsidR="00F260C9" w:rsidRPr="00F260C9" w:rsidRDefault="00F260C9" w:rsidP="00F260C9">
      <w:pPr>
        <w:pStyle w:val="EndNoteBibliography"/>
        <w:spacing w:after="0"/>
      </w:pPr>
      <w:r w:rsidRPr="00F260C9">
        <w:t>82.</w:t>
      </w:r>
      <w:r w:rsidRPr="00F260C9">
        <w:tab/>
        <w:t xml:space="preserve">Thompson EJ, Williams DM, Walker AJ, Mitchell RE, Niedzwiedz CL, Yang TC, et al. Risk factors for long COVID: analyses of 10 longitudinal studies and electronic health records in the UK 2021 [2021.06.24.21259277]. Available from: </w:t>
      </w:r>
      <w:hyperlink r:id="rId94" w:history="1">
        <w:r w:rsidRPr="00F260C9">
          <w:rPr>
            <w:rStyle w:val="Hyperlink"/>
          </w:rPr>
          <w:t>http://medrxiv.org/content/early/2021/07/10/2021.06.24.21259277.abstract</w:t>
        </w:r>
      </w:hyperlink>
      <w:r w:rsidRPr="00F260C9">
        <w:t>.</w:t>
      </w:r>
    </w:p>
    <w:p w14:paraId="653C86FE" w14:textId="2EF0B5E4" w:rsidR="00F260C9" w:rsidRPr="00F260C9" w:rsidRDefault="00F260C9" w:rsidP="00F260C9">
      <w:pPr>
        <w:pStyle w:val="EndNoteBibliography"/>
        <w:spacing w:after="0"/>
      </w:pPr>
      <w:r w:rsidRPr="00F260C9">
        <w:t>83.</w:t>
      </w:r>
      <w:r w:rsidRPr="00F260C9">
        <w:tab/>
        <w:t xml:space="preserve">Stewart S, Newson L, Briggs TA, Grammatopoulos D, Young L, Gill P. Long COVID risk - a signal to address sex hormones and women's health: Elsevier; 2021 [Available from: </w:t>
      </w:r>
      <w:hyperlink r:id="rId95" w:history="1">
        <w:r w:rsidRPr="00F260C9">
          <w:rPr>
            <w:rStyle w:val="Hyperlink"/>
          </w:rPr>
          <w:t>https://doi.org/10.1016/j.lanepe.2021.100242</w:t>
        </w:r>
      </w:hyperlink>
      <w:r w:rsidRPr="00F260C9">
        <w:t>.</w:t>
      </w:r>
    </w:p>
    <w:p w14:paraId="777943F8" w14:textId="3C1B9811" w:rsidR="00F260C9" w:rsidRPr="00F260C9" w:rsidRDefault="00F260C9" w:rsidP="00F260C9">
      <w:pPr>
        <w:pStyle w:val="EndNoteBibliography"/>
        <w:spacing w:after="0"/>
      </w:pPr>
      <w:r w:rsidRPr="00F260C9">
        <w:t>84.</w:t>
      </w:r>
      <w:r w:rsidRPr="00F260C9">
        <w:tab/>
        <w:t xml:space="preserve">Sylvester SV, Rusu R, Chan B, Bellows M, O’Keefe C, Nicholson S. Sex differences in sequelae from COVID-19 infection and in long COVID syndrome: a review: Taylor &amp; Francis; 2022 [1-9]. Available from: </w:t>
      </w:r>
      <w:hyperlink r:id="rId96" w:history="1">
        <w:r w:rsidRPr="00F260C9">
          <w:rPr>
            <w:rStyle w:val="Hyperlink"/>
          </w:rPr>
          <w:t>https://doi.org/10.1080/03007995.2022.2081454</w:t>
        </w:r>
      </w:hyperlink>
      <w:r w:rsidRPr="00F260C9">
        <w:t>.</w:t>
      </w:r>
    </w:p>
    <w:p w14:paraId="448CC38A" w14:textId="470BE635" w:rsidR="00F260C9" w:rsidRPr="00F260C9" w:rsidRDefault="00F260C9" w:rsidP="00F260C9">
      <w:pPr>
        <w:pStyle w:val="EndNoteBibliography"/>
        <w:spacing w:after="0"/>
      </w:pPr>
      <w:r w:rsidRPr="00F260C9">
        <w:t>85.</w:t>
      </w:r>
      <w:r w:rsidRPr="00F260C9">
        <w:tab/>
        <w:t xml:space="preserve">IHME. WHO: At least 17 million people in the WHO European Region experienced long COVID in the first two years of the pandemic; millions may have to live with it for years to come 2022 [updated 13 </w:t>
      </w:r>
      <w:r w:rsidRPr="00F260C9">
        <w:lastRenderedPageBreak/>
        <w:t xml:space="preserve">September 2022. Available from: </w:t>
      </w:r>
      <w:hyperlink r:id="rId97" w:history="1">
        <w:r w:rsidRPr="00F260C9">
          <w:rPr>
            <w:rStyle w:val="Hyperlink"/>
          </w:rPr>
          <w:t>https://www.healthdata.org/news-release/who-least-17-million-people-who-european-region-experienced-long-covid-first-two-years</w:t>
        </w:r>
      </w:hyperlink>
      <w:r w:rsidRPr="00F260C9">
        <w:t>.</w:t>
      </w:r>
    </w:p>
    <w:p w14:paraId="2B39CFE4" w14:textId="65643296" w:rsidR="00F260C9" w:rsidRPr="00F260C9" w:rsidRDefault="00F260C9" w:rsidP="00F260C9">
      <w:pPr>
        <w:pStyle w:val="EndNoteBibliography"/>
        <w:spacing w:after="0"/>
      </w:pPr>
      <w:r w:rsidRPr="00F260C9">
        <w:t>86.</w:t>
      </w:r>
      <w:r w:rsidRPr="00F260C9">
        <w:tab/>
        <w:t xml:space="preserve">Al-Aly Z, Bowe B, Xie Y. Long COVID after breakthrough SARS-CoV-2 infection 2022 [updated 2022/07/01. 1461-7]. Available from: </w:t>
      </w:r>
      <w:hyperlink r:id="rId98" w:history="1">
        <w:r w:rsidRPr="00F260C9">
          <w:rPr>
            <w:rStyle w:val="Hyperlink"/>
          </w:rPr>
          <w:t>https://doi.org/10.1038/s41591-022-01840-0</w:t>
        </w:r>
      </w:hyperlink>
      <w:r w:rsidRPr="00F260C9">
        <w:t>.</w:t>
      </w:r>
    </w:p>
    <w:p w14:paraId="69DB8CD7" w14:textId="571941E2" w:rsidR="00F260C9" w:rsidRPr="00F260C9" w:rsidRDefault="00F260C9" w:rsidP="00F260C9">
      <w:pPr>
        <w:pStyle w:val="EndNoteBibliography"/>
        <w:spacing w:after="0"/>
      </w:pPr>
      <w:r w:rsidRPr="00F260C9">
        <w:t>87.</w:t>
      </w:r>
      <w:r w:rsidRPr="00F260C9">
        <w:tab/>
        <w:t xml:space="preserve">Cervia C, Zurbuchen Y, Taeschler P, Ballouz T, Menges D, Hasler S, et al. Immunoglobulin signature predicts risk of post-acute COVID-19 syndrome 2022 [updated 2022/01/25. 446]. Available from: </w:t>
      </w:r>
      <w:hyperlink r:id="rId99" w:history="1">
        <w:r w:rsidRPr="00F260C9">
          <w:rPr>
            <w:rStyle w:val="Hyperlink"/>
          </w:rPr>
          <w:t>https://doi.org/10.1038/s41467-021-27797-1</w:t>
        </w:r>
      </w:hyperlink>
      <w:r w:rsidRPr="00F260C9">
        <w:t>.</w:t>
      </w:r>
    </w:p>
    <w:p w14:paraId="61FABFBE" w14:textId="2BF38BB8" w:rsidR="00F260C9" w:rsidRPr="00F260C9" w:rsidRDefault="00F260C9" w:rsidP="00F260C9">
      <w:pPr>
        <w:pStyle w:val="EndNoteBibliography"/>
        <w:spacing w:after="0"/>
      </w:pPr>
      <w:r w:rsidRPr="00F260C9">
        <w:t>88.</w:t>
      </w:r>
      <w:r w:rsidRPr="00F260C9">
        <w:tab/>
        <w:t xml:space="preserve">Sudre CH, Murray B, Varsavsky T, Graham MS, Penfold RS, Bowyer RC, et al. Attributes and predictors of long COVID 2021 [updated 2021/04/01. 626-31]. Available from: </w:t>
      </w:r>
      <w:hyperlink r:id="rId100" w:history="1">
        <w:r w:rsidRPr="00F260C9">
          <w:rPr>
            <w:rStyle w:val="Hyperlink"/>
          </w:rPr>
          <w:t>https://doi.org/10.1038/s41591-021-01292-y</w:t>
        </w:r>
      </w:hyperlink>
      <w:r w:rsidRPr="00F260C9">
        <w:t>.</w:t>
      </w:r>
    </w:p>
    <w:p w14:paraId="73C803F3" w14:textId="77777777" w:rsidR="00F260C9" w:rsidRPr="00F260C9" w:rsidRDefault="00F260C9" w:rsidP="00F260C9">
      <w:pPr>
        <w:pStyle w:val="EndNoteBibliography"/>
        <w:spacing w:after="0"/>
      </w:pPr>
      <w:r w:rsidRPr="00F260C9">
        <w:t>89.</w:t>
      </w:r>
      <w:r w:rsidRPr="00F260C9">
        <w:tab/>
        <w:t>Wang S, Quan L, Chavarro JE, Slopen N, Kubzansky LD, Koenen KC, et al. Associations of Depression, Anxiety, Worry, Perceived Stress, and Loneliness Prior to Infection With Risk of Post–COVID-19 Conditions. JAMA Psychiatry. 2022.</w:t>
      </w:r>
    </w:p>
    <w:p w14:paraId="56D6F1A7" w14:textId="7FE2703C" w:rsidR="00F260C9" w:rsidRPr="00F260C9" w:rsidRDefault="00F260C9" w:rsidP="00F260C9">
      <w:pPr>
        <w:pStyle w:val="EndNoteBibliography"/>
        <w:spacing w:after="0"/>
      </w:pPr>
      <w:r w:rsidRPr="00F260C9">
        <w:t>90.</w:t>
      </w:r>
      <w:r w:rsidRPr="00F260C9">
        <w:tab/>
        <w:t xml:space="preserve">Liu Q, Mak JWY, Su Q, Yeoh YK, Lui GC-Y, Ng SSS, et al. Gut microbiota dynamics in a prospective cohort of patients with post-acute COVID-19 syndrome 2022 [544]. Available from: </w:t>
      </w:r>
      <w:hyperlink r:id="rId101" w:history="1">
        <w:r w:rsidRPr="00F260C9">
          <w:rPr>
            <w:rStyle w:val="Hyperlink"/>
          </w:rPr>
          <w:t>http://gut.bmj.com/content/71/3/544.abstract</w:t>
        </w:r>
      </w:hyperlink>
      <w:r w:rsidRPr="00F260C9">
        <w:t>.</w:t>
      </w:r>
    </w:p>
    <w:p w14:paraId="4C0C01EB" w14:textId="787CDC6E" w:rsidR="00F260C9" w:rsidRPr="00F260C9" w:rsidRDefault="00F260C9" w:rsidP="00F260C9">
      <w:pPr>
        <w:pStyle w:val="EndNoteBibliography"/>
        <w:spacing w:after="0"/>
      </w:pPr>
      <w:r w:rsidRPr="00F260C9">
        <w:t>91.</w:t>
      </w:r>
      <w:r w:rsidRPr="00F260C9">
        <w:tab/>
        <w:t xml:space="preserve">Gold JE, Okyay RA, Licht WE, Hurley DJ. Investigation of Long COVID Prevalence and Its Relationship to Epstein-Barr Virus Reactivation: MDPI; 2021 [763]. Available from: </w:t>
      </w:r>
      <w:hyperlink r:id="rId102" w:history="1">
        <w:r w:rsidRPr="00F260C9">
          <w:rPr>
            <w:rStyle w:val="Hyperlink"/>
          </w:rPr>
          <w:t>https://www.ncbi.nlm.nih.gov/pmc/articles/PMC8233978/</w:t>
        </w:r>
      </w:hyperlink>
      <w:r w:rsidRPr="00F260C9">
        <w:t>.</w:t>
      </w:r>
    </w:p>
    <w:p w14:paraId="5A668E10" w14:textId="705ECE46" w:rsidR="00F260C9" w:rsidRPr="00F260C9" w:rsidRDefault="00F260C9" w:rsidP="00F260C9">
      <w:pPr>
        <w:pStyle w:val="EndNoteBibliography"/>
        <w:spacing w:after="0"/>
      </w:pPr>
      <w:r w:rsidRPr="00F260C9">
        <w:t>92.</w:t>
      </w:r>
      <w:r w:rsidRPr="00F260C9">
        <w:tab/>
        <w:t xml:space="preserve">Long COVID Kids. A World First: Effect of Covid Reinfection on People Living With Long Covid 2022 [updated 8 September 2022. Available from: </w:t>
      </w:r>
      <w:hyperlink r:id="rId103" w:history="1">
        <w:r w:rsidRPr="00F260C9">
          <w:rPr>
            <w:rStyle w:val="Hyperlink"/>
          </w:rPr>
          <w:t>https://www.longcovidkids.org/post/a-world-first-effect-of-covid-reinfection-on-people-living-with-long-covid</w:t>
        </w:r>
      </w:hyperlink>
      <w:r w:rsidRPr="00F260C9">
        <w:t>.</w:t>
      </w:r>
    </w:p>
    <w:p w14:paraId="5995949C" w14:textId="15B9E63A" w:rsidR="00F260C9" w:rsidRPr="00F260C9" w:rsidRDefault="00F260C9" w:rsidP="00F260C9">
      <w:pPr>
        <w:pStyle w:val="EndNoteBibliography"/>
        <w:spacing w:after="0"/>
      </w:pPr>
      <w:r w:rsidRPr="00F260C9">
        <w:t>93.</w:t>
      </w:r>
      <w:r w:rsidRPr="00F260C9">
        <w:tab/>
        <w:t xml:space="preserve">Bowe B, Xie Y, Al-Aly Z. Acute and postacute sequelae associated with SARS-CoV-2 reinfection 2022 [updated 2022/11/10. Available from: </w:t>
      </w:r>
      <w:hyperlink r:id="rId104" w:history="1">
        <w:r w:rsidRPr="00F260C9">
          <w:rPr>
            <w:rStyle w:val="Hyperlink"/>
          </w:rPr>
          <w:t>https://doi.org/10.1038/s41591-022-02051-3</w:t>
        </w:r>
      </w:hyperlink>
      <w:r w:rsidRPr="00F260C9">
        <w:t>.</w:t>
      </w:r>
    </w:p>
    <w:p w14:paraId="2A6BD9D6" w14:textId="29BB895A" w:rsidR="00F260C9" w:rsidRPr="00F260C9" w:rsidRDefault="00F260C9" w:rsidP="00F260C9">
      <w:pPr>
        <w:pStyle w:val="EndNoteBibliography"/>
        <w:spacing w:after="0"/>
      </w:pPr>
      <w:r w:rsidRPr="00F260C9">
        <w:t>94.</w:t>
      </w:r>
      <w:r w:rsidRPr="00F260C9">
        <w:tab/>
        <w:t xml:space="preserve">Molteni E, Sudre CH, Canas LS, Bhopal SS, Hughes RC, Antonelli M, et al. Illness duration and symptom profile in symptomatic UK school-aged children tested for SARS-CoV-2: Elsevier; 2021 [708-18]. Available from: </w:t>
      </w:r>
      <w:hyperlink r:id="rId105" w:history="1">
        <w:r w:rsidRPr="00F260C9">
          <w:rPr>
            <w:rStyle w:val="Hyperlink"/>
          </w:rPr>
          <w:t>https://doi.org/10.1016/S2352-4642(21)00198-X</w:t>
        </w:r>
      </w:hyperlink>
      <w:r w:rsidRPr="00F260C9">
        <w:t>.</w:t>
      </w:r>
    </w:p>
    <w:p w14:paraId="53D7F909" w14:textId="06BF112C" w:rsidR="00F260C9" w:rsidRPr="00F260C9" w:rsidRDefault="00F260C9" w:rsidP="00F260C9">
      <w:pPr>
        <w:pStyle w:val="EndNoteBibliography"/>
        <w:spacing w:after="0"/>
      </w:pPr>
      <w:r w:rsidRPr="00F260C9">
        <w:t>95.</w:t>
      </w:r>
      <w:r w:rsidRPr="00F260C9">
        <w:tab/>
        <w:t xml:space="preserve">Sigfrid L, Drake TM, Pauley E, Jesudason EC, Olliaro P, Lim WS, et al. Long Covid in adults discharged from UK hospitals after Covid-19: A prospective, multicentre cohort study using the ISARIC WHO Clinical Characterisation Protocol 2021 [2021.03.18.21253888]. Available from: </w:t>
      </w:r>
      <w:hyperlink r:id="rId106" w:history="1">
        <w:r w:rsidRPr="00F260C9">
          <w:rPr>
            <w:rStyle w:val="Hyperlink"/>
          </w:rPr>
          <w:t>http://medrxiv.org/content/early/2021/03/23/2021.03.18.21253888.abstract</w:t>
        </w:r>
      </w:hyperlink>
      <w:r w:rsidRPr="00F260C9">
        <w:t>.</w:t>
      </w:r>
    </w:p>
    <w:p w14:paraId="1179DF98" w14:textId="149B967E" w:rsidR="00F260C9" w:rsidRPr="00F260C9" w:rsidRDefault="00F260C9" w:rsidP="00F260C9">
      <w:pPr>
        <w:pStyle w:val="EndNoteBibliography"/>
        <w:spacing w:after="0"/>
      </w:pPr>
      <w:r w:rsidRPr="00F260C9">
        <w:t>96.</w:t>
      </w:r>
      <w:r w:rsidRPr="00F260C9">
        <w:tab/>
        <w:t xml:space="preserve">Maddux AB, Berbert L, Young CC, Feldstein LR, Zambrano LD, Kucukak S, et al. Health Impairments in Children and Adolescents After Hospitalization for Acute COVID-19 or MIS-C 2022 [cited e2022057798. Available from: </w:t>
      </w:r>
      <w:hyperlink r:id="rId107" w:history="1">
        <w:r w:rsidRPr="00F260C9">
          <w:rPr>
            <w:rStyle w:val="Hyperlink"/>
          </w:rPr>
          <w:t>https://doi.org/10.1542/peds.2022-057798</w:t>
        </w:r>
      </w:hyperlink>
      <w:r w:rsidRPr="00F260C9">
        <w:t>.</w:t>
      </w:r>
    </w:p>
    <w:p w14:paraId="257C9E44" w14:textId="48F881D7" w:rsidR="00F260C9" w:rsidRPr="00F260C9" w:rsidRDefault="00F260C9" w:rsidP="00F260C9">
      <w:pPr>
        <w:pStyle w:val="EndNoteBibliography"/>
        <w:spacing w:after="0"/>
      </w:pPr>
      <w:r w:rsidRPr="00F260C9">
        <w:t>97.</w:t>
      </w:r>
      <w:r w:rsidRPr="00F260C9">
        <w:tab/>
        <w:t xml:space="preserve">Stephenson T, Pinto Pereira SM, Shafran R, de Stavola BL, Rojas N, McOwat K, et al. Physical and mental health 3 months after SARS-CoV-2 infection (long COVID) among adolescents in England (CLoCk): a national matched cohort study: Elsevier; 2022 [Available from: </w:t>
      </w:r>
      <w:hyperlink r:id="rId108" w:history="1">
        <w:r w:rsidRPr="00F260C9">
          <w:rPr>
            <w:rStyle w:val="Hyperlink"/>
          </w:rPr>
          <w:t>https://doi.org/10.1016/S2352-4642(22)00022-0</w:t>
        </w:r>
      </w:hyperlink>
      <w:r w:rsidRPr="00F260C9">
        <w:t>.</w:t>
      </w:r>
    </w:p>
    <w:p w14:paraId="540EAD16" w14:textId="4F0FB7E8" w:rsidR="00F260C9" w:rsidRPr="00F260C9" w:rsidRDefault="00F260C9" w:rsidP="00F260C9">
      <w:pPr>
        <w:pStyle w:val="EndNoteBibliography"/>
        <w:spacing w:after="0"/>
      </w:pPr>
      <w:r w:rsidRPr="00F260C9">
        <w:t>98.</w:t>
      </w:r>
      <w:r w:rsidRPr="00F260C9">
        <w:tab/>
        <w:t xml:space="preserve">Morrow AKMN, Rowena PhD; Vargas, Gray PhD; Jashar, Dasal Tenzin PhD; Henning, Ellen PhD; Stinson, Nika PT, DPT; Malone, Laura A. MD, PhD. . Postacute/Long COVID in Pediatrics: Development of a Multidisciplinary Rehabilitation Clinic and Preliminary Case Series. 2022 [1140-7]. Available from: </w:t>
      </w:r>
      <w:hyperlink r:id="rId109" w:history="1">
        <w:r w:rsidRPr="00F260C9">
          <w:rPr>
            <w:rStyle w:val="Hyperlink"/>
          </w:rPr>
          <w:t>https://pubmed.ncbi.nlm.nih.gov/34793374/</w:t>
        </w:r>
      </w:hyperlink>
      <w:r w:rsidRPr="00F260C9">
        <w:t>.</w:t>
      </w:r>
    </w:p>
    <w:p w14:paraId="72DD4277" w14:textId="49DEC8E9" w:rsidR="00F260C9" w:rsidRPr="00F260C9" w:rsidRDefault="00F260C9" w:rsidP="00F260C9">
      <w:pPr>
        <w:pStyle w:val="EndNoteBibliography"/>
        <w:spacing w:after="0"/>
      </w:pPr>
      <w:r w:rsidRPr="00F260C9">
        <w:t>99.</w:t>
      </w:r>
      <w:r w:rsidRPr="00F260C9">
        <w:tab/>
        <w:t xml:space="preserve">Funk AL, Kuppermann N, Florin TA, Tancredi DJ, Xie J, Kim K, et al. Post–COVID-19 Conditions Among Children 90 Days After SARS-CoV-2 Infection 2022 [e2223253-e]. Available from: </w:t>
      </w:r>
      <w:hyperlink r:id="rId110" w:history="1">
        <w:r w:rsidRPr="00F260C9">
          <w:rPr>
            <w:rStyle w:val="Hyperlink"/>
          </w:rPr>
          <w:t>https://doi.org/10.1001/jamanetworkopen.2022.23253</w:t>
        </w:r>
      </w:hyperlink>
      <w:r w:rsidRPr="00F260C9">
        <w:t>.</w:t>
      </w:r>
    </w:p>
    <w:p w14:paraId="132D774C" w14:textId="38D8BE83" w:rsidR="00F260C9" w:rsidRPr="00F260C9" w:rsidRDefault="00F260C9" w:rsidP="00F260C9">
      <w:pPr>
        <w:pStyle w:val="EndNoteBibliography"/>
        <w:spacing w:after="0"/>
      </w:pPr>
      <w:r w:rsidRPr="00F260C9">
        <w:t>100.</w:t>
      </w:r>
      <w:r w:rsidRPr="00F260C9">
        <w:tab/>
        <w:t xml:space="preserve">Roessler M, Tesch F, Batram M, Jacob J, Loser F, Weidinger O, et al. Post COVID-19 in children, adolescents, and adults: results of a matched cohort study including more than 150,000 individuals with COVID-19 2021 [2021.10.21.21265133]. Available from: </w:t>
      </w:r>
      <w:hyperlink r:id="rId111" w:history="1">
        <w:r w:rsidRPr="00F260C9">
          <w:rPr>
            <w:rStyle w:val="Hyperlink"/>
          </w:rPr>
          <w:t>http://medrxiv.org/content/early/2021/10/22/2021.10.21.21265133.abstract</w:t>
        </w:r>
      </w:hyperlink>
      <w:r w:rsidRPr="00F260C9">
        <w:t>.</w:t>
      </w:r>
    </w:p>
    <w:p w14:paraId="4C5A050D" w14:textId="6CE7A16B" w:rsidR="00F260C9" w:rsidRPr="00F260C9" w:rsidRDefault="00F260C9" w:rsidP="00F260C9">
      <w:pPr>
        <w:pStyle w:val="EndNoteBibliography"/>
        <w:spacing w:after="0"/>
      </w:pPr>
      <w:r w:rsidRPr="00F260C9">
        <w:t>101.</w:t>
      </w:r>
      <w:r w:rsidRPr="00F260C9">
        <w:tab/>
        <w:t xml:space="preserve">Office for National Statistics UK. Prevalence of ongoing symptoms following coronavirus (COVID-19) infection in the UK 2021 [Available from: </w:t>
      </w:r>
      <w:hyperlink r:id="rId112" w:history="1">
        <w:r w:rsidRPr="00F260C9">
          <w:rPr>
            <w:rStyle w:val="Hyperlink"/>
          </w:rPr>
          <w:t>https://www.ons.gov.uk/peoplepopulationandcommunity/healthandsocialcare/conditionsanddiseases/datasets/alldatarelatingtoprevalenceofongoingsymptomsfollowingcoronaviruscovid19infectionintheuk</w:t>
        </w:r>
      </w:hyperlink>
      <w:r w:rsidRPr="00F260C9">
        <w:t>.</w:t>
      </w:r>
    </w:p>
    <w:p w14:paraId="3278D41F" w14:textId="5C43D66C" w:rsidR="00F260C9" w:rsidRPr="00F260C9" w:rsidRDefault="00F260C9" w:rsidP="00F260C9">
      <w:pPr>
        <w:pStyle w:val="EndNoteBibliography"/>
        <w:spacing w:after="0"/>
      </w:pPr>
      <w:r w:rsidRPr="00F260C9">
        <w:t>102.</w:t>
      </w:r>
      <w:r w:rsidRPr="00F260C9">
        <w:tab/>
        <w:t xml:space="preserve">Lewis D. Long COVID and kids: scientists race to find answers: Nature; 2021 [updated 18 November 2021. Available from: </w:t>
      </w:r>
      <w:hyperlink r:id="rId113" w:history="1">
        <w:r w:rsidRPr="00F260C9">
          <w:rPr>
            <w:rStyle w:val="Hyperlink"/>
          </w:rPr>
          <w:t>https://www.nature.com/articles/d41586-021-01935-7?utm_source=twt_nat&amp;utm_medium=social&amp;utm_campaign=nature</w:t>
        </w:r>
      </w:hyperlink>
      <w:r w:rsidRPr="00F260C9">
        <w:t>.</w:t>
      </w:r>
    </w:p>
    <w:p w14:paraId="52759F2D" w14:textId="737460DC" w:rsidR="00F260C9" w:rsidRPr="00F260C9" w:rsidRDefault="00F260C9" w:rsidP="00F260C9">
      <w:pPr>
        <w:pStyle w:val="EndNoteBibliography"/>
        <w:spacing w:after="0"/>
      </w:pPr>
      <w:r w:rsidRPr="00F260C9">
        <w:t>103.</w:t>
      </w:r>
      <w:r w:rsidRPr="00F260C9">
        <w:tab/>
        <w:t>Buonsenso D, Munblit D, De Rose C, Sinatti D, Ricchiuto A, Carfi A, et al. Preliminary evidence on long COVID in children [</w:t>
      </w:r>
      <w:hyperlink r:id="rId114" w:history="1">
        <w:r w:rsidRPr="00F260C9">
          <w:rPr>
            <w:rStyle w:val="Hyperlink"/>
          </w:rPr>
          <w:t>https://doi.org/10.1111/apa.15870</w:t>
        </w:r>
      </w:hyperlink>
      <w:r w:rsidRPr="00F260C9">
        <w:t xml:space="preserve">]. John Wiley &amp; Sons, Ltd; 2021 [updated 2021/04/09. Available from: </w:t>
      </w:r>
      <w:hyperlink r:id="rId115" w:history="1">
        <w:r w:rsidRPr="00F260C9">
          <w:rPr>
            <w:rStyle w:val="Hyperlink"/>
          </w:rPr>
          <w:t>https://doi.org/10.1111/apa.15870</w:t>
        </w:r>
      </w:hyperlink>
      <w:r w:rsidRPr="00F260C9">
        <w:t>.</w:t>
      </w:r>
    </w:p>
    <w:p w14:paraId="3073F4F8" w14:textId="0E58A8AD" w:rsidR="00F260C9" w:rsidRPr="00F260C9" w:rsidRDefault="00F260C9" w:rsidP="00F260C9">
      <w:pPr>
        <w:pStyle w:val="EndNoteBibliography"/>
        <w:spacing w:after="0"/>
      </w:pPr>
      <w:r w:rsidRPr="00F260C9">
        <w:t>104.</w:t>
      </w:r>
      <w:r w:rsidRPr="00F260C9">
        <w:tab/>
        <w:t xml:space="preserve">Say D, Crawford N, McNab S, Wurzel D, Steer A, Tosif S. Post-acute COVID-19 outcomes in children with mild and asymptomatic disease: Elsevier; 2021 [e22-e3]. Available from: </w:t>
      </w:r>
      <w:hyperlink r:id="rId116" w:history="1">
        <w:r w:rsidRPr="00F260C9">
          <w:rPr>
            <w:rStyle w:val="Hyperlink"/>
          </w:rPr>
          <w:t>https://doi.org/10.1016/S2352-4642(21)00124-3</w:t>
        </w:r>
      </w:hyperlink>
      <w:r w:rsidRPr="00F260C9">
        <w:t>.</w:t>
      </w:r>
    </w:p>
    <w:p w14:paraId="0D569A97" w14:textId="2FBCDFDE" w:rsidR="00F260C9" w:rsidRPr="00F260C9" w:rsidRDefault="00F260C9" w:rsidP="00F260C9">
      <w:pPr>
        <w:pStyle w:val="EndNoteBibliography"/>
        <w:spacing w:after="0"/>
      </w:pPr>
      <w:r w:rsidRPr="00F260C9">
        <w:t>105.</w:t>
      </w:r>
      <w:r w:rsidRPr="00F260C9">
        <w:tab/>
        <w:t xml:space="preserve">KiKKenborg Berg S, Palm, P. et al. Long COVID symptoms in SARS-CoV-2-positive children aged 0–14 years and matched controls in Denmark (LongCOVIDKidsDK): a national, cross-sectional study 2022 [updated 22 June 2022. Available from: </w:t>
      </w:r>
      <w:hyperlink r:id="rId117" w:history="1">
        <w:r w:rsidRPr="00F260C9">
          <w:rPr>
            <w:rStyle w:val="Hyperlink"/>
          </w:rPr>
          <w:t>https://doi.org/10.1016/S2352-4642(22)00004-9</w:t>
        </w:r>
      </w:hyperlink>
      <w:r w:rsidRPr="00F260C9">
        <w:t>.</w:t>
      </w:r>
    </w:p>
    <w:p w14:paraId="4E521EB0" w14:textId="7CF9B3EC" w:rsidR="00F260C9" w:rsidRPr="00F260C9" w:rsidRDefault="00F260C9" w:rsidP="00F260C9">
      <w:pPr>
        <w:pStyle w:val="EndNoteBibliography"/>
        <w:spacing w:after="0"/>
      </w:pPr>
      <w:r w:rsidRPr="00F260C9">
        <w:t>106.</w:t>
      </w:r>
      <w:r w:rsidRPr="00F260C9">
        <w:tab/>
        <w:t xml:space="preserve">Lopez-Leon S, Wegman-Ostrosky T, Ayuzo Del Valle NC, Perelman C, Sepulveda R, Rebolledo PA, et al. Long-COVID in children and adolescents: a systematic review and meta-analyses 2022 [updated Jun 23; cited The authors are solely responsible for all content, and funders played no role in study design, data collection and analysis, the decision to publish, or the preparation of the manuscript. S.L.L. is an employee of Novartis Pharmaceutical Company; the statements presented in the paper do not necessarily represent the position of the company. The remaining authors declare no competing interests. PMC9226045]. 20220623:[9950]. Available from: </w:t>
      </w:r>
      <w:hyperlink r:id="rId118" w:history="1">
        <w:r w:rsidRPr="00F260C9">
          <w:rPr>
            <w:rStyle w:val="Hyperlink"/>
          </w:rPr>
          <w:t>https://pubmed.ncbi.nlm.nih.gov/35739136/</w:t>
        </w:r>
      </w:hyperlink>
      <w:r w:rsidRPr="00F260C9">
        <w:t>.</w:t>
      </w:r>
    </w:p>
    <w:p w14:paraId="4CD8D772" w14:textId="163302A9" w:rsidR="00F260C9" w:rsidRPr="00F260C9" w:rsidRDefault="00F260C9" w:rsidP="00F260C9">
      <w:pPr>
        <w:pStyle w:val="EndNoteBibliography"/>
        <w:spacing w:after="0"/>
      </w:pPr>
      <w:r w:rsidRPr="00F260C9">
        <w:t>107.</w:t>
      </w:r>
      <w:r w:rsidRPr="00F260C9">
        <w:tab/>
        <w:t xml:space="preserve">Pierce CA, Herold KC, Herold BC, Chou J, Randolph A, Kane B, et al. COVID-19 and children 2022 [1144-9]. Available from: </w:t>
      </w:r>
      <w:hyperlink r:id="rId119" w:history="1">
        <w:r w:rsidRPr="00F260C9">
          <w:rPr>
            <w:rStyle w:val="Hyperlink"/>
          </w:rPr>
          <w:t>https://www.science.org/doi/abs/10.1126/science.ade1675</w:t>
        </w:r>
      </w:hyperlink>
      <w:r w:rsidRPr="00F260C9">
        <w:t>.</w:t>
      </w:r>
    </w:p>
    <w:p w14:paraId="276C4572" w14:textId="37F30729" w:rsidR="00F260C9" w:rsidRPr="00F260C9" w:rsidRDefault="00F260C9" w:rsidP="00F260C9">
      <w:pPr>
        <w:pStyle w:val="EndNoteBibliography"/>
        <w:spacing w:after="0"/>
      </w:pPr>
      <w:r w:rsidRPr="00F260C9">
        <w:t>108.</w:t>
      </w:r>
      <w:r w:rsidRPr="00F260C9">
        <w:tab/>
        <w:t xml:space="preserve">Pellegrino R, Chiappini E, Licari A, Galli L, Marseglia GL. Prevalence and clinical presentation of long COVID in children: a systematic review 2022 [updated 2022/09/15. Available from: </w:t>
      </w:r>
      <w:hyperlink r:id="rId120" w:history="1">
        <w:r w:rsidRPr="00F260C9">
          <w:rPr>
            <w:rStyle w:val="Hyperlink"/>
          </w:rPr>
          <w:t>https://doi.org/10.1007/s00431-022-04600-x</w:t>
        </w:r>
      </w:hyperlink>
      <w:r w:rsidRPr="00F260C9">
        <w:t>.</w:t>
      </w:r>
    </w:p>
    <w:p w14:paraId="19CA4094" w14:textId="194B2403" w:rsidR="00F260C9" w:rsidRPr="00F260C9" w:rsidRDefault="00F260C9" w:rsidP="00F260C9">
      <w:pPr>
        <w:pStyle w:val="EndNoteBibliography"/>
      </w:pPr>
      <w:r w:rsidRPr="00F260C9">
        <w:t>109.</w:t>
      </w:r>
      <w:r w:rsidRPr="00F260C9">
        <w:tab/>
        <w:t xml:space="preserve">Zimmermann P, Pittet LF, Curtis N. The Challenge of Studying Long COVID: An Updated Review: Lippincott Williams &amp; Wilkins; 2022 [424-6]. Available from: </w:t>
      </w:r>
      <w:hyperlink r:id="rId121" w:history="1">
        <w:r w:rsidRPr="00F260C9">
          <w:rPr>
            <w:rStyle w:val="Hyperlink"/>
          </w:rPr>
          <w:t>https://pubmed.ncbi.nlm.nih.gov/35213866</w:t>
        </w:r>
      </w:hyperlink>
    </w:p>
    <w:p w14:paraId="79D743C8" w14:textId="4FE139D6" w:rsidR="00F260C9" w:rsidRPr="00F260C9" w:rsidRDefault="00A05767" w:rsidP="00F260C9">
      <w:pPr>
        <w:pStyle w:val="EndNoteBibliography"/>
        <w:spacing w:after="0"/>
      </w:pPr>
      <w:hyperlink r:id="rId122" w:history="1">
        <w:r w:rsidR="00F260C9" w:rsidRPr="00F260C9">
          <w:rPr>
            <w:rStyle w:val="Hyperlink"/>
          </w:rPr>
          <w:t>https://www.ncbi.nlm.nih.gov/pmc/articles/PMC8997013/</w:t>
        </w:r>
      </w:hyperlink>
      <w:r w:rsidR="00F260C9" w:rsidRPr="00F260C9">
        <w:t>.</w:t>
      </w:r>
    </w:p>
    <w:p w14:paraId="6E302178" w14:textId="1D93B83D" w:rsidR="00F260C9" w:rsidRPr="00F260C9" w:rsidRDefault="00F260C9" w:rsidP="00F260C9">
      <w:pPr>
        <w:pStyle w:val="EndNoteBibliography"/>
        <w:spacing w:after="0"/>
      </w:pPr>
      <w:r w:rsidRPr="00F260C9">
        <w:t>110.</w:t>
      </w:r>
      <w:r w:rsidRPr="00F260C9">
        <w:tab/>
        <w:t xml:space="preserve">Jason LA, Katz BZ, Shiraishi Y, Mears CJ, Im Y, Taylor R. Predictors of Post-Infectious Chronic Fatigue Syndrome in Adolescents: Routledge; 2014 [41-51]. Available from: </w:t>
      </w:r>
      <w:hyperlink r:id="rId123" w:history="1">
        <w:r w:rsidRPr="00F260C9">
          <w:rPr>
            <w:rStyle w:val="Hyperlink"/>
          </w:rPr>
          <w:t>https://www.ncbi.nlm.nih.gov/pmc/articles/PMC3956649/</w:t>
        </w:r>
      </w:hyperlink>
      <w:r w:rsidRPr="00F260C9">
        <w:t>.</w:t>
      </w:r>
    </w:p>
    <w:p w14:paraId="4661D0A9" w14:textId="76EDE7B9" w:rsidR="00F260C9" w:rsidRPr="00F260C9" w:rsidRDefault="00F260C9" w:rsidP="00F260C9">
      <w:pPr>
        <w:pStyle w:val="EndNoteBibliography"/>
        <w:spacing w:after="0"/>
      </w:pPr>
      <w:r w:rsidRPr="00F260C9">
        <w:t>111.</w:t>
      </w:r>
      <w:r w:rsidRPr="00F260C9">
        <w:tab/>
        <w:t xml:space="preserve">Katz BZ, Shiraishi Y, Mears CJ, Binns HJ, Taylor R. Chronic fatigue syndrome after infectious mononucleosis in adolescents 2009 [updated JulPMC2756827]. 2009/07/01:[189-93]. Available from: </w:t>
      </w:r>
      <w:hyperlink r:id="rId124" w:history="1">
        <w:r w:rsidRPr="00F260C9">
          <w:rPr>
            <w:rStyle w:val="Hyperlink"/>
          </w:rPr>
          <w:t>https://pubmed.ncbi.nlm.nih.gov/19564299/</w:t>
        </w:r>
      </w:hyperlink>
      <w:r w:rsidRPr="00F260C9">
        <w:t>.</w:t>
      </w:r>
    </w:p>
    <w:p w14:paraId="7A3B4EB4" w14:textId="5127D0CD" w:rsidR="00F260C9" w:rsidRPr="00F260C9" w:rsidRDefault="00F260C9" w:rsidP="00F260C9">
      <w:pPr>
        <w:pStyle w:val="EndNoteBibliography"/>
        <w:spacing w:after="0"/>
      </w:pPr>
      <w:r w:rsidRPr="00F260C9">
        <w:t>112.</w:t>
      </w:r>
      <w:r w:rsidRPr="00F260C9">
        <w:tab/>
        <w:t xml:space="preserve">Taquet M, Dercon Q, Harrison PJ. Six-month sequelae of post-vaccination SARS-CoV-2 infection: a retrospective cohort study of 10,024 breakthrough infections 2021 [2021.10.26.21265508]. Available from: </w:t>
      </w:r>
      <w:hyperlink r:id="rId125" w:history="1">
        <w:r w:rsidRPr="00F260C9">
          <w:rPr>
            <w:rStyle w:val="Hyperlink"/>
          </w:rPr>
          <w:t>https://www.medrxiv.org/content/medrxiv/early/2021/10/26/2021.10.26.21265508.full.pdf</w:t>
        </w:r>
      </w:hyperlink>
      <w:r w:rsidRPr="00F260C9">
        <w:t>.</w:t>
      </w:r>
    </w:p>
    <w:p w14:paraId="588F0584" w14:textId="77777777" w:rsidR="00F260C9" w:rsidRPr="00F260C9" w:rsidRDefault="00F260C9" w:rsidP="00F260C9">
      <w:pPr>
        <w:pStyle w:val="EndNoteBibliography"/>
        <w:spacing w:after="0"/>
      </w:pPr>
      <w:r w:rsidRPr="00F260C9">
        <w:t>113.</w:t>
      </w:r>
      <w:r w:rsidRPr="00F260C9">
        <w:tab/>
        <w:t>. !!! INVALID CITATION !!! (18).</w:t>
      </w:r>
    </w:p>
    <w:p w14:paraId="15B48DE6" w14:textId="457F1DDC" w:rsidR="00F260C9" w:rsidRPr="00F260C9" w:rsidRDefault="00F260C9" w:rsidP="00F260C9">
      <w:pPr>
        <w:pStyle w:val="EndNoteBibliography"/>
        <w:spacing w:after="0"/>
      </w:pPr>
      <w:r w:rsidRPr="00F260C9">
        <w:t>114.</w:t>
      </w:r>
      <w:r w:rsidRPr="00F260C9">
        <w:tab/>
        <w:t xml:space="preserve">Strain WD, Sherwood O, Banerjee A, Van der Togt V, Hishmeh L, Rossman J. The Impact of COVID Vaccination on Symptoms of Long COVID: An International Survey of People with Lived Experience of Long COVID 2022 [updated Apr 21; cited The authors declare no conflict of interest. PMC9146071]. 20220421:[Available from: </w:t>
      </w:r>
      <w:hyperlink r:id="rId126" w:history="1">
        <w:r w:rsidRPr="00F260C9">
          <w:rPr>
            <w:rStyle w:val="Hyperlink"/>
          </w:rPr>
          <w:t>https://www.mdpi.com/2076-393X/10/5/652</w:t>
        </w:r>
      </w:hyperlink>
      <w:r w:rsidRPr="00F260C9">
        <w:t>.</w:t>
      </w:r>
    </w:p>
    <w:p w14:paraId="750AC4F0" w14:textId="2717DB67" w:rsidR="00F260C9" w:rsidRPr="00F260C9" w:rsidRDefault="00F260C9" w:rsidP="00F260C9">
      <w:pPr>
        <w:pStyle w:val="EndNoteBibliography"/>
        <w:spacing w:after="0"/>
      </w:pPr>
      <w:r w:rsidRPr="00F260C9">
        <w:t>115.</w:t>
      </w:r>
      <w:r w:rsidRPr="00F260C9">
        <w:tab/>
        <w:t xml:space="preserve">Couzin-Frankel JV, G. In rare cases, coronavirus vaccines may cause Long Covid–like symptoms Science2022 [Available from: </w:t>
      </w:r>
      <w:hyperlink r:id="rId127" w:history="1">
        <w:r w:rsidRPr="00F260C9">
          <w:rPr>
            <w:rStyle w:val="Hyperlink"/>
          </w:rPr>
          <w:t>https://www.science.org/content/article/rare-cases-coronavirus-vaccines-may-cause-long-covid-symptoms</w:t>
        </w:r>
      </w:hyperlink>
      <w:r w:rsidRPr="00F260C9">
        <w:t>.</w:t>
      </w:r>
    </w:p>
    <w:p w14:paraId="493629FD" w14:textId="12111AB5" w:rsidR="00F260C9" w:rsidRPr="00F260C9" w:rsidRDefault="00F260C9" w:rsidP="00F260C9">
      <w:pPr>
        <w:pStyle w:val="EndNoteBibliography"/>
        <w:spacing w:after="0"/>
      </w:pPr>
      <w:r w:rsidRPr="00F260C9">
        <w:t>116.</w:t>
      </w:r>
      <w:r w:rsidRPr="00F260C9">
        <w:tab/>
        <w:t xml:space="preserve">Faghy MA, Maden-Wilkinson T, Arena R, Copeland RJ, Owen R, Hodgkins H, et al. COVID-19 patients require multi-disciplinary rehabilitation approaches to address persisting symptom profiles and restore pre-COVID quality of life: Taylor &amp; Francis; 2022 [1-6]. Available from: </w:t>
      </w:r>
      <w:hyperlink r:id="rId128" w:history="1">
        <w:r w:rsidRPr="00F260C9">
          <w:rPr>
            <w:rStyle w:val="Hyperlink"/>
          </w:rPr>
          <w:t>https://doi.org/10.1080/17476348.2022.2063843</w:t>
        </w:r>
      </w:hyperlink>
      <w:r w:rsidRPr="00F260C9">
        <w:t>.</w:t>
      </w:r>
    </w:p>
    <w:p w14:paraId="491ACDE9" w14:textId="06243E43" w:rsidR="00F260C9" w:rsidRPr="00F260C9" w:rsidRDefault="00F260C9" w:rsidP="00F260C9">
      <w:pPr>
        <w:pStyle w:val="EndNoteBibliography"/>
        <w:spacing w:after="0"/>
      </w:pPr>
      <w:r w:rsidRPr="00F260C9">
        <w:lastRenderedPageBreak/>
        <w:t>117.</w:t>
      </w:r>
      <w:r w:rsidRPr="00F260C9">
        <w:tab/>
        <w:t xml:space="preserve">Hussain FA. Facilitating care: a biopsychosocial perspective on long COVID 2022 [30-1]. Available from: </w:t>
      </w:r>
      <w:hyperlink r:id="rId129" w:history="1">
        <w:r w:rsidRPr="00F260C9">
          <w:rPr>
            <w:rStyle w:val="Hyperlink"/>
          </w:rPr>
          <w:t>https://bjgp.org/content/bjgp/72/714/30.full.pdf</w:t>
        </w:r>
      </w:hyperlink>
      <w:r w:rsidRPr="00F260C9">
        <w:t>.</w:t>
      </w:r>
    </w:p>
    <w:p w14:paraId="64EC8599" w14:textId="1054C1C0" w:rsidR="00F260C9" w:rsidRPr="00F260C9" w:rsidRDefault="00F260C9" w:rsidP="00F260C9">
      <w:pPr>
        <w:pStyle w:val="EndNoteBibliography"/>
        <w:spacing w:after="0"/>
      </w:pPr>
      <w:r w:rsidRPr="00F260C9">
        <w:t>118.</w:t>
      </w:r>
      <w:r w:rsidRPr="00F260C9">
        <w:tab/>
        <w:t xml:space="preserve">Efstathiou V, Stefanou M-I, Demetriou M, Siafakas N, Katsantoni E, Makris M, et al. New‑onset neuropsychiatric sequelae and ‘long‑COVID’ syndrome (Review) 2022 [updated 2022/11/01. 705]. Available from: </w:t>
      </w:r>
      <w:hyperlink r:id="rId130" w:history="1">
        <w:r w:rsidRPr="00F260C9">
          <w:rPr>
            <w:rStyle w:val="Hyperlink"/>
          </w:rPr>
          <w:t>https://doi.org/10.3892/etm.2022.11641</w:t>
        </w:r>
      </w:hyperlink>
      <w:r w:rsidRPr="00F260C9">
        <w:t>.</w:t>
      </w:r>
    </w:p>
    <w:p w14:paraId="0175506D" w14:textId="3089D6B2" w:rsidR="00F260C9" w:rsidRPr="00F260C9" w:rsidRDefault="00F260C9" w:rsidP="00F260C9">
      <w:pPr>
        <w:pStyle w:val="EndNoteBibliography"/>
        <w:spacing w:after="0"/>
      </w:pPr>
      <w:r w:rsidRPr="00F260C9">
        <w:t>119.</w:t>
      </w:r>
      <w:r w:rsidRPr="00F260C9">
        <w:tab/>
        <w:t xml:space="preserve">Davis HE, Assaf GS, McCorkell L, Wei H, Low RJ, Re’em Y, et al. Characterizing Long COVID in an International Cohort: 7 Months of Symptoms and Their Impact 2021 [2020.12.24.20248802]. Available from: </w:t>
      </w:r>
      <w:hyperlink r:id="rId131" w:history="1">
        <w:r w:rsidRPr="00F260C9">
          <w:rPr>
            <w:rStyle w:val="Hyperlink"/>
          </w:rPr>
          <w:t>http://medrxiv.org/content/early/2021/04/05/2020.12.24.20248802.abstract</w:t>
        </w:r>
      </w:hyperlink>
      <w:r w:rsidRPr="00F260C9">
        <w:t>.</w:t>
      </w:r>
    </w:p>
    <w:p w14:paraId="6EAC77FF" w14:textId="62EE774F" w:rsidR="00F260C9" w:rsidRPr="00F260C9" w:rsidRDefault="00F260C9" w:rsidP="00F260C9">
      <w:pPr>
        <w:pStyle w:val="EndNoteBibliography"/>
        <w:spacing w:after="0"/>
      </w:pPr>
      <w:r w:rsidRPr="00F260C9">
        <w:t>120.</w:t>
      </w:r>
      <w:r w:rsidRPr="00F260C9">
        <w:tab/>
        <w:t xml:space="preserve">Munblit D, Simpson F, Mabbitt J, Dunn-Galvin A, Semple C, Warner JO. Legacy of COVID-19 infection in children: long-COVID will have a lifelong health/economic impact 2022 [e2-e]. Available from: </w:t>
      </w:r>
      <w:hyperlink r:id="rId132" w:history="1">
        <w:r w:rsidRPr="00F260C9">
          <w:rPr>
            <w:rStyle w:val="Hyperlink"/>
          </w:rPr>
          <w:t>https://adc.bmj.com/content/archdischild/107/3/e2.full.pdf</w:t>
        </w:r>
      </w:hyperlink>
      <w:r w:rsidRPr="00F260C9">
        <w:t>.</w:t>
      </w:r>
    </w:p>
    <w:p w14:paraId="5A5938D2" w14:textId="5DECC26E" w:rsidR="00F260C9" w:rsidRPr="00F260C9" w:rsidRDefault="00F260C9" w:rsidP="00F260C9">
      <w:pPr>
        <w:pStyle w:val="EndNoteBibliography"/>
        <w:spacing w:after="0"/>
      </w:pPr>
      <w:r w:rsidRPr="00F260C9">
        <w:t>121.</w:t>
      </w:r>
      <w:r w:rsidRPr="00F260C9">
        <w:tab/>
        <w:t xml:space="preserve">BioSpace. The First Diagnostic Test for Long COVID Will Formally Launch in Europe in September 2022 2022 [Available from: </w:t>
      </w:r>
      <w:hyperlink r:id="rId133" w:history="1">
        <w:r w:rsidRPr="00F260C9">
          <w:rPr>
            <w:rStyle w:val="Hyperlink"/>
          </w:rPr>
          <w:t>https://www.biospace.com/article/releases/the-first-diagnostic-test-for-long-covid-will-formally-launch-in-europe-in-september-2022/</w:t>
        </w:r>
      </w:hyperlink>
      <w:r w:rsidRPr="00F260C9">
        <w:t>.</w:t>
      </w:r>
    </w:p>
    <w:p w14:paraId="7CEEF471" w14:textId="619FBD1C" w:rsidR="00F260C9" w:rsidRPr="00F260C9" w:rsidRDefault="00F260C9" w:rsidP="00F260C9">
      <w:pPr>
        <w:pStyle w:val="EndNoteBibliography"/>
        <w:spacing w:after="0"/>
      </w:pPr>
      <w:r w:rsidRPr="00F260C9">
        <w:t>122.</w:t>
      </w:r>
      <w:r w:rsidRPr="00F260C9">
        <w:tab/>
        <w:t xml:space="preserve">Daamen AR, Bachali P, Bonham CA, Somerville L, Sturek JM, Grammer AC, et al. COVID-19 patients exhibit unique transcriptional signatures indicative of disease severity [Original Research]. 2022 [updated 2022-September-15. Available from: </w:t>
      </w:r>
      <w:hyperlink r:id="rId134" w:history="1">
        <w:r w:rsidRPr="00F260C9">
          <w:rPr>
            <w:rStyle w:val="Hyperlink"/>
          </w:rPr>
          <w:t>https://www.frontiersin.org/articles/10.3389/fimmu.2022.989556</w:t>
        </w:r>
      </w:hyperlink>
      <w:r w:rsidRPr="00F260C9">
        <w:t>.</w:t>
      </w:r>
    </w:p>
    <w:p w14:paraId="2E1A53F5" w14:textId="41DBF620" w:rsidR="00F260C9" w:rsidRPr="00F260C9" w:rsidRDefault="00F260C9" w:rsidP="00F260C9">
      <w:pPr>
        <w:pStyle w:val="EndNoteBibliography"/>
        <w:spacing w:after="0"/>
      </w:pPr>
      <w:r w:rsidRPr="00F260C9">
        <w:t>123.</w:t>
      </w:r>
      <w:r w:rsidRPr="00F260C9">
        <w:tab/>
        <w:t xml:space="preserve">Australia identifies unique biomarkers of SARS-CoV-2 acute infections, Long COVID BioSpectrum Asia Edition2022 [updated 21 September 2022. Available from: </w:t>
      </w:r>
      <w:hyperlink r:id="rId135" w:history="1">
        <w:r w:rsidRPr="00F260C9">
          <w:rPr>
            <w:rStyle w:val="Hyperlink"/>
          </w:rPr>
          <w:t>https://biospectrumasia.com/news/91/21077/australia-identifies-unique-biomarkers-of-sars-cov-2-acute-infections-long-covid.html</w:t>
        </w:r>
      </w:hyperlink>
      <w:r w:rsidRPr="00F260C9">
        <w:t>.</w:t>
      </w:r>
    </w:p>
    <w:p w14:paraId="10998759" w14:textId="77777777" w:rsidR="00F260C9" w:rsidRPr="00F260C9" w:rsidRDefault="00F260C9" w:rsidP="00F260C9">
      <w:pPr>
        <w:pStyle w:val="EndNoteBibliography"/>
        <w:spacing w:after="0"/>
      </w:pPr>
      <w:r w:rsidRPr="00F260C9">
        <w:t>124.</w:t>
      </w:r>
      <w:r w:rsidRPr="00F260C9">
        <w:tab/>
        <w:t>Greenhalgh T, Sivan M, Delaney B, Evans R, Milne R. Long covid—an update for primary care. BMJ. 2022;378:e072117.</w:t>
      </w:r>
    </w:p>
    <w:p w14:paraId="6C946AB4" w14:textId="77777777" w:rsidR="00F260C9" w:rsidRPr="00F260C9" w:rsidRDefault="00F260C9" w:rsidP="00F260C9">
      <w:pPr>
        <w:pStyle w:val="EndNoteBibliography"/>
        <w:spacing w:after="0"/>
      </w:pPr>
      <w:r w:rsidRPr="00F260C9">
        <w:t>125.</w:t>
      </w:r>
      <w:r w:rsidRPr="00F260C9">
        <w:tab/>
        <w:t>Veronese N, Bonica R, Cotugno S, Tulone O, Camporeale M, Smith L, et al. Interventions for Improving Long COVID-19 Symptomatology: A Systematic Review. Viruses [Internet]. 2022; 14(9).</w:t>
      </w:r>
    </w:p>
    <w:p w14:paraId="4E010794" w14:textId="77777777" w:rsidR="00F260C9" w:rsidRPr="00F260C9" w:rsidRDefault="00F260C9" w:rsidP="00F260C9">
      <w:pPr>
        <w:pStyle w:val="EndNoteBibliography"/>
        <w:spacing w:after="0"/>
      </w:pPr>
      <w:r w:rsidRPr="00F260C9">
        <w:t>126.</w:t>
      </w:r>
      <w:r w:rsidRPr="00F260C9">
        <w:tab/>
        <w:t>RACGP. Caring for adult patients with post‑COVID-19 conditions East Melbourne, VIC2020 [</w:t>
      </w:r>
    </w:p>
    <w:p w14:paraId="66313B56" w14:textId="75F751DA" w:rsidR="00F260C9" w:rsidRPr="00F260C9" w:rsidRDefault="00F260C9" w:rsidP="00F260C9">
      <w:pPr>
        <w:pStyle w:val="EndNoteBibliography"/>
        <w:spacing w:after="0"/>
      </w:pPr>
      <w:r w:rsidRPr="00F260C9">
        <w:t>127.</w:t>
      </w:r>
      <w:r w:rsidRPr="00F260C9">
        <w:tab/>
        <w:t xml:space="preserve">The National Institute for Health Innovation. Long COVID 2021 [Available from: </w:t>
      </w:r>
      <w:hyperlink r:id="rId136" w:history="1">
        <w:r w:rsidRPr="00F260C9">
          <w:rPr>
            <w:rStyle w:val="Hyperlink"/>
          </w:rPr>
          <w:t>https://www.nihi.auckland.ac.nz/long-covid</w:t>
        </w:r>
      </w:hyperlink>
      <w:r w:rsidRPr="00F260C9">
        <w:t>.</w:t>
      </w:r>
    </w:p>
    <w:p w14:paraId="3861AA41" w14:textId="7E60287F" w:rsidR="00F260C9" w:rsidRPr="00F260C9" w:rsidRDefault="00F260C9" w:rsidP="00F260C9">
      <w:pPr>
        <w:pStyle w:val="EndNoteBibliography"/>
        <w:spacing w:after="0"/>
      </w:pPr>
      <w:r w:rsidRPr="00F260C9">
        <w:t>128.</w:t>
      </w:r>
      <w:r w:rsidRPr="00F260C9">
        <w:tab/>
        <w:t xml:space="preserve">Nalbandian A, Sehgal K, Gupta A, Madhavan MV, McGroder C, Stevens JS, et al. Post-acute COVID-19 syndrome 2021 [updated 2021/04/01. 601-15]. Available from: </w:t>
      </w:r>
      <w:hyperlink r:id="rId137" w:history="1">
        <w:r w:rsidRPr="00F260C9">
          <w:rPr>
            <w:rStyle w:val="Hyperlink"/>
          </w:rPr>
          <w:t>https://doi.org/10.1038/s41591-021-01283-z</w:t>
        </w:r>
      </w:hyperlink>
      <w:r w:rsidRPr="00F260C9">
        <w:t>.</w:t>
      </w:r>
    </w:p>
    <w:p w14:paraId="45D32F48" w14:textId="5BA6623E" w:rsidR="00F260C9" w:rsidRPr="00F260C9" w:rsidRDefault="00F260C9" w:rsidP="00F260C9">
      <w:pPr>
        <w:pStyle w:val="EndNoteBibliography"/>
        <w:spacing w:after="0"/>
      </w:pPr>
      <w:r w:rsidRPr="00F260C9">
        <w:t>129.</w:t>
      </w:r>
      <w:r w:rsidRPr="00F260C9">
        <w:tab/>
        <w:t xml:space="preserve">Dundumalla S, Barshikar, S, Niehaus, WN, Ambrose, AF, Kim, SY, Abramoff, BA.   . A survey of dedicated PASC clinics: Characteristics, barriers and spirit of collaboration. 2022 [348- 56]. Available from: </w:t>
      </w:r>
      <w:hyperlink r:id="rId138" w:history="1">
        <w:r w:rsidRPr="00F260C9">
          <w:rPr>
            <w:rStyle w:val="Hyperlink"/>
          </w:rPr>
          <w:t>https://pubmed.ncbi.nlm.nih.gov/35038230/</w:t>
        </w:r>
      </w:hyperlink>
      <w:r w:rsidRPr="00F260C9">
        <w:t>.</w:t>
      </w:r>
    </w:p>
    <w:p w14:paraId="4540A4F9" w14:textId="21C8472F" w:rsidR="00F260C9" w:rsidRPr="00F260C9" w:rsidRDefault="00F260C9" w:rsidP="00F260C9">
      <w:pPr>
        <w:pStyle w:val="EndNoteBibliography"/>
        <w:spacing w:after="0"/>
      </w:pPr>
      <w:r w:rsidRPr="00F260C9">
        <w:t>130.</w:t>
      </w:r>
      <w:r w:rsidRPr="00F260C9">
        <w:tab/>
        <w:t xml:space="preserve">Greenhalgh T, Knight M, A’Court C, Buxton M, Husain L. Management of post-acute covid-19 in primary care 2020 [m3026]. Available from: </w:t>
      </w:r>
      <w:hyperlink r:id="rId139" w:history="1">
        <w:r w:rsidRPr="00F260C9">
          <w:rPr>
            <w:rStyle w:val="Hyperlink"/>
          </w:rPr>
          <w:t>https://www.bmj.com/content/bmj/370/bmj.m3026.full.pdf</w:t>
        </w:r>
      </w:hyperlink>
      <w:r w:rsidRPr="00F260C9">
        <w:t>.</w:t>
      </w:r>
    </w:p>
    <w:p w14:paraId="36C97B44" w14:textId="1D9C2B20" w:rsidR="00F260C9" w:rsidRPr="00F260C9" w:rsidRDefault="00F260C9" w:rsidP="00F260C9">
      <w:pPr>
        <w:pStyle w:val="EndNoteBibliography"/>
        <w:spacing w:after="0"/>
      </w:pPr>
      <w:r w:rsidRPr="00F260C9">
        <w:t>131.</w:t>
      </w:r>
      <w:r w:rsidRPr="00F260C9">
        <w:tab/>
        <w:t xml:space="preserve">Compagno S, Palermi S, Pescatore V, Brugin E, Sarto M, Marin R, et al. Physical and psychological reconditioning in long COVID syndrome: Results of an out-of-hospital exercise and psychological-based rehabilitation program 2022 [101080]. Available from: </w:t>
      </w:r>
      <w:hyperlink r:id="rId140" w:history="1">
        <w:r w:rsidRPr="00F260C9">
          <w:rPr>
            <w:rStyle w:val="Hyperlink"/>
          </w:rPr>
          <w:t>https://www.ncbi.nlm.nih.gov/pmc/articles/PMC9286763/</w:t>
        </w:r>
      </w:hyperlink>
      <w:r w:rsidRPr="00F260C9">
        <w:t>.</w:t>
      </w:r>
    </w:p>
    <w:p w14:paraId="2CEAE24D" w14:textId="23F6D967" w:rsidR="00F260C9" w:rsidRPr="00F260C9" w:rsidRDefault="00F260C9" w:rsidP="00F260C9">
      <w:pPr>
        <w:pStyle w:val="EndNoteBibliography"/>
        <w:spacing w:after="0"/>
      </w:pPr>
      <w:r w:rsidRPr="00F260C9">
        <w:t>132.</w:t>
      </w:r>
      <w:r w:rsidRPr="00F260C9">
        <w:tab/>
        <w:t xml:space="preserve">Calvo-Paniagua J, Díaz-Arribas MJ, Valera-Calero JA, Gallardo-Vidal MI, Fernández-de-Las-Peñas C, López-de-Uralde-Villanueva I, et al. A tele-health primary care rehabilitation program improves self-perceived exertion in COVID-19 survivors experiencing Post-COVID fatigue and dyspnea: A quasi-experimental study 2022 [cited The authors have declared that no competing interests exist. PMC9352012]. 20220804:[e0271802]. Available from: </w:t>
      </w:r>
      <w:hyperlink r:id="rId141" w:history="1">
        <w:r w:rsidRPr="00F260C9">
          <w:rPr>
            <w:rStyle w:val="Hyperlink"/>
          </w:rPr>
          <w:t>https://pubmed.ncbi.nlm.nih.gov/35926004/</w:t>
        </w:r>
      </w:hyperlink>
      <w:r w:rsidRPr="00F260C9">
        <w:t>.</w:t>
      </w:r>
    </w:p>
    <w:p w14:paraId="0BEF560D" w14:textId="756F8853" w:rsidR="00F260C9" w:rsidRPr="00F260C9" w:rsidRDefault="00F260C9" w:rsidP="00F260C9">
      <w:pPr>
        <w:pStyle w:val="EndNoteBibliography"/>
        <w:spacing w:after="0"/>
      </w:pPr>
      <w:r w:rsidRPr="00F260C9">
        <w:t>133.</w:t>
      </w:r>
      <w:r w:rsidRPr="00F260C9">
        <w:tab/>
        <w:t xml:space="preserve">Bailly M, Pélissier L, Coudeyre E, Evrard B, Bingula R, Rochette C, et al. Systematic Review of COVID-19-Related Physical Activity-Based Rehabilitations: Benefits to Be Confirmed by More Robust Methodological Approaches 2022 [updated Jul 25; cited The authors declare no conflict of interest. PMC9331032]. 20220725:[Available from: </w:t>
      </w:r>
      <w:hyperlink r:id="rId142" w:history="1">
        <w:r w:rsidRPr="00F260C9">
          <w:rPr>
            <w:rStyle w:val="Hyperlink"/>
          </w:rPr>
          <w:t>https://pubmed.ncbi.nlm.nih.gov/35897400/</w:t>
        </w:r>
      </w:hyperlink>
      <w:r w:rsidRPr="00F260C9">
        <w:t>.</w:t>
      </w:r>
    </w:p>
    <w:p w14:paraId="01355890" w14:textId="77777777" w:rsidR="00F260C9" w:rsidRPr="00F260C9" w:rsidRDefault="00F260C9" w:rsidP="00F260C9">
      <w:pPr>
        <w:pStyle w:val="EndNoteBibliography"/>
        <w:spacing w:after="0"/>
      </w:pPr>
      <w:r w:rsidRPr="00F260C9">
        <w:lastRenderedPageBreak/>
        <w:t>134.</w:t>
      </w:r>
      <w:r w:rsidRPr="00F260C9">
        <w:tab/>
        <w:t>Bordas-Martinez J, Matéu Gómez L, Cámara Menoyo D, López-Sánchez M, Santos S, Molina-Molina M, et al. Patient-reported outcomes measures (PROMs) and patient-reported experience measures (PREMs) of COVID-19 telerehabilitation: Prospective pilot program. Medicine (Baltimore). 2022;101(31):e29639.</w:t>
      </w:r>
    </w:p>
    <w:p w14:paraId="6A405BA3" w14:textId="292B4AA6" w:rsidR="00F260C9" w:rsidRPr="00F260C9" w:rsidRDefault="00F260C9" w:rsidP="00F260C9">
      <w:pPr>
        <w:pStyle w:val="EndNoteBibliography"/>
        <w:spacing w:after="0"/>
      </w:pPr>
      <w:r w:rsidRPr="00F260C9">
        <w:t>135.</w:t>
      </w:r>
      <w:r w:rsidRPr="00F260C9">
        <w:tab/>
        <w:t xml:space="preserve">Bordas-Martinez J, Matéu Gómez L, Cámara Menoyo D, López-Sánchez M, Santos S, Molina-Molina M, et al. Patient-reported outcomes measures (PROMs) and patient-reported experience measures (PREMs) of COVID-19 telerehabilitation: Prospective pilot program 2022 [updated Aug 5; cited C PMC9351514]. e29639]. Available from: </w:t>
      </w:r>
      <w:hyperlink r:id="rId143" w:history="1">
        <w:r w:rsidRPr="00F260C9">
          <w:rPr>
            <w:rStyle w:val="Hyperlink"/>
          </w:rPr>
          <w:t>https://www.ncbi.nlm.nih.gov/pmc/articles/PMC9351514/</w:t>
        </w:r>
      </w:hyperlink>
      <w:r w:rsidRPr="00F260C9">
        <w:t>.</w:t>
      </w:r>
    </w:p>
    <w:p w14:paraId="37B50E7F" w14:textId="77777777" w:rsidR="00F260C9" w:rsidRPr="00F260C9" w:rsidRDefault="00F260C9" w:rsidP="00F260C9">
      <w:pPr>
        <w:pStyle w:val="EndNoteBibliography"/>
        <w:spacing w:after="0"/>
      </w:pPr>
      <w:r w:rsidRPr="00F260C9">
        <w:t>136.</w:t>
      </w:r>
      <w:r w:rsidRPr="00F260C9">
        <w:tab/>
        <w:t>Capin JJ, Jolley SE, Morrow M, Connors M, Hare K, MaWhinney S, et al. Safety, feasibility and initial efficacy of an app-facilitated telerehabilitation (AFTER) programme for COVID-19 survivors: a pilot randomised study. BMJ Open. 2022;12(7):e061285.</w:t>
      </w:r>
    </w:p>
    <w:p w14:paraId="3AB1D22A" w14:textId="77777777" w:rsidR="00F260C9" w:rsidRPr="00F260C9" w:rsidRDefault="00F260C9" w:rsidP="00F260C9">
      <w:pPr>
        <w:pStyle w:val="EndNoteBibliography"/>
        <w:spacing w:after="0"/>
      </w:pPr>
      <w:r w:rsidRPr="00F260C9">
        <w:t>137.</w:t>
      </w:r>
      <w:r w:rsidRPr="00F260C9">
        <w:tab/>
        <w:t>Lloyd-Evans PHI, Baldwin MM, Daynes E, Hong A, Mills G, Goddard ACN, et al. Early experiences of the Your COVID Recovery® digital programme for individuals with long COVID. BMJ open respiratory research. 2022;9(1):e001237.</w:t>
      </w:r>
    </w:p>
    <w:p w14:paraId="47CE1F73" w14:textId="77777777" w:rsidR="00F260C9" w:rsidRPr="00F260C9" w:rsidRDefault="00F260C9" w:rsidP="00F260C9">
      <w:pPr>
        <w:pStyle w:val="EndNoteBibliography"/>
        <w:spacing w:after="0"/>
      </w:pPr>
      <w:r w:rsidRPr="00F260C9">
        <w:t>138.</w:t>
      </w:r>
      <w:r w:rsidRPr="00F260C9">
        <w:tab/>
        <w:t>Flannery T, Brady-Sawant H, Tarrant R, Davison J, Shardha J, Halpin S, et al. A Mixed-Methods Evaluation of a Virtual Rehabilitation Program for Self-Management in Post-COVID-19 Syndrome (Long COVID). International Journal of Environmental Research and Public Health [Internet]. 2022; 19(19).</w:t>
      </w:r>
    </w:p>
    <w:p w14:paraId="0764A8A8" w14:textId="77777777" w:rsidR="00F260C9" w:rsidRPr="00F260C9" w:rsidRDefault="00F260C9" w:rsidP="00F260C9">
      <w:pPr>
        <w:pStyle w:val="EndNoteBibliography"/>
        <w:spacing w:after="0"/>
      </w:pPr>
      <w:r w:rsidRPr="00F260C9">
        <w:t>139.</w:t>
      </w:r>
      <w:r w:rsidRPr="00F260C9">
        <w:tab/>
        <w:t>Groenveld T, Achttien R, Smits M, de Vries M, van Heerde R, Staal B, et al. Feasibility of Virtual Reality Exercises at Home for Post-COVID-19 Condition: Cohort Study. JMIR Rehabil Assist Technol. 2022;9(3):e36836.</w:t>
      </w:r>
    </w:p>
    <w:p w14:paraId="0C57987D" w14:textId="364D4E99" w:rsidR="00F260C9" w:rsidRPr="00F260C9" w:rsidRDefault="00F260C9" w:rsidP="00F260C9">
      <w:pPr>
        <w:pStyle w:val="EndNoteBibliography"/>
        <w:spacing w:after="0"/>
      </w:pPr>
      <w:r w:rsidRPr="00F260C9">
        <w:t>140.</w:t>
      </w:r>
      <w:r w:rsidRPr="00F260C9">
        <w:tab/>
        <w:t xml:space="preserve">Güler T, Yurdakul FG, Acar Sivas F, Kiliç Z, Adigüzel E, Yaşar E, et al. Rehabilitative management of post-acute COVID-19: clinical pictures and outcomes 2021 [updated Dec. 20210927:[2167-75]. Available from: </w:t>
      </w:r>
      <w:hyperlink r:id="rId144" w:history="1">
        <w:r w:rsidRPr="00F260C9">
          <w:rPr>
            <w:rStyle w:val="Hyperlink"/>
          </w:rPr>
          <w:t>https://pubmed.ncbi.nlm.nih.gov/34580754/</w:t>
        </w:r>
      </w:hyperlink>
      <w:r w:rsidRPr="00F260C9">
        <w:t>.</w:t>
      </w:r>
    </w:p>
    <w:p w14:paraId="7D4B30C9" w14:textId="1DADC8A1" w:rsidR="00F260C9" w:rsidRPr="00F260C9" w:rsidRDefault="00F260C9" w:rsidP="00F260C9">
      <w:pPr>
        <w:pStyle w:val="EndNoteBibliography"/>
        <w:spacing w:after="0"/>
      </w:pPr>
      <w:r w:rsidRPr="00F260C9">
        <w:t>141.</w:t>
      </w:r>
      <w:r w:rsidRPr="00F260C9">
        <w:tab/>
        <w:t xml:space="preserve">Nopp S, Moik F, Klok FA, Gattinger D, Petrovic M, Vonbank K, et al. Outpatient Pulmonary Rehabilitation in Patients with Long COVID Improves Exercise Capacity, Functional Status, Dyspnea, Fatigue, and Quality of Life 2022 [593-601]. Available from: </w:t>
      </w:r>
      <w:hyperlink r:id="rId145" w:history="1">
        <w:r w:rsidRPr="00F260C9">
          <w:rPr>
            <w:rStyle w:val="Hyperlink"/>
          </w:rPr>
          <w:t>https://www.karger.com/DOI/10.1159/000522118</w:t>
        </w:r>
      </w:hyperlink>
      <w:r w:rsidRPr="00F260C9">
        <w:t>.</w:t>
      </w:r>
    </w:p>
    <w:p w14:paraId="19E5D803" w14:textId="5536E1EC" w:rsidR="00F260C9" w:rsidRPr="00F260C9" w:rsidRDefault="00F260C9" w:rsidP="00F260C9">
      <w:pPr>
        <w:pStyle w:val="EndNoteBibliography"/>
        <w:spacing w:after="0"/>
      </w:pPr>
      <w:r w:rsidRPr="00F260C9">
        <w:t>142.</w:t>
      </w:r>
      <w:r w:rsidRPr="00F260C9">
        <w:tab/>
        <w:t xml:space="preserve">Soril LJJ, Damant RW, Lam GY, Smith MP, Weatherald J, Bourbeau J, et al. The effectiveness of pulmonary rehabilitation for Post-COVID symptoms: A rapid review of the literature 2022 [updated 2022/04/01/. 106782]. Available from: </w:t>
      </w:r>
      <w:hyperlink r:id="rId146" w:history="1">
        <w:r w:rsidRPr="00F260C9">
          <w:rPr>
            <w:rStyle w:val="Hyperlink"/>
          </w:rPr>
          <w:t>https://www.sciencedirect.com/science/article/pii/S0954611122000476</w:t>
        </w:r>
      </w:hyperlink>
      <w:r w:rsidRPr="00F260C9">
        <w:t>.</w:t>
      </w:r>
    </w:p>
    <w:p w14:paraId="44EBF25E" w14:textId="62FD1B2C" w:rsidR="00F260C9" w:rsidRPr="00F260C9" w:rsidRDefault="00F260C9" w:rsidP="00F260C9">
      <w:pPr>
        <w:pStyle w:val="EndNoteBibliography"/>
        <w:spacing w:after="0"/>
      </w:pPr>
      <w:r w:rsidRPr="00F260C9">
        <w:t>143.</w:t>
      </w:r>
      <w:r w:rsidRPr="00F260C9">
        <w:tab/>
        <w:t xml:space="preserve">N Elliott AB, N Heron, C Ranson, J Hull , R Martin, J Elliott. Graduated Return to Play after SARS-CoV-2 infection – what have we learned and why we’ve updated the guidance British Journal of sports medicineApril 23, 2022 [Available from: </w:t>
      </w:r>
      <w:hyperlink r:id="rId147" w:history="1">
        <w:r w:rsidRPr="00F260C9">
          <w:rPr>
            <w:rStyle w:val="Hyperlink"/>
          </w:rPr>
          <w:t>https://blogs.bmj.com/bjsm/2022/04/23/graduated-return-to-play-after-sars-cov-2-infection-what-have-we-learned-and-why-weve-updated-the-guidance/</w:t>
        </w:r>
      </w:hyperlink>
      <w:r w:rsidRPr="00F260C9">
        <w:t xml:space="preserve"> </w:t>
      </w:r>
    </w:p>
    <w:p w14:paraId="05D8FD7F" w14:textId="60FDBB2C" w:rsidR="00F260C9" w:rsidRPr="00F260C9" w:rsidRDefault="00F260C9" w:rsidP="00F260C9">
      <w:pPr>
        <w:pStyle w:val="EndNoteBibliography"/>
        <w:spacing w:after="0"/>
      </w:pPr>
      <w:r w:rsidRPr="00F260C9">
        <w:t>144.</w:t>
      </w:r>
      <w:r w:rsidRPr="00F260C9">
        <w:tab/>
        <w:t xml:space="preserve">Albu S, Rivas Zozaya N, Murillo N, García-Molina A, Figueroa Chacón CA, Kumru H. Multidisciplinary outpatient rehabilitation of physical and neurological sequelae and persistent symptoms of covid-19: A prospective, observational cohort study 2021 [1-8]. Available from: </w:t>
      </w:r>
      <w:hyperlink r:id="rId148" w:history="1">
        <w:r w:rsidRPr="00F260C9">
          <w:rPr>
            <w:rStyle w:val="Hyperlink"/>
          </w:rPr>
          <w:t>https://pubmed.ncbi.nlm.nih.gov/34559592/</w:t>
        </w:r>
      </w:hyperlink>
      <w:r w:rsidRPr="00F260C9">
        <w:t>.</w:t>
      </w:r>
    </w:p>
    <w:p w14:paraId="5E1B5002" w14:textId="78CC3491" w:rsidR="00F260C9" w:rsidRPr="00F260C9" w:rsidRDefault="00F260C9" w:rsidP="00F260C9">
      <w:pPr>
        <w:pStyle w:val="EndNoteBibliography"/>
        <w:spacing w:after="0"/>
      </w:pPr>
      <w:r w:rsidRPr="00F260C9">
        <w:t>145.</w:t>
      </w:r>
      <w:r w:rsidRPr="00F260C9">
        <w:tab/>
        <w:t xml:space="preserve">Ladyzhets. Where are the long COVID clinics? 2022 [updated 3 November 2022. Available from: </w:t>
      </w:r>
      <w:hyperlink r:id="rId149" w:history="1">
        <w:r w:rsidRPr="00F260C9">
          <w:rPr>
            <w:rStyle w:val="Hyperlink"/>
          </w:rPr>
          <w:t>https://www.sciencenews.org/article/long-covid-clinics-map-locations-prevalence</w:t>
        </w:r>
      </w:hyperlink>
      <w:r w:rsidRPr="00F260C9">
        <w:t>.</w:t>
      </w:r>
    </w:p>
    <w:p w14:paraId="244AD998" w14:textId="2EB35662" w:rsidR="00F260C9" w:rsidRPr="00F260C9" w:rsidRDefault="00F260C9" w:rsidP="00F260C9">
      <w:pPr>
        <w:pStyle w:val="EndNoteBibliography"/>
        <w:spacing w:after="0"/>
      </w:pPr>
      <w:r w:rsidRPr="00F260C9">
        <w:t>146.</w:t>
      </w:r>
      <w:r w:rsidRPr="00F260C9">
        <w:tab/>
        <w:t xml:space="preserve">NHS England. Supporting your recovery after COVID 2022 [Available from: </w:t>
      </w:r>
      <w:hyperlink r:id="rId150" w:history="1">
        <w:r w:rsidRPr="00F260C9">
          <w:rPr>
            <w:rStyle w:val="Hyperlink"/>
          </w:rPr>
          <w:t>https://www.yourcovidrecovery.nhs.uk/</w:t>
        </w:r>
      </w:hyperlink>
      <w:r w:rsidRPr="00F260C9">
        <w:t>.</w:t>
      </w:r>
    </w:p>
    <w:p w14:paraId="041B5C31" w14:textId="7AA53962" w:rsidR="00F260C9" w:rsidRPr="00F260C9" w:rsidRDefault="00F260C9" w:rsidP="00F260C9">
      <w:pPr>
        <w:pStyle w:val="EndNoteBibliography"/>
        <w:spacing w:after="0"/>
      </w:pPr>
      <w:r w:rsidRPr="00F260C9">
        <w:t>147.</w:t>
      </w:r>
      <w:r w:rsidRPr="00F260C9">
        <w:tab/>
        <w:t xml:space="preserve">Altea Long COVID Network Association. Long COVID: Altea informs and helps 2022 [Available from: </w:t>
      </w:r>
      <w:hyperlink r:id="rId151" w:history="1">
        <w:r w:rsidRPr="00F260C9">
          <w:rPr>
            <w:rStyle w:val="Hyperlink"/>
          </w:rPr>
          <w:t>https://www.altea-network.com/en</w:t>
        </w:r>
      </w:hyperlink>
      <w:r w:rsidRPr="00F260C9">
        <w:t>.</w:t>
      </w:r>
    </w:p>
    <w:p w14:paraId="372E0E50" w14:textId="3F0BCCFE" w:rsidR="00F260C9" w:rsidRPr="00F260C9" w:rsidRDefault="00F260C9" w:rsidP="00F260C9">
      <w:pPr>
        <w:pStyle w:val="EndNoteBibliography"/>
        <w:spacing w:after="0"/>
      </w:pPr>
      <w:r w:rsidRPr="00F260C9">
        <w:t>148.</w:t>
      </w:r>
      <w:r w:rsidRPr="00F260C9">
        <w:tab/>
        <w:t xml:space="preserve">Manhas KP, O’Connell P, Krysa J, Henderson I, Ho C, Papathanassoglou E. Development of a Novel Care Rehabilitation Pathway for Post-COVID Conditions (Long COVID) in a Provincial Health System in Alberta, Canada 2022 [Available from: </w:t>
      </w:r>
      <w:hyperlink r:id="rId152" w:history="1">
        <w:r w:rsidRPr="00F260C9">
          <w:rPr>
            <w:rStyle w:val="Hyperlink"/>
          </w:rPr>
          <w:t>https://pubmed.ncbi.nlm.nih.gov/35778936/</w:t>
        </w:r>
      </w:hyperlink>
      <w:r w:rsidRPr="00F260C9">
        <w:t>.</w:t>
      </w:r>
    </w:p>
    <w:p w14:paraId="3282CC84" w14:textId="63197402" w:rsidR="00F260C9" w:rsidRPr="00F260C9" w:rsidRDefault="00F260C9" w:rsidP="00F260C9">
      <w:pPr>
        <w:pStyle w:val="EndNoteBibliography"/>
        <w:spacing w:after="0"/>
      </w:pPr>
      <w:r w:rsidRPr="00F260C9">
        <w:t>149.</w:t>
      </w:r>
      <w:r w:rsidRPr="00F260C9">
        <w:tab/>
        <w:t xml:space="preserve">KidsHealth. Recovering From COVID - Including Long COVID 2022 [updated 06 April 2022. Available from: </w:t>
      </w:r>
      <w:hyperlink r:id="rId153" w:anchor=":~:text=Most%20children%20who%20get%20COVID,taking%20longer%20to%20get%20better" w:history="1">
        <w:r w:rsidRPr="00F260C9">
          <w:rPr>
            <w:rStyle w:val="Hyperlink"/>
          </w:rPr>
          <w:t>https://www.kidshealth.org.nz/recovering-covid-including-long-covid#:~:text=Most%20children%20who%20get%20COVID,taking%20longer%20to%20get%20better</w:t>
        </w:r>
      </w:hyperlink>
      <w:r w:rsidRPr="00F260C9">
        <w:t>.</w:t>
      </w:r>
    </w:p>
    <w:p w14:paraId="1BCF2B9F" w14:textId="39B3E759" w:rsidR="00F260C9" w:rsidRPr="00F260C9" w:rsidRDefault="00F260C9" w:rsidP="00F260C9">
      <w:pPr>
        <w:pStyle w:val="EndNoteBibliography"/>
        <w:spacing w:after="0"/>
      </w:pPr>
      <w:r w:rsidRPr="00F260C9">
        <w:t>150.</w:t>
      </w:r>
      <w:r w:rsidRPr="00F260C9">
        <w:tab/>
        <w:t xml:space="preserve">KidsHealth. Back To Activity &amp; Sport After COVID-19 2022 [updated 14 June 2022. Available from: </w:t>
      </w:r>
      <w:hyperlink r:id="rId154" w:history="1">
        <w:r w:rsidRPr="00F260C9">
          <w:rPr>
            <w:rStyle w:val="Hyperlink"/>
          </w:rPr>
          <w:t>https://www.kidshealth.org.nz/back-activity-sport-after-covid-19</w:t>
        </w:r>
      </w:hyperlink>
      <w:r w:rsidRPr="00F260C9">
        <w:t>.</w:t>
      </w:r>
    </w:p>
    <w:p w14:paraId="420EB559" w14:textId="4EE4DC93" w:rsidR="00F260C9" w:rsidRPr="00F260C9" w:rsidRDefault="00F260C9" w:rsidP="00F260C9">
      <w:pPr>
        <w:pStyle w:val="EndNoteBibliography"/>
        <w:spacing w:after="0"/>
      </w:pPr>
      <w:r w:rsidRPr="00F260C9">
        <w:lastRenderedPageBreak/>
        <w:t>151.</w:t>
      </w:r>
      <w:r w:rsidRPr="00F260C9">
        <w:tab/>
        <w:t xml:space="preserve">Long COVID Kids. Long COVID Kids Support Guide 2022 [Available from: </w:t>
      </w:r>
      <w:hyperlink r:id="rId155" w:history="1">
        <w:r w:rsidRPr="00F260C9">
          <w:rPr>
            <w:rStyle w:val="Hyperlink"/>
          </w:rPr>
          <w:t>https://drive.google.com/file/d/1UN0LRhzYAAOOyfy5T-VSRIyiPyfE_rDh/view</w:t>
        </w:r>
      </w:hyperlink>
      <w:r w:rsidRPr="00F260C9">
        <w:t>.</w:t>
      </w:r>
    </w:p>
    <w:p w14:paraId="18FA1E9C" w14:textId="4320991E" w:rsidR="00F260C9" w:rsidRPr="00F260C9" w:rsidRDefault="00F260C9" w:rsidP="00F260C9">
      <w:pPr>
        <w:pStyle w:val="EndNoteBibliography"/>
        <w:spacing w:after="0"/>
      </w:pPr>
      <w:r w:rsidRPr="00F260C9">
        <w:t>152.</w:t>
      </w:r>
      <w:r w:rsidRPr="00F260C9">
        <w:tab/>
        <w:t xml:space="preserve">Long COVID Kids. Cautious Tortoise  [Available from: </w:t>
      </w:r>
      <w:hyperlink r:id="rId156" w:history="1">
        <w:r w:rsidRPr="00F260C9">
          <w:rPr>
            <w:rStyle w:val="Hyperlink"/>
          </w:rPr>
          <w:t>https://drive.google.com/file/d/1cGakRek2Gua2C5IF6f_UkWSmuKmZsioP/view</w:t>
        </w:r>
      </w:hyperlink>
      <w:r w:rsidRPr="00F260C9">
        <w:t>.</w:t>
      </w:r>
    </w:p>
    <w:p w14:paraId="7B90143D" w14:textId="75C3F430" w:rsidR="00F260C9" w:rsidRPr="00F260C9" w:rsidRDefault="00F260C9" w:rsidP="00F260C9">
      <w:pPr>
        <w:pStyle w:val="EndNoteBibliography"/>
        <w:spacing w:after="0"/>
      </w:pPr>
      <w:r w:rsidRPr="00F260C9">
        <w:t>153.</w:t>
      </w:r>
      <w:r w:rsidRPr="00F260C9">
        <w:tab/>
        <w:t xml:space="preserve">Long COVID Kids. Pacing Penguins  [Available from: </w:t>
      </w:r>
      <w:hyperlink r:id="rId157" w:history="1">
        <w:r w:rsidRPr="00F260C9">
          <w:rPr>
            <w:rStyle w:val="Hyperlink"/>
          </w:rPr>
          <w:t>https://drive.google.com/file/d/1DqhwOVIjaLOqJzwHA9DhVwcSiW0Z9UxO/view</w:t>
        </w:r>
      </w:hyperlink>
      <w:r w:rsidRPr="00F260C9">
        <w:t>.</w:t>
      </w:r>
    </w:p>
    <w:p w14:paraId="4DB7C74B" w14:textId="77777777" w:rsidR="00F260C9" w:rsidRPr="00F260C9" w:rsidRDefault="00F260C9" w:rsidP="00F260C9">
      <w:pPr>
        <w:pStyle w:val="EndNoteBibliography"/>
        <w:spacing w:after="0"/>
      </w:pPr>
      <w:r w:rsidRPr="00F260C9">
        <w:t>154.</w:t>
      </w:r>
      <w:r w:rsidRPr="00F260C9">
        <w:tab/>
        <w:t>Hawkins J, Hires C, Keenan L, Dunne E. Aromatherapy blend of thyme, orange, clove bud, and frankincense boosts energy levels in post-COVID-19 female patients: A randomized, double-blinded, placebo controlled clinical trial. Complementary Therapies in Medicine. 2022;67:102823.</w:t>
      </w:r>
    </w:p>
    <w:p w14:paraId="73B8B47F" w14:textId="77777777" w:rsidR="00F260C9" w:rsidRPr="00F260C9" w:rsidRDefault="00F260C9" w:rsidP="00F260C9">
      <w:pPr>
        <w:pStyle w:val="EndNoteBibliography"/>
        <w:spacing w:after="0"/>
      </w:pPr>
      <w:r w:rsidRPr="00F260C9">
        <w:t>155.</w:t>
      </w:r>
      <w:r w:rsidRPr="00F260C9">
        <w:tab/>
        <w:t>Jeon S-R, Kang JW, Ang L, Lee HW, Lee MS, Kim T-H. Complementary and alternative medicine (CAM) interventions for COVID-19: An overview of systematic reviews. Integrative Medicine Research. 2022;11(3):100842.</w:t>
      </w:r>
    </w:p>
    <w:p w14:paraId="35516A97" w14:textId="77777777" w:rsidR="00F260C9" w:rsidRPr="00F260C9" w:rsidRDefault="00F260C9" w:rsidP="00F260C9">
      <w:pPr>
        <w:pStyle w:val="EndNoteBibliography"/>
        <w:spacing w:after="0"/>
      </w:pPr>
      <w:r w:rsidRPr="00F260C9">
        <w:t>156.</w:t>
      </w:r>
      <w:r w:rsidRPr="00F260C9">
        <w:tab/>
        <w:t>Yadav B, Rai A, Mundada PS, Singhal R, Rao BCS, Rana R, et al. Safety and efficacy of Ayurvedic interventions and Yoga on long term effects of COVID-19: A structured summary of a study protocol for a randomized controlled trial. Trials. 2021;22(1):378.</w:t>
      </w:r>
    </w:p>
    <w:p w14:paraId="3F516EF8" w14:textId="77777777" w:rsidR="00F260C9" w:rsidRPr="00F260C9" w:rsidRDefault="00F260C9" w:rsidP="00F260C9">
      <w:pPr>
        <w:pStyle w:val="EndNoteBibliography"/>
        <w:spacing w:after="0"/>
      </w:pPr>
      <w:r w:rsidRPr="00F260C9">
        <w:t>157.</w:t>
      </w:r>
      <w:r w:rsidRPr="00F260C9">
        <w:tab/>
        <w:t>Curi ACC, Ferreira APA, Nogueira LAC, Meziat Filho NAM, Ferreira AS. Osteopathy and physiotherapy compared to physiotherapy alone on fatigue in long COVID: Study protocol for a pragmatic randomized controlled superiority trial. International Journal of Osteopathic Medicine. 2022.</w:t>
      </w:r>
    </w:p>
    <w:p w14:paraId="75120131" w14:textId="77777777" w:rsidR="00F260C9" w:rsidRPr="00F260C9" w:rsidRDefault="00F260C9" w:rsidP="00F260C9">
      <w:pPr>
        <w:pStyle w:val="EndNoteBibliography"/>
        <w:spacing w:after="0"/>
      </w:pPr>
      <w:r w:rsidRPr="00F260C9">
        <w:t>158.</w:t>
      </w:r>
      <w:r w:rsidRPr="00F260C9">
        <w:tab/>
        <w:t>Del Corral T, Garrido RF, Plaza-Manzano G, Fernández-de-Las-Peñas C, Navarro-Santana M, López-de-Uralde-Villanueva I. Home-based respiratory muscle training on quality of life and exercise tolerance in long-term post-COVID-19: Randomized controlled trial. Ann Phys Rehabil Med. 2022:101709.</w:t>
      </w:r>
    </w:p>
    <w:p w14:paraId="5EF7C9D8" w14:textId="311DEB22" w:rsidR="00F260C9" w:rsidRPr="00F260C9" w:rsidRDefault="00F260C9" w:rsidP="00F260C9">
      <w:pPr>
        <w:pStyle w:val="EndNoteBibliography"/>
        <w:spacing w:after="0"/>
      </w:pPr>
      <w:r w:rsidRPr="00F260C9">
        <w:t>159.</w:t>
      </w:r>
      <w:r w:rsidRPr="00F260C9">
        <w:tab/>
        <w:t xml:space="preserve">Te Whatu Ora - Waitematā. Long COVID 2022 [Available from: </w:t>
      </w:r>
      <w:hyperlink r:id="rId158" w:history="1">
        <w:r w:rsidRPr="00F260C9">
          <w:rPr>
            <w:rStyle w:val="Hyperlink"/>
          </w:rPr>
          <w:t>https://www.waitematadhb.govt.nz/hospitals-clinics/north-shore-hospital/long-covid/</w:t>
        </w:r>
      </w:hyperlink>
      <w:r w:rsidRPr="00F260C9">
        <w:t>.</w:t>
      </w:r>
    </w:p>
    <w:p w14:paraId="1E058538" w14:textId="77777777" w:rsidR="00F260C9" w:rsidRPr="00F260C9" w:rsidRDefault="00F260C9" w:rsidP="00F260C9">
      <w:pPr>
        <w:pStyle w:val="EndNoteBibliography"/>
        <w:spacing w:after="0"/>
      </w:pPr>
      <w:r w:rsidRPr="00F260C9">
        <w:t>160.</w:t>
      </w:r>
      <w:r w:rsidRPr="00F260C9">
        <w:tab/>
        <w:t>Nelson V LM, Richard L, et al. Examining the barriers and facilitators for Māori accessing injury and rehabilitation services: a scoping review protocol. BMJ open. 2022;12(2):e048252.</w:t>
      </w:r>
    </w:p>
    <w:p w14:paraId="4B8D5247" w14:textId="77777777" w:rsidR="00F260C9" w:rsidRPr="00F260C9" w:rsidRDefault="00F260C9" w:rsidP="00F260C9">
      <w:pPr>
        <w:pStyle w:val="EndNoteBibliography"/>
        <w:spacing w:after="0"/>
      </w:pPr>
      <w:r w:rsidRPr="00F260C9">
        <w:t>161.</w:t>
      </w:r>
      <w:r w:rsidRPr="00F260C9">
        <w:tab/>
        <w:t>Fowler-Davis S, Young R, Maden-Wilkinson T, Hameed W, Dracas E, Hurrell E, et al. Assessing the Acceptability of a Co-Produced Long COVID Intervention in an Underserved Community in the UK. International Journal of Environmental Research and Public Health. 2021;18(24):13191.</w:t>
      </w:r>
    </w:p>
    <w:p w14:paraId="432875A1" w14:textId="77777777" w:rsidR="00F260C9" w:rsidRPr="00F260C9" w:rsidRDefault="00F260C9" w:rsidP="00F260C9">
      <w:pPr>
        <w:pStyle w:val="EndNoteBibliography"/>
        <w:spacing w:after="0"/>
      </w:pPr>
      <w:r w:rsidRPr="00F260C9">
        <w:t>162.</w:t>
      </w:r>
      <w:r w:rsidRPr="00F260C9">
        <w:tab/>
        <w:t>Hentschel CB, Abramoff BA, Dillingham TR, Pezzin LE. Race, ethnicity, and utilization of outpatient rehabilitation for treatment of post COVID-19 condition. Pm r. 2022.</w:t>
      </w:r>
    </w:p>
    <w:p w14:paraId="6DFABE14" w14:textId="5411BC6D" w:rsidR="00F260C9" w:rsidRPr="00F260C9" w:rsidRDefault="00F260C9" w:rsidP="00F260C9">
      <w:pPr>
        <w:pStyle w:val="EndNoteBibliography"/>
        <w:spacing w:after="0"/>
      </w:pPr>
      <w:r w:rsidRPr="00F260C9">
        <w:t>163.</w:t>
      </w:r>
      <w:r w:rsidRPr="00F260C9">
        <w:tab/>
        <w:t xml:space="preserve">Brennan A, Broughan J, McCombe G, Brennan J, Collins C, Fawsitt R, et al. Enhancing the management of long COVID in general practice: a scoping review 2022 [BJGPO.2021.0178]. Available from: </w:t>
      </w:r>
      <w:hyperlink r:id="rId159" w:history="1">
        <w:r w:rsidRPr="00F260C9">
          <w:rPr>
            <w:rStyle w:val="Hyperlink"/>
          </w:rPr>
          <w:t>https://bjgpopen.org/content/bjgpoa/early/2022/06/30/BJGPO.2021.0178.full.pdf</w:t>
        </w:r>
      </w:hyperlink>
      <w:r w:rsidRPr="00F260C9">
        <w:t>.</w:t>
      </w:r>
    </w:p>
    <w:p w14:paraId="098B03DD" w14:textId="0E9EA00D" w:rsidR="00F260C9" w:rsidRPr="00F260C9" w:rsidRDefault="00F260C9" w:rsidP="00F260C9">
      <w:pPr>
        <w:pStyle w:val="EndNoteBibliography"/>
        <w:spacing w:after="0"/>
      </w:pPr>
      <w:r w:rsidRPr="00F260C9">
        <w:t>164.</w:t>
      </w:r>
      <w:r w:rsidRPr="00F260C9">
        <w:tab/>
        <w:t xml:space="preserve">Harenwall S, Heywood-Everett S, Henderson R, Godsell S, Jordan S, Moore A, et al. Post-Covid-19 Syndrome: Improvements in Health-Related Quality of Life Following Psychology-Led Interdisciplinary Virtual Rehabilitation 2021 [21501319211067674]. Available from: </w:t>
      </w:r>
      <w:hyperlink r:id="rId160" w:history="1">
        <w:r w:rsidRPr="00F260C9">
          <w:rPr>
            <w:rStyle w:val="Hyperlink"/>
          </w:rPr>
          <w:t>https://journals.sagepub.com/doi/abs/10.1177/21501319211067674</w:t>
        </w:r>
      </w:hyperlink>
      <w:r w:rsidRPr="00F260C9">
        <w:t>.</w:t>
      </w:r>
    </w:p>
    <w:p w14:paraId="12F90AC5" w14:textId="014848C3" w:rsidR="00F260C9" w:rsidRPr="00F260C9" w:rsidRDefault="00F260C9" w:rsidP="00F260C9">
      <w:pPr>
        <w:pStyle w:val="EndNoteBibliography"/>
        <w:spacing w:after="0"/>
      </w:pPr>
      <w:r w:rsidRPr="00F260C9">
        <w:t>165.</w:t>
      </w:r>
      <w:r w:rsidRPr="00F260C9">
        <w:tab/>
        <w:t xml:space="preserve">Romaszko-Wojtowicz A, Maksymowicz S, Jarynowski A, Jaśkiewicz Ł, Czekaj Ł, Doboszyńska A. Telemonitoring in Long-COVID Patients—Preliminary Findings 2022 [5268]. Available from: </w:t>
      </w:r>
      <w:hyperlink r:id="rId161" w:history="1">
        <w:r w:rsidRPr="00F260C9">
          <w:rPr>
            <w:rStyle w:val="Hyperlink"/>
          </w:rPr>
          <w:t>https://www.ncbi.nlm.nih.gov/pmc/articles/PMC9103243/</w:t>
        </w:r>
      </w:hyperlink>
      <w:r w:rsidRPr="00F260C9">
        <w:t>.</w:t>
      </w:r>
    </w:p>
    <w:p w14:paraId="764D9F71" w14:textId="4251F71E" w:rsidR="00F260C9" w:rsidRPr="00F260C9" w:rsidRDefault="00F260C9" w:rsidP="00F260C9">
      <w:pPr>
        <w:pStyle w:val="EndNoteBibliography"/>
        <w:spacing w:after="0"/>
      </w:pPr>
      <w:r w:rsidRPr="00F260C9">
        <w:t>166.</w:t>
      </w:r>
      <w:r w:rsidRPr="00F260C9">
        <w:tab/>
        <w:t xml:space="preserve">Stallmach A, Katzer K, Besteher B, Finke K, Giszas B, Gremme Y, et al. Mobile primary healthcare for post-COVID patients in rural areas: a proof-of-concept study 2022 [updated 2022/07/13. Available from: </w:t>
      </w:r>
      <w:hyperlink r:id="rId162" w:history="1">
        <w:r w:rsidRPr="00F260C9">
          <w:rPr>
            <w:rStyle w:val="Hyperlink"/>
          </w:rPr>
          <w:t>https://doi.org/10.1007/s15010-022-01881-0</w:t>
        </w:r>
      </w:hyperlink>
      <w:r w:rsidRPr="00F260C9">
        <w:t>.</w:t>
      </w:r>
    </w:p>
    <w:p w14:paraId="1D0DFABF" w14:textId="6AACED96" w:rsidR="00F260C9" w:rsidRPr="00F260C9" w:rsidRDefault="00F260C9" w:rsidP="00F260C9">
      <w:pPr>
        <w:pStyle w:val="EndNoteBibliography"/>
        <w:spacing w:after="0"/>
      </w:pPr>
      <w:r w:rsidRPr="00F260C9">
        <w:t>167.</w:t>
      </w:r>
      <w:r w:rsidRPr="00F260C9">
        <w:tab/>
        <w:t xml:space="preserve">Vandersteen C, Payne M, Dumas L, Cancian É, Plonka A, D'Andréa G, et al. Olfactory Training in Post-COVID-19 Persistent Olfactory Disorders: Value Normalization for Threshold but Not Identification 2022 [updated Jun 8; cited The authors declare no conflict of interest. PMC9224948]. 20220608:[Available from: </w:t>
      </w:r>
      <w:hyperlink r:id="rId163" w:history="1">
        <w:r w:rsidRPr="00F260C9">
          <w:rPr>
            <w:rStyle w:val="Hyperlink"/>
          </w:rPr>
          <w:t>https://www.ncbi.nlm.nih.gov/pmc/articles/PMC9224948/</w:t>
        </w:r>
      </w:hyperlink>
      <w:r w:rsidRPr="00F260C9">
        <w:t>.</w:t>
      </w:r>
    </w:p>
    <w:p w14:paraId="43D97918" w14:textId="77777777" w:rsidR="00F260C9" w:rsidRPr="00F260C9" w:rsidRDefault="00F260C9" w:rsidP="00F260C9">
      <w:pPr>
        <w:pStyle w:val="EndNoteBibliography"/>
        <w:spacing w:after="0"/>
      </w:pPr>
      <w:r w:rsidRPr="00F260C9">
        <w:t>168.</w:t>
      </w:r>
      <w:r w:rsidRPr="00F260C9">
        <w:tab/>
        <w:t>Walter K. An Inside Look at a Post–COVID-19 Clinic. JAMA. 2021.</w:t>
      </w:r>
    </w:p>
    <w:p w14:paraId="31D6FD1F" w14:textId="4DA8135B" w:rsidR="00F260C9" w:rsidRPr="00F260C9" w:rsidRDefault="00F260C9" w:rsidP="00F260C9">
      <w:pPr>
        <w:pStyle w:val="EndNoteBibliography"/>
        <w:spacing w:after="0"/>
      </w:pPr>
      <w:r w:rsidRPr="00F260C9">
        <w:t>169.</w:t>
      </w:r>
      <w:r w:rsidRPr="00F260C9">
        <w:tab/>
        <w:t xml:space="preserve">Skirrow P, Morris, L. Thoughts that Count [Presentation]. 2022 [Available from: </w:t>
      </w:r>
      <w:hyperlink r:id="rId164" w:history="1">
        <w:r w:rsidRPr="00F260C9">
          <w:rPr>
            <w:rStyle w:val="Hyperlink"/>
          </w:rPr>
          <w:t>https://az659834.vo.msecnd.net/eventsairaueprod/production-otago-public/bfb8d575b3b342c7b72be4c5fb221c0c</w:t>
        </w:r>
      </w:hyperlink>
      <w:r w:rsidRPr="00F260C9">
        <w:t>.</w:t>
      </w:r>
    </w:p>
    <w:p w14:paraId="2ED222A2" w14:textId="43CB2561" w:rsidR="00F260C9" w:rsidRPr="00F260C9" w:rsidRDefault="00F260C9" w:rsidP="00F260C9">
      <w:pPr>
        <w:pStyle w:val="EndNoteBibliography"/>
        <w:spacing w:after="0"/>
      </w:pPr>
      <w:r w:rsidRPr="00F260C9">
        <w:lastRenderedPageBreak/>
        <w:t>170.</w:t>
      </w:r>
      <w:r w:rsidRPr="00F260C9">
        <w:tab/>
        <w:t xml:space="preserve">Innovation AfC. Clinical practice guide for assessment and management of adults with post-acute sequelae of COVID-19: New South Wales Government 2022 [Available from: </w:t>
      </w:r>
      <w:hyperlink r:id="rId165" w:history="1">
        <w:r w:rsidRPr="00F260C9">
          <w:rPr>
            <w:rStyle w:val="Hyperlink"/>
          </w:rPr>
          <w:t>https://aci.health.nsw.gov.au/__data/assets/pdf_file/0011/726878/ACI-CPG-for-assessment-and-management-of-adults-with-post-acute-sequelae-of-COVID-19.pdf</w:t>
        </w:r>
      </w:hyperlink>
      <w:r w:rsidRPr="00F260C9">
        <w:t>.</w:t>
      </w:r>
    </w:p>
    <w:p w14:paraId="673E2D18" w14:textId="0B9EE014" w:rsidR="00F260C9" w:rsidRPr="00F260C9" w:rsidRDefault="00F260C9" w:rsidP="00F260C9">
      <w:pPr>
        <w:pStyle w:val="EndNoteBibliography"/>
        <w:spacing w:after="0"/>
      </w:pPr>
      <w:r w:rsidRPr="00F260C9">
        <w:t>171.</w:t>
      </w:r>
      <w:r w:rsidRPr="00F260C9">
        <w:tab/>
        <w:t xml:space="preserve">Centres for Disease Control and Prevention. Post-COVID Conditions: Overview for Healthcare Providers: Centres for Disease Control and Prevention; 2022 [Available from: </w:t>
      </w:r>
      <w:hyperlink r:id="rId166" w:history="1">
        <w:r w:rsidRPr="00F260C9">
          <w:rPr>
            <w:rStyle w:val="Hyperlink"/>
          </w:rPr>
          <w:t>https://www.cdc.gov/coronavirus/2019-ncov/hcp/clinical-care/post-covid-conditions.html</w:t>
        </w:r>
      </w:hyperlink>
      <w:r w:rsidRPr="00F260C9">
        <w:t>.</w:t>
      </w:r>
    </w:p>
    <w:p w14:paraId="6FFA261A" w14:textId="7EFC4AFD" w:rsidR="00F260C9" w:rsidRPr="00F260C9" w:rsidRDefault="00F260C9" w:rsidP="00F260C9">
      <w:pPr>
        <w:pStyle w:val="EndNoteBibliography"/>
        <w:spacing w:after="0"/>
      </w:pPr>
      <w:r w:rsidRPr="00F260C9">
        <w:t>172.</w:t>
      </w:r>
      <w:r w:rsidRPr="00F260C9">
        <w:tab/>
        <w:t xml:space="preserve">UK CSoP. Covid-19 community rehabilitation: physiotherapy service delivery: Chartered Society of Physiotherapy UK; 2021 [Available from: </w:t>
      </w:r>
      <w:hyperlink r:id="rId167" w:history="1">
        <w:r w:rsidRPr="00F260C9">
          <w:rPr>
            <w:rStyle w:val="Hyperlink"/>
          </w:rPr>
          <w:t>https://www.csp.org.uk/publications/covid-19-community-rehabilitation-physiotherapy-service-delivery</w:t>
        </w:r>
      </w:hyperlink>
      <w:r w:rsidRPr="00F260C9">
        <w:t>.</w:t>
      </w:r>
    </w:p>
    <w:p w14:paraId="7C6A6B6F" w14:textId="13D405A2" w:rsidR="00F260C9" w:rsidRPr="00F260C9" w:rsidRDefault="00F260C9" w:rsidP="00F260C9">
      <w:pPr>
        <w:pStyle w:val="EndNoteBibliography"/>
        <w:spacing w:after="0"/>
      </w:pPr>
      <w:r w:rsidRPr="00F260C9">
        <w:t>173.</w:t>
      </w:r>
      <w:r w:rsidRPr="00F260C9">
        <w:tab/>
        <w:t xml:space="preserve">Health O. Post COVID-19 Condition: Guidance for Primary Care: Ontario Health; 2021 [Available from: </w:t>
      </w:r>
      <w:hyperlink r:id="rId168" w:history="1">
        <w:r w:rsidRPr="00F260C9">
          <w:rPr>
            <w:rStyle w:val="Hyperlink"/>
          </w:rPr>
          <w:t>https://www.ontariohealth.ca/sites/ontariohealth/files/2021-12/PostCovidConditionsClinicalGuidance_EN.pdf</w:t>
        </w:r>
      </w:hyperlink>
      <w:r w:rsidRPr="00F260C9">
        <w:t>.</w:t>
      </w:r>
    </w:p>
    <w:p w14:paraId="117DA6B7" w14:textId="7B624588" w:rsidR="00F260C9" w:rsidRPr="00F260C9" w:rsidRDefault="00F260C9" w:rsidP="00F260C9">
      <w:pPr>
        <w:pStyle w:val="EndNoteBibliography"/>
        <w:spacing w:after="0"/>
      </w:pPr>
      <w:r w:rsidRPr="00F260C9">
        <w:t>174.</w:t>
      </w:r>
      <w:r w:rsidRPr="00F260C9">
        <w:tab/>
        <w:t xml:space="preserve">The Royal Australian College of General Practitioners (RACGP) HC. Caring for Patients with post-COVID-19 conditions The Royal Australian College of General Practitioners (RACGP)2022 [Available from: </w:t>
      </w:r>
      <w:hyperlink r:id="rId169" w:history="1">
        <w:r w:rsidRPr="00F260C9">
          <w:rPr>
            <w:rStyle w:val="Hyperlink"/>
          </w:rPr>
          <w:t>https://www.racgp.org.au/clinical-resources/covid-19-resources/clinical-care/caring-for-patients-with-post-covid-19-conditions/introduction</w:t>
        </w:r>
      </w:hyperlink>
      <w:r w:rsidRPr="00F260C9">
        <w:t>.</w:t>
      </w:r>
    </w:p>
    <w:p w14:paraId="1FE60A2B" w14:textId="22DC95A8" w:rsidR="00F260C9" w:rsidRPr="00F260C9" w:rsidRDefault="00F260C9" w:rsidP="00F260C9">
      <w:pPr>
        <w:pStyle w:val="EndNoteBibliography"/>
        <w:spacing w:after="0"/>
      </w:pPr>
      <w:r w:rsidRPr="00F260C9">
        <w:t>175.</w:t>
      </w:r>
      <w:r w:rsidRPr="00F260C9">
        <w:tab/>
        <w:t xml:space="preserve">Scottish Intercollegiate Guidelines Network. SIGN 161: Managing the long-term effects of COVID-19: National guidance for identification, assessment and management Edinburgh: SIGN; 2020 [updated 18 December 2020. Available from: </w:t>
      </w:r>
      <w:hyperlink r:id="rId170" w:history="1">
        <w:r w:rsidRPr="00F260C9">
          <w:rPr>
            <w:rStyle w:val="Hyperlink"/>
          </w:rPr>
          <w:t>https://www.sign.ac.uk/media/1833/sign161-long-term-effects-of-covid19-11.pdf</w:t>
        </w:r>
      </w:hyperlink>
      <w:r w:rsidRPr="00F260C9">
        <w:t>.</w:t>
      </w:r>
    </w:p>
    <w:p w14:paraId="1CEDD215" w14:textId="6B3088E5" w:rsidR="00F260C9" w:rsidRPr="00F260C9" w:rsidRDefault="00F260C9" w:rsidP="00F260C9">
      <w:pPr>
        <w:pStyle w:val="EndNoteBibliography"/>
        <w:spacing w:after="0"/>
      </w:pPr>
      <w:r w:rsidRPr="00F260C9">
        <w:t>176.</w:t>
      </w:r>
      <w:r w:rsidRPr="00F260C9">
        <w:tab/>
        <w:t xml:space="preserve">Australia Po. Inquiry into Long COVID and Repeated COVID Infections Parliment of Australia 2022 [Available from: </w:t>
      </w:r>
      <w:hyperlink r:id="rId171" w:history="1">
        <w:r w:rsidRPr="00F260C9">
          <w:rPr>
            <w:rStyle w:val="Hyperlink"/>
          </w:rPr>
          <w:t>https://www.aph.gov.au/Parliamentary_Business/Committees/House/Health_Aged_Care_and_Sport/LongandrepeatedCOVID</w:t>
        </w:r>
      </w:hyperlink>
      <w:r w:rsidRPr="00F260C9">
        <w:t>.</w:t>
      </w:r>
    </w:p>
    <w:p w14:paraId="7FE60AD8" w14:textId="37C8DC7F" w:rsidR="00F260C9" w:rsidRPr="00F260C9" w:rsidRDefault="00F260C9" w:rsidP="00F260C9">
      <w:pPr>
        <w:pStyle w:val="EndNoteBibliography"/>
        <w:spacing w:after="0"/>
      </w:pPr>
      <w:r w:rsidRPr="00F260C9">
        <w:t>177.</w:t>
      </w:r>
      <w:r w:rsidRPr="00F260C9">
        <w:tab/>
        <w:t xml:space="preserve">Excellence NIfHaC. Patient experience in adult NHS services: improving the experience of care for people using adult NHS services National Institute for Health and Care Excellence2021 [Available from: </w:t>
      </w:r>
      <w:hyperlink r:id="rId172" w:history="1">
        <w:r w:rsidRPr="00F260C9">
          <w:rPr>
            <w:rStyle w:val="Hyperlink"/>
          </w:rPr>
          <w:t>https://www.nice.org.uk/guidance/cg138</w:t>
        </w:r>
      </w:hyperlink>
      <w:r w:rsidRPr="00F260C9">
        <w:t>.</w:t>
      </w:r>
    </w:p>
    <w:p w14:paraId="6E534FB1" w14:textId="1465830B" w:rsidR="00F260C9" w:rsidRPr="00F260C9" w:rsidRDefault="00F260C9" w:rsidP="00F260C9">
      <w:pPr>
        <w:pStyle w:val="EndNoteBibliography"/>
        <w:spacing w:after="0"/>
      </w:pPr>
      <w:r w:rsidRPr="00F260C9">
        <w:t>178.</w:t>
      </w:r>
      <w:r w:rsidRPr="00F260C9">
        <w:tab/>
        <w:t xml:space="preserve">Excellence NIFhaC. Shared decision making National Institute For Health and Care Excellence2021 [Available from: </w:t>
      </w:r>
      <w:hyperlink r:id="rId173" w:history="1">
        <w:r w:rsidRPr="00F260C9">
          <w:rPr>
            <w:rStyle w:val="Hyperlink"/>
          </w:rPr>
          <w:t>https://www.nice.org.uk/guidance/ng197</w:t>
        </w:r>
      </w:hyperlink>
      <w:r w:rsidRPr="00F260C9">
        <w:t>.</w:t>
      </w:r>
    </w:p>
    <w:p w14:paraId="3908E5AD" w14:textId="1A43F774" w:rsidR="00F260C9" w:rsidRPr="00F260C9" w:rsidRDefault="00F260C9" w:rsidP="00F260C9">
      <w:pPr>
        <w:pStyle w:val="EndNoteBibliography"/>
      </w:pPr>
      <w:r w:rsidRPr="00F260C9">
        <w:t>179.</w:t>
      </w:r>
      <w:r w:rsidRPr="00F260C9">
        <w:tab/>
        <w:t xml:space="preserve">(BMG) FMoH. Questions and answers about COVID-19 testing Federal Ministry of Health (BMG) 2022 [Available from: </w:t>
      </w:r>
      <w:hyperlink r:id="rId174" w:history="1">
        <w:r w:rsidRPr="00F260C9">
          <w:rPr>
            <w:rStyle w:val="Hyperlink"/>
          </w:rPr>
          <w:t>https://www.bundesgesundheitsministerium.de/coronavirus/nationale-teststrategie/faq-covid-19-tests.html</w:t>
        </w:r>
      </w:hyperlink>
      <w:r w:rsidRPr="00F260C9">
        <w:t>.</w:t>
      </w:r>
    </w:p>
    <w:p w14:paraId="45F32912" w14:textId="6891B63B" w:rsidR="007B51F5" w:rsidRDefault="002C78D7" w:rsidP="00212FA4">
      <w:pPr>
        <w:pStyle w:val="Heading3"/>
        <w:rPr>
          <w:rFonts w:cs="Segoe UI"/>
          <w:b w:val="0"/>
          <w:bCs/>
        </w:rPr>
      </w:pPr>
      <w:r>
        <w:rPr>
          <w:rFonts w:cs="Segoe UI"/>
          <w:b w:val="0"/>
          <w:bCs/>
        </w:rPr>
        <w:fldChar w:fldCharType="end"/>
      </w:r>
    </w:p>
    <w:sectPr w:rsidR="007B51F5" w:rsidSect="00DC4B84">
      <w:type w:val="continuous"/>
      <w:pgSz w:w="11907" w:h="16840" w:code="9"/>
      <w:pgMar w:top="1701" w:right="1134" w:bottom="1134" w:left="992" w:header="284" w:footer="425" w:gutter="284"/>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A48E5" w14:textId="77777777" w:rsidR="00A05767" w:rsidRDefault="00A05767">
      <w:r>
        <w:separator/>
      </w:r>
    </w:p>
    <w:p w14:paraId="56EB4C96" w14:textId="77777777" w:rsidR="00A05767" w:rsidRDefault="00A05767"/>
  </w:endnote>
  <w:endnote w:type="continuationSeparator" w:id="0">
    <w:p w14:paraId="6036138E" w14:textId="77777777" w:rsidR="00A05767" w:rsidRDefault="00A05767">
      <w:r>
        <w:continuationSeparator/>
      </w:r>
    </w:p>
    <w:p w14:paraId="15992952" w14:textId="77777777" w:rsidR="00A05767" w:rsidRDefault="00A05767"/>
  </w:endnote>
  <w:endnote w:type="continuationNotice" w:id="1">
    <w:p w14:paraId="4B473975" w14:textId="77777777" w:rsidR="00A05767" w:rsidRDefault="00A057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Industry Dem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IBMPlexSans">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672A1A" w14:paraId="7E34FA6B" w14:textId="77777777" w:rsidTr="00D662F8">
      <w:trPr>
        <w:cantSplit/>
      </w:trPr>
      <w:tc>
        <w:tcPr>
          <w:tcW w:w="675" w:type="dxa"/>
          <w:vAlign w:val="center"/>
        </w:tcPr>
        <w:p w14:paraId="6281C317" w14:textId="77777777" w:rsidR="00672A1A" w:rsidRPr="00931466" w:rsidRDefault="00672A1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27262A64" w14:textId="77777777" w:rsidR="00672A1A" w:rsidRDefault="00672A1A" w:rsidP="000D58DD">
          <w:pPr>
            <w:pStyle w:val="RectoFooter"/>
            <w:jc w:val="left"/>
          </w:pPr>
          <w:r>
            <w:t>[TITLE]</w:t>
          </w:r>
        </w:p>
      </w:tc>
    </w:tr>
  </w:tbl>
  <w:p w14:paraId="5177CEA2" w14:textId="77777777" w:rsidR="00672A1A" w:rsidRPr="00571223" w:rsidRDefault="00672A1A"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C54539" w14:paraId="6E799F25" w14:textId="77777777" w:rsidTr="00514615">
      <w:trPr>
        <w:cantSplit/>
      </w:trPr>
      <w:tc>
        <w:tcPr>
          <w:tcW w:w="8931" w:type="dxa"/>
          <w:vAlign w:val="center"/>
        </w:tcPr>
        <w:p w14:paraId="045004BA" w14:textId="77777777" w:rsidR="00C54539" w:rsidRPr="003B268F" w:rsidRDefault="00C54539" w:rsidP="00C54539">
          <w:pPr>
            <w:pStyle w:val="RectoFooter"/>
            <w:rPr>
              <w:b/>
            </w:rPr>
          </w:pPr>
          <w:bookmarkStart w:id="40" w:name="_Toc405793224"/>
          <w:bookmarkStart w:id="41" w:name="_Toc405792991"/>
        </w:p>
      </w:tc>
      <w:tc>
        <w:tcPr>
          <w:tcW w:w="708" w:type="dxa"/>
          <w:vAlign w:val="center"/>
        </w:tcPr>
        <w:p w14:paraId="0CD1FA3D" w14:textId="77777777" w:rsidR="00C54539" w:rsidRPr="00931466" w:rsidRDefault="00C54539" w:rsidP="00C54539">
          <w:pPr>
            <w:pStyle w:val="Footer"/>
            <w:rPr>
              <w:rStyle w:val="PageNumber"/>
            </w:rPr>
          </w:pPr>
          <w:r>
            <w:rPr>
              <w:rStyle w:val="PageNumber"/>
              <w:b w:val="0"/>
              <w:bCs/>
              <w:sz w:val="18"/>
              <w:szCs w:val="16"/>
            </w:rPr>
            <w:t xml:space="preserve"> </w:t>
          </w:r>
          <w:r w:rsidRPr="003B268F">
            <w:rPr>
              <w:rStyle w:val="PageNumber"/>
              <w:b w:val="0"/>
              <w:bCs/>
              <w:sz w:val="16"/>
              <w:szCs w:val="14"/>
            </w:rPr>
            <w:fldChar w:fldCharType="begin"/>
          </w:r>
          <w:r w:rsidRPr="003B268F">
            <w:rPr>
              <w:rStyle w:val="PageNumber"/>
              <w:b w:val="0"/>
              <w:bCs/>
              <w:sz w:val="16"/>
              <w:szCs w:val="14"/>
            </w:rPr>
            <w:instrText xml:space="preserve"> PAGE  \* Arabic  \* MERGEFORMAT </w:instrText>
          </w:r>
          <w:r w:rsidRPr="003B268F">
            <w:rPr>
              <w:rStyle w:val="PageNumber"/>
              <w:b w:val="0"/>
              <w:bCs/>
              <w:sz w:val="16"/>
              <w:szCs w:val="14"/>
            </w:rPr>
            <w:fldChar w:fldCharType="separate"/>
          </w:r>
          <w:r w:rsidRPr="003B268F">
            <w:rPr>
              <w:rStyle w:val="PageNumber"/>
              <w:b w:val="0"/>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 w:val="0"/>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 w:val="0"/>
              <w:bCs/>
              <w:noProof/>
              <w:sz w:val="16"/>
              <w:szCs w:val="14"/>
            </w:rPr>
            <w:t>2</w:t>
          </w:r>
          <w:r w:rsidRPr="003B268F">
            <w:rPr>
              <w:rStyle w:val="PageNumber"/>
              <w:b w:val="0"/>
              <w:bCs/>
              <w:sz w:val="16"/>
              <w:szCs w:val="14"/>
            </w:rPr>
            <w:fldChar w:fldCharType="end"/>
          </w:r>
        </w:p>
      </w:tc>
    </w:tr>
    <w:bookmarkEnd w:id="40"/>
    <w:bookmarkEnd w:id="41"/>
  </w:tbl>
  <w:p w14:paraId="1CE38EF9" w14:textId="77777777" w:rsidR="00C54539" w:rsidRDefault="00C54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931"/>
      <w:gridCol w:w="708"/>
    </w:tblGrid>
    <w:tr w:rsidR="00C54539" w14:paraId="40C4BD47" w14:textId="77777777" w:rsidTr="00514615">
      <w:trPr>
        <w:cantSplit/>
      </w:trPr>
      <w:tc>
        <w:tcPr>
          <w:tcW w:w="8931" w:type="dxa"/>
          <w:vAlign w:val="center"/>
        </w:tcPr>
        <w:p w14:paraId="05C68AC2" w14:textId="77777777" w:rsidR="00C54539" w:rsidRPr="003B268F" w:rsidRDefault="00C54539" w:rsidP="00C54539">
          <w:pPr>
            <w:pStyle w:val="RectoFooter"/>
            <w:rPr>
              <w:b/>
            </w:rPr>
          </w:pPr>
        </w:p>
      </w:tc>
      <w:tc>
        <w:tcPr>
          <w:tcW w:w="708" w:type="dxa"/>
          <w:vAlign w:val="center"/>
        </w:tcPr>
        <w:p w14:paraId="2CC5F13F" w14:textId="77777777" w:rsidR="00C54539" w:rsidRPr="00931466" w:rsidRDefault="00C54539" w:rsidP="00C54539">
          <w:pPr>
            <w:pStyle w:val="Footer"/>
            <w:rPr>
              <w:rStyle w:val="PageNumber"/>
            </w:rPr>
          </w:pPr>
          <w:r>
            <w:rPr>
              <w:rStyle w:val="PageNumber"/>
              <w:b w:val="0"/>
              <w:bCs/>
              <w:sz w:val="18"/>
              <w:szCs w:val="16"/>
            </w:rPr>
            <w:t xml:space="preserve"> </w:t>
          </w:r>
          <w:r w:rsidRPr="003B268F">
            <w:rPr>
              <w:rStyle w:val="PageNumber"/>
              <w:b w:val="0"/>
              <w:bCs/>
              <w:sz w:val="16"/>
              <w:szCs w:val="14"/>
            </w:rPr>
            <w:fldChar w:fldCharType="begin"/>
          </w:r>
          <w:r w:rsidRPr="003B268F">
            <w:rPr>
              <w:rStyle w:val="PageNumber"/>
              <w:b w:val="0"/>
              <w:bCs/>
              <w:sz w:val="16"/>
              <w:szCs w:val="14"/>
            </w:rPr>
            <w:instrText xml:space="preserve"> PAGE  \* Arabic  \* MERGEFORMAT </w:instrText>
          </w:r>
          <w:r w:rsidRPr="003B268F">
            <w:rPr>
              <w:rStyle w:val="PageNumber"/>
              <w:b w:val="0"/>
              <w:bCs/>
              <w:sz w:val="16"/>
              <w:szCs w:val="14"/>
            </w:rPr>
            <w:fldChar w:fldCharType="separate"/>
          </w:r>
          <w:r w:rsidRPr="003B268F">
            <w:rPr>
              <w:rStyle w:val="PageNumber"/>
              <w:b w:val="0"/>
              <w:bCs/>
              <w:noProof/>
              <w:sz w:val="16"/>
              <w:szCs w:val="14"/>
            </w:rPr>
            <w:t>1</w:t>
          </w:r>
          <w:r w:rsidRPr="003B268F">
            <w:rPr>
              <w:rStyle w:val="PageNumber"/>
              <w:b w:val="0"/>
              <w:bCs/>
              <w:sz w:val="16"/>
              <w:szCs w:val="14"/>
            </w:rPr>
            <w:fldChar w:fldCharType="end"/>
          </w:r>
          <w:r w:rsidRPr="003B268F">
            <w:rPr>
              <w:rStyle w:val="PageNumber"/>
              <w:sz w:val="16"/>
              <w:szCs w:val="14"/>
            </w:rPr>
            <w:t xml:space="preserve"> of </w:t>
          </w:r>
          <w:r w:rsidRPr="003B268F">
            <w:rPr>
              <w:rStyle w:val="PageNumber"/>
              <w:b w:val="0"/>
              <w:bCs/>
              <w:sz w:val="16"/>
              <w:szCs w:val="14"/>
            </w:rPr>
            <w:fldChar w:fldCharType="begin"/>
          </w:r>
          <w:r w:rsidRPr="003B268F">
            <w:rPr>
              <w:rStyle w:val="PageNumber"/>
              <w:b w:val="0"/>
              <w:bCs/>
              <w:sz w:val="16"/>
              <w:szCs w:val="14"/>
            </w:rPr>
            <w:instrText xml:space="preserve"> NUMPAGES  \* Arabic  \* MERGEFORMAT </w:instrText>
          </w:r>
          <w:r w:rsidRPr="003B268F">
            <w:rPr>
              <w:rStyle w:val="PageNumber"/>
              <w:b w:val="0"/>
              <w:bCs/>
              <w:sz w:val="16"/>
              <w:szCs w:val="14"/>
            </w:rPr>
            <w:fldChar w:fldCharType="separate"/>
          </w:r>
          <w:r w:rsidRPr="003B268F">
            <w:rPr>
              <w:rStyle w:val="PageNumber"/>
              <w:b w:val="0"/>
              <w:bCs/>
              <w:noProof/>
              <w:sz w:val="16"/>
              <w:szCs w:val="14"/>
            </w:rPr>
            <w:t>2</w:t>
          </w:r>
          <w:r w:rsidRPr="003B268F">
            <w:rPr>
              <w:rStyle w:val="PageNumber"/>
              <w:b w:val="0"/>
              <w:bCs/>
              <w:sz w:val="16"/>
              <w:szCs w:val="14"/>
            </w:rPr>
            <w:fldChar w:fldCharType="end"/>
          </w:r>
        </w:p>
      </w:tc>
    </w:tr>
  </w:tbl>
  <w:p w14:paraId="4E469B74" w14:textId="020F37B3" w:rsidR="00C54539" w:rsidRDefault="00C54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C0ECD" w14:textId="77777777" w:rsidR="00A05767" w:rsidRPr="00A26E6B" w:rsidRDefault="00A05767" w:rsidP="00A26E6B"/>
  </w:footnote>
  <w:footnote w:type="continuationSeparator" w:id="0">
    <w:p w14:paraId="154F28A4" w14:textId="77777777" w:rsidR="00A05767" w:rsidRDefault="00A05767">
      <w:r>
        <w:continuationSeparator/>
      </w:r>
    </w:p>
    <w:p w14:paraId="18D6D9C5" w14:textId="77777777" w:rsidR="00A05767" w:rsidRDefault="00A05767"/>
  </w:footnote>
  <w:footnote w:type="continuationNotice" w:id="1">
    <w:p w14:paraId="48219B3B" w14:textId="77777777" w:rsidR="00A05767" w:rsidRDefault="00A05767">
      <w:pPr>
        <w:spacing w:before="0" w:after="0"/>
      </w:pPr>
    </w:p>
  </w:footnote>
  <w:footnote w:id="2">
    <w:p w14:paraId="51707DDA" w14:textId="1C697729" w:rsidR="00D37B85" w:rsidRDefault="00D37B85">
      <w:pPr>
        <w:pStyle w:val="FootnoteText"/>
      </w:pPr>
      <w:r>
        <w:rPr>
          <w:rStyle w:val="FootnoteReference"/>
        </w:rPr>
        <w:footnoteRef/>
      </w:r>
      <w:r>
        <w:t xml:space="preserve"> </w:t>
      </w:r>
      <w:r w:rsidRPr="00D90881">
        <w:rPr>
          <w:rFonts w:cs="Segoe UI"/>
          <w:sz w:val="21"/>
          <w:szCs w:val="21"/>
        </w:rPr>
        <w:t>Māori</w:t>
      </w:r>
      <w:r>
        <w:rPr>
          <w:rFonts w:cs="Segoe UI"/>
          <w:sz w:val="21"/>
          <w:szCs w:val="21"/>
        </w:rPr>
        <w:t xml:space="preserve"> also </w:t>
      </w:r>
      <w:r w:rsidR="00A372BA">
        <w:rPr>
          <w:rFonts w:cs="Segoe UI"/>
          <w:sz w:val="21"/>
          <w:szCs w:val="21"/>
        </w:rPr>
        <w:t xml:space="preserve">have a greater risk of </w:t>
      </w:r>
      <w:r w:rsidR="001203BC">
        <w:rPr>
          <w:rFonts w:cs="Segoe UI"/>
          <w:sz w:val="21"/>
          <w:szCs w:val="21"/>
        </w:rPr>
        <w:t xml:space="preserve">COVID-19 </w:t>
      </w:r>
      <w:r w:rsidR="00A372BA">
        <w:rPr>
          <w:rFonts w:cs="Segoe UI"/>
          <w:sz w:val="21"/>
          <w:szCs w:val="21"/>
        </w:rPr>
        <w:t xml:space="preserve">mortality </w:t>
      </w:r>
      <w:r w:rsidR="001203BC">
        <w:rPr>
          <w:rFonts w:cs="Segoe UI"/>
          <w:sz w:val="21"/>
          <w:szCs w:val="21"/>
        </w:rPr>
        <w:t xml:space="preserve">compared with European and Other groups. </w:t>
      </w:r>
      <w:r w:rsidR="008E4CB7">
        <w:rPr>
          <w:rFonts w:cs="Segoe UI"/>
          <w:sz w:val="21"/>
          <w:szCs w:val="21"/>
        </w:rPr>
        <w:fldChar w:fldCharType="begin"/>
      </w:r>
      <w:r w:rsidR="00817CCB">
        <w:rPr>
          <w:rFonts w:cs="Segoe UI"/>
          <w:sz w:val="21"/>
          <w:szCs w:val="21"/>
        </w:rPr>
        <w:instrText xml:space="preserve"> ADDIN EN.CITE &lt;EndNote&gt;&lt;Cite&gt;&lt;Author&gt;Ministry of Health&lt;/Author&gt;&lt;Year&gt;2022&lt;/Year&gt;&lt;RecNum&gt;5514&lt;/RecNum&gt;&lt;DisplayText&gt;7.&amp;#x9;Ministry of Health. COVID-19 Mortality in Aotearoa New Zealand: Inequities in Risk 2022 [Available from: https://www.health.govt.nz/publication/covid-19-mortality-aotearoa-new-zealand-inequities-risk.&lt;/DisplayText&gt;&lt;record&gt;&lt;rec-number&gt;5514&lt;/rec-number&gt;&lt;foreign-keys&gt;&lt;key app="EN" db-id="xtzp9pe5ja2pfcesp2dx52x5ftewxxdwtpdx" timestamp="1664757247" guid="b635856b-9dba-4068-bda1-8f1e1392f4db"&gt;5514&lt;/key&gt;&lt;/foreign-keys&gt;&lt;ref-type name="Web Page"&gt;12&lt;/ref-type&gt;&lt;contributors&gt;&lt;authors&gt;&lt;author&gt;Ministry of Health,&lt;/author&gt;&lt;/authors&gt;&lt;/contributors&gt;&lt;titles&gt;&lt;title&gt;COVID-19 Mortality in Aotearoa New Zealand: Inequities in Risk&lt;/title&gt;&lt;/titles&gt;&lt;dates&gt;&lt;year&gt;2022&lt;/year&gt;&lt;/dates&gt;&lt;urls&gt;&lt;related-urls&gt;&lt;url&gt;https://www.health.govt.nz/publication/covid-19-mortality-aotearoa-new-zealand-inequities-risk&lt;/url&gt;&lt;/related-urls&gt;&lt;/urls&gt;&lt;/record&gt;&lt;/Cite&gt;&lt;/EndNote&gt;</w:instrText>
      </w:r>
      <w:r w:rsidR="008E4CB7">
        <w:rPr>
          <w:rFonts w:cs="Segoe UI"/>
          <w:sz w:val="21"/>
          <w:szCs w:val="21"/>
        </w:rPr>
        <w:fldChar w:fldCharType="separate"/>
      </w:r>
      <w:r w:rsidR="00817CCB">
        <w:rPr>
          <w:rFonts w:cs="Segoe UI"/>
          <w:noProof/>
          <w:sz w:val="21"/>
          <w:szCs w:val="21"/>
        </w:rPr>
        <w:t>7.</w:t>
      </w:r>
      <w:r w:rsidR="00817CCB">
        <w:rPr>
          <w:rFonts w:cs="Segoe UI"/>
          <w:noProof/>
          <w:sz w:val="21"/>
          <w:szCs w:val="21"/>
        </w:rPr>
        <w:tab/>
        <w:t>Ministry of Health. COVID-19 Mortality in Aotearoa New Zealand: Inequities in Risk 2022 [Available from: https://www.health.govt.nz/publication/covid-19-mortality-aotearoa-new-zealand-inequities-risk.</w:t>
      </w:r>
      <w:r w:rsidR="008E4CB7">
        <w:rPr>
          <w:rFonts w:cs="Segoe UI"/>
          <w:sz w:val="21"/>
          <w:szCs w:val="21"/>
        </w:rPr>
        <w:fldChar w:fldCharType="end"/>
      </w:r>
    </w:p>
  </w:footnote>
  <w:footnote w:id="3">
    <w:p w14:paraId="5AF6938F" w14:textId="77777777" w:rsidR="005862DC" w:rsidRPr="00D41291" w:rsidRDefault="005862DC" w:rsidP="005862DC">
      <w:pPr>
        <w:pStyle w:val="FootnoteText"/>
        <w:rPr>
          <w:rFonts w:cstheme="minorHAnsi"/>
        </w:rPr>
      </w:pPr>
      <w:r w:rsidRPr="00D41291">
        <w:rPr>
          <w:rStyle w:val="FootnoteReference"/>
          <w:rFonts w:cstheme="minorHAnsi"/>
        </w:rPr>
        <w:footnoteRef/>
      </w:r>
      <w:r w:rsidRPr="00D41291">
        <w:rPr>
          <w:rFonts w:cstheme="minorHAnsi"/>
        </w:rPr>
        <w:t xml:space="preserve"> C</w:t>
      </w:r>
      <w:r w:rsidRPr="00D41291">
        <w:rPr>
          <w:rFonts w:cstheme="minorHAnsi"/>
          <w:lang w:eastAsia="en-NZ"/>
        </w:rPr>
        <w:t xml:space="preserve">linical assessment </w:t>
      </w:r>
      <w:r>
        <w:rPr>
          <w:rFonts w:cstheme="minorHAnsi"/>
          <w:lang w:eastAsia="en-NZ"/>
        </w:rPr>
        <w:t>is</w:t>
      </w:r>
      <w:r w:rsidRPr="00D41291">
        <w:rPr>
          <w:rFonts w:cstheme="minorHAnsi"/>
          <w:lang w:eastAsia="en-NZ"/>
        </w:rPr>
        <w:t xml:space="preserve"> required to investigate the specific cause</w:t>
      </w:r>
    </w:p>
  </w:footnote>
  <w:footnote w:id="4">
    <w:p w14:paraId="4087B83B" w14:textId="77777777" w:rsidR="005862DC" w:rsidRPr="00D41291" w:rsidRDefault="005862DC" w:rsidP="005862DC">
      <w:pPr>
        <w:pStyle w:val="FootnoteText"/>
        <w:rPr>
          <w:rFonts w:cstheme="minorHAnsi"/>
        </w:rPr>
      </w:pPr>
      <w:r w:rsidRPr="00D41291">
        <w:rPr>
          <w:rStyle w:val="FootnoteReference"/>
          <w:rFonts w:cstheme="minorHAnsi"/>
        </w:rPr>
        <w:footnoteRef/>
      </w:r>
      <w:r w:rsidRPr="00D41291">
        <w:rPr>
          <w:rFonts w:cstheme="minorHAnsi"/>
        </w:rPr>
        <w:t xml:space="preserve"> Muscle weakness</w:t>
      </w:r>
      <w:r w:rsidRPr="00D41291">
        <w:rPr>
          <w:rFonts w:cstheme="minorHAnsi"/>
          <w:lang w:eastAsia="en-NZ"/>
        </w:rPr>
        <w:t xml:space="preserve"> can be a reported symptom, and may also be clinically measured</w:t>
      </w:r>
    </w:p>
  </w:footnote>
  <w:footnote w:id="5">
    <w:p w14:paraId="31B37CC3" w14:textId="77777777" w:rsidR="005862DC" w:rsidRPr="00D41291" w:rsidRDefault="005862DC" w:rsidP="005862DC">
      <w:pPr>
        <w:pStyle w:val="FootnoteText"/>
        <w:rPr>
          <w:rFonts w:cstheme="minorHAnsi"/>
        </w:rPr>
      </w:pPr>
      <w:r w:rsidRPr="00D41291">
        <w:rPr>
          <w:rStyle w:val="FootnoteReference"/>
          <w:rFonts w:cstheme="minorHAnsi"/>
        </w:rPr>
        <w:footnoteRef/>
      </w:r>
      <w:r w:rsidRPr="00D41291">
        <w:rPr>
          <w:rFonts w:cstheme="minorHAnsi"/>
        </w:rPr>
        <w:t xml:space="preserve"> The WHO has noted that the association between long COVID and psychiatric disorders is likely bidirectional</w:t>
      </w:r>
    </w:p>
  </w:footnote>
  <w:footnote w:id="6">
    <w:p w14:paraId="6309B28C" w14:textId="17E6D13F" w:rsidR="00BF35A1" w:rsidRDefault="00BF35A1" w:rsidP="00BF35A1">
      <w:pPr>
        <w:pStyle w:val="FootnoteText"/>
      </w:pPr>
      <w:r>
        <w:rPr>
          <w:rStyle w:val="FootnoteReference"/>
        </w:rPr>
        <w:footnoteRef/>
      </w:r>
      <w:r>
        <w:t xml:space="preserve"> This meta-analysis incorporated </w:t>
      </w:r>
      <w:r w:rsidRPr="00324724">
        <w:t xml:space="preserve">54 studies and 2 medical record databases with data for 1.2 million individuals (from 22 countries) who had symptomatic SARS-CoV-2 infection.  </w:t>
      </w:r>
      <w:r w:rsidRPr="00C478E4">
        <w:rPr>
          <w:rFonts w:cs="Segoe UI"/>
          <w:color w:val="C00000"/>
          <w:szCs w:val="21"/>
          <w:lang w:val="en-GB"/>
        </w:rPr>
        <w:t xml:space="preserve">In the modelled estimates, 6.2% (95% uncertainty interval [UI], 2.4%-13.3%) of individuals who had symptomatic SARS-CoV-2 infection experienced at least </w:t>
      </w:r>
      <w:r w:rsidR="00D37F22">
        <w:rPr>
          <w:rFonts w:cs="Segoe UI"/>
          <w:color w:val="C00000"/>
          <w:szCs w:val="21"/>
          <w:lang w:val="en-GB"/>
        </w:rPr>
        <w:t>one</w:t>
      </w:r>
      <w:r w:rsidR="00D37F22" w:rsidRPr="00C478E4">
        <w:rPr>
          <w:rFonts w:cs="Segoe UI"/>
          <w:color w:val="C00000"/>
          <w:szCs w:val="21"/>
          <w:lang w:val="en-GB"/>
        </w:rPr>
        <w:t xml:space="preserve"> </w:t>
      </w:r>
      <w:r w:rsidRPr="00C478E4">
        <w:rPr>
          <w:rFonts w:cs="Segoe UI"/>
          <w:color w:val="C00000"/>
          <w:szCs w:val="21"/>
          <w:lang w:val="en-GB"/>
        </w:rPr>
        <w:t xml:space="preserve">of the </w:t>
      </w:r>
      <w:r w:rsidR="00D37F22">
        <w:rPr>
          <w:rFonts w:cs="Segoe UI"/>
          <w:color w:val="C00000"/>
          <w:szCs w:val="21"/>
          <w:lang w:val="en-GB"/>
        </w:rPr>
        <w:t>three</w:t>
      </w:r>
      <w:r w:rsidRPr="00C478E4">
        <w:rPr>
          <w:rFonts w:cs="Segoe UI"/>
          <w:color w:val="C00000"/>
          <w:szCs w:val="21"/>
          <w:lang w:val="en-GB"/>
        </w:rPr>
        <w:t xml:space="preserve"> </w:t>
      </w:r>
      <w:r w:rsidR="006C1F1E">
        <w:rPr>
          <w:rFonts w:cs="Segoe UI"/>
          <w:color w:val="C00000"/>
          <w:szCs w:val="21"/>
          <w:lang w:val="en-GB"/>
        </w:rPr>
        <w:t>l</w:t>
      </w:r>
      <w:r w:rsidRPr="00C478E4">
        <w:rPr>
          <w:rFonts w:cs="Segoe UI"/>
          <w:color w:val="C00000"/>
          <w:szCs w:val="21"/>
          <w:lang w:val="en-GB"/>
        </w:rPr>
        <w:t>ong COVID symptom clusters in 2020 and 2021</w:t>
      </w:r>
      <w:r w:rsidRPr="00706F6F">
        <w:t xml:space="preserve"> </w:t>
      </w:r>
      <w:r w:rsidRPr="006315FB">
        <w:rPr>
          <w:color w:val="C00000"/>
        </w:rPr>
        <w:t>(</w:t>
      </w:r>
      <w:r w:rsidRPr="00706F6F">
        <w:rPr>
          <w:rFonts w:cs="Segoe UI"/>
          <w:color w:val="C00000"/>
          <w:szCs w:val="21"/>
          <w:lang w:val="en-GB"/>
        </w:rPr>
        <w:t>after adjusting for health status before COVID-19</w:t>
      </w:r>
      <w:r>
        <w:rPr>
          <w:rFonts w:cs="Segoe UI"/>
          <w:color w:val="C00000"/>
          <w:szCs w:val="21"/>
          <w:lang w:val="en-GB"/>
        </w:rPr>
        <w:t>)</w:t>
      </w:r>
      <w:r w:rsidRPr="00706F6F">
        <w:rPr>
          <w:rFonts w:cs="Segoe UI"/>
          <w:color w:val="C00000"/>
          <w:szCs w:val="21"/>
          <w:lang w:val="en-GB"/>
        </w:rPr>
        <w:t>.</w:t>
      </w:r>
    </w:p>
  </w:footnote>
  <w:footnote w:id="7">
    <w:p w14:paraId="061383DF" w14:textId="77777777" w:rsidR="00BF35A1" w:rsidRDefault="00BF35A1" w:rsidP="00BF35A1">
      <w:pPr>
        <w:pStyle w:val="FootnoteText"/>
      </w:pPr>
      <w:r w:rsidRPr="00C23F62">
        <w:rPr>
          <w:rStyle w:val="FootnoteReference"/>
          <w:color w:val="C00000"/>
        </w:rPr>
        <w:footnoteRef/>
      </w:r>
      <w:r w:rsidRPr="00C23F62">
        <w:rPr>
          <w:color w:val="C00000"/>
        </w:rPr>
        <w:t xml:space="preserve"> The higher prevalence at 120 days was noted to possibly be due to the predominance of studies with patients who had been hospitalised. </w:t>
      </w:r>
    </w:p>
  </w:footnote>
  <w:footnote w:id="8">
    <w:p w14:paraId="60D7E6AF" w14:textId="77777777" w:rsidR="000737DA" w:rsidRDefault="000737DA" w:rsidP="000737DA">
      <w:pPr>
        <w:pStyle w:val="FootnoteText"/>
      </w:pPr>
      <w:r>
        <w:rPr>
          <w:rStyle w:val="FootnoteReference"/>
        </w:rPr>
        <w:footnoteRef/>
      </w:r>
      <w:r>
        <w:t xml:space="preserve">  For example, patients may have some degree of any or </w:t>
      </w:r>
      <w:proofErr w:type="gramStart"/>
      <w:r>
        <w:t>all of</w:t>
      </w:r>
      <w:proofErr w:type="gramEnd"/>
      <w:r>
        <w:t xml:space="preserve"> these contributing factors. It is possible there may be some sub-groups of patients in which one factor is more important than others. It is also possible that the relative importance of these factors could vary depending on the strain of the virus.</w:t>
      </w:r>
    </w:p>
  </w:footnote>
  <w:footnote w:id="9">
    <w:p w14:paraId="44CAA4EF" w14:textId="77777777" w:rsidR="006858F6" w:rsidRDefault="006858F6" w:rsidP="006858F6">
      <w:pPr>
        <w:pStyle w:val="FootnoteText"/>
      </w:pPr>
      <w:r>
        <w:rPr>
          <w:rStyle w:val="FootnoteReference"/>
        </w:rPr>
        <w:footnoteRef/>
      </w:r>
      <w:r>
        <w:t xml:space="preserve"> An elevated immune response is one proposed explanation for why long COVID appears to be more common in female patients.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62AA" w14:textId="1CD882DB" w:rsidR="00C54539" w:rsidRDefault="00C54539">
    <w:pPr>
      <w:pStyle w:val="Header"/>
    </w:pPr>
    <w:r w:rsidRPr="008F3591">
      <w:rPr>
        <w:noProof/>
        <w:sz w:val="14"/>
        <w:szCs w:val="14"/>
      </w:rPr>
      <w:drawing>
        <wp:anchor distT="0" distB="0" distL="114300" distR="114300" simplePos="0" relativeHeight="251658240" behindDoc="1" locked="0" layoutInCell="1" allowOverlap="1" wp14:anchorId="54EFD1BF" wp14:editId="62B912AB">
          <wp:simplePos x="0" y="0"/>
          <wp:positionH relativeFrom="page">
            <wp:posOffset>-13704</wp:posOffset>
          </wp:positionH>
          <wp:positionV relativeFrom="page">
            <wp:posOffset>18931</wp:posOffset>
          </wp:positionV>
          <wp:extent cx="7560000" cy="143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59FB" w14:textId="1CE24E6F" w:rsidR="00996B42" w:rsidRDefault="00996B42">
    <w:pPr>
      <w:pStyle w:val="Header"/>
    </w:pPr>
    <w:r w:rsidRPr="008F3591">
      <w:rPr>
        <w:noProof/>
        <w:sz w:val="14"/>
        <w:szCs w:val="14"/>
      </w:rPr>
      <w:drawing>
        <wp:anchor distT="0" distB="0" distL="114300" distR="114300" simplePos="0" relativeHeight="251658241" behindDoc="1" locked="0" layoutInCell="1" allowOverlap="1" wp14:anchorId="30E7C773" wp14:editId="6DFDCC6C">
          <wp:simplePos x="0" y="0"/>
          <wp:positionH relativeFrom="page">
            <wp:posOffset>-8890</wp:posOffset>
          </wp:positionH>
          <wp:positionV relativeFrom="page">
            <wp:posOffset>8255</wp:posOffset>
          </wp:positionV>
          <wp:extent cx="7560000" cy="14364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43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D1"/>
    <w:multiLevelType w:val="hybridMultilevel"/>
    <w:tmpl w:val="57EC52FC"/>
    <w:lvl w:ilvl="0" w:tplc="1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4CD5FE1"/>
    <w:multiLevelType w:val="hybridMultilevel"/>
    <w:tmpl w:val="092AE7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BEB6C3F"/>
    <w:multiLevelType w:val="hybridMultilevel"/>
    <w:tmpl w:val="74B005C4"/>
    <w:lvl w:ilvl="0" w:tplc="14090001">
      <w:start w:val="1"/>
      <w:numFmt w:val="bullet"/>
      <w:lvlText w:val=""/>
      <w:lvlJc w:val="left"/>
      <w:pPr>
        <w:ind w:left="720" w:hanging="360"/>
      </w:pPr>
      <w:rPr>
        <w:rFonts w:ascii="Symbol" w:hAnsi="Symbol" w:hint="default"/>
      </w:rPr>
    </w:lvl>
    <w:lvl w:ilvl="1" w:tplc="3B48AAE6">
      <w:start w:val="1"/>
      <w:numFmt w:val="bullet"/>
      <w:lvlText w:val="o"/>
      <w:lvlJc w:val="left"/>
      <w:pPr>
        <w:ind w:left="1440" w:hanging="360"/>
      </w:pPr>
      <w:rPr>
        <w:rFonts w:ascii="Helvetica" w:hAnsi="Helvetica" w:hint="default"/>
      </w:rPr>
    </w:lvl>
    <w:lvl w:ilvl="2" w:tplc="E1AC3078">
      <w:start w:val="1"/>
      <w:numFmt w:val="bullet"/>
      <w:lvlText w:val=""/>
      <w:lvlJc w:val="left"/>
      <w:pPr>
        <w:ind w:left="2160" w:hanging="360"/>
      </w:pPr>
      <w:rPr>
        <w:rFonts w:ascii="Industry Demi" w:hAnsi="Industry Demi" w:hint="default"/>
      </w:rPr>
    </w:lvl>
    <w:lvl w:ilvl="3" w:tplc="F8FA45B8">
      <w:start w:val="1"/>
      <w:numFmt w:val="bullet"/>
      <w:lvlText w:val=""/>
      <w:lvlJc w:val="left"/>
      <w:pPr>
        <w:ind w:left="2880" w:hanging="360"/>
      </w:pPr>
      <w:rPr>
        <w:rFonts w:ascii="Arial" w:hAnsi="Arial" w:hint="default"/>
      </w:rPr>
    </w:lvl>
    <w:lvl w:ilvl="4" w:tplc="1EAADD7C">
      <w:start w:val="1"/>
      <w:numFmt w:val="bullet"/>
      <w:lvlText w:val="o"/>
      <w:lvlJc w:val="left"/>
      <w:pPr>
        <w:ind w:left="3600" w:hanging="360"/>
      </w:pPr>
      <w:rPr>
        <w:rFonts w:ascii="Helvetica" w:hAnsi="Helvetica" w:hint="default"/>
      </w:rPr>
    </w:lvl>
    <w:lvl w:ilvl="5" w:tplc="927AD2E8">
      <w:start w:val="1"/>
      <w:numFmt w:val="bullet"/>
      <w:lvlText w:val=""/>
      <w:lvlJc w:val="left"/>
      <w:pPr>
        <w:ind w:left="4320" w:hanging="360"/>
      </w:pPr>
      <w:rPr>
        <w:rFonts w:ascii="Industry Demi" w:hAnsi="Industry Demi" w:hint="default"/>
      </w:rPr>
    </w:lvl>
    <w:lvl w:ilvl="6" w:tplc="85129AEE">
      <w:start w:val="1"/>
      <w:numFmt w:val="bullet"/>
      <w:lvlText w:val=""/>
      <w:lvlJc w:val="left"/>
      <w:pPr>
        <w:ind w:left="5040" w:hanging="360"/>
      </w:pPr>
      <w:rPr>
        <w:rFonts w:ascii="Arial" w:hAnsi="Arial" w:hint="default"/>
      </w:rPr>
    </w:lvl>
    <w:lvl w:ilvl="7" w:tplc="4A169276">
      <w:start w:val="1"/>
      <w:numFmt w:val="bullet"/>
      <w:lvlText w:val="o"/>
      <w:lvlJc w:val="left"/>
      <w:pPr>
        <w:ind w:left="5760" w:hanging="360"/>
      </w:pPr>
      <w:rPr>
        <w:rFonts w:ascii="Helvetica" w:hAnsi="Helvetica" w:hint="default"/>
      </w:rPr>
    </w:lvl>
    <w:lvl w:ilvl="8" w:tplc="2416DA0A">
      <w:start w:val="1"/>
      <w:numFmt w:val="bullet"/>
      <w:lvlText w:val=""/>
      <w:lvlJc w:val="left"/>
      <w:pPr>
        <w:ind w:left="6480" w:hanging="360"/>
      </w:pPr>
      <w:rPr>
        <w:rFonts w:ascii="Industry Demi" w:hAnsi="Industry Demi" w:hint="default"/>
      </w:rPr>
    </w:lvl>
  </w:abstractNum>
  <w:abstractNum w:abstractNumId="4" w15:restartNumberingAfterBreak="0">
    <w:nsid w:val="0E520772"/>
    <w:multiLevelType w:val="hybridMultilevel"/>
    <w:tmpl w:val="AA2C06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6A3DE6"/>
    <w:multiLevelType w:val="multilevel"/>
    <w:tmpl w:val="DC9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B12C9"/>
    <w:multiLevelType w:val="hybridMultilevel"/>
    <w:tmpl w:val="AD984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D6344D"/>
    <w:multiLevelType w:val="hybridMultilevel"/>
    <w:tmpl w:val="6FE07B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EA00AE2"/>
    <w:multiLevelType w:val="hybridMultilevel"/>
    <w:tmpl w:val="4D226400"/>
    <w:lvl w:ilvl="0" w:tplc="14090001">
      <w:start w:val="1"/>
      <w:numFmt w:val="bullet"/>
      <w:lvlText w:val=""/>
      <w:lvlJc w:val="left"/>
      <w:pPr>
        <w:ind w:left="360" w:hanging="360"/>
      </w:pPr>
      <w:rPr>
        <w:rFonts w:ascii="Symbol" w:hAnsi="Symbol" w:hint="default"/>
        <w:sz w:val="22"/>
      </w:rPr>
    </w:lvl>
    <w:lvl w:ilvl="1" w:tplc="FFFFFFFF" w:tentative="1">
      <w:start w:val="1"/>
      <w:numFmt w:val="bullet"/>
      <w:lvlText w:val="o"/>
      <w:lvlJc w:val="left"/>
      <w:pPr>
        <w:ind w:left="1080" w:hanging="360"/>
      </w:pPr>
      <w:rPr>
        <w:rFonts w:ascii="Helvetica" w:hAnsi="Helvetica" w:cs="Helvetica" w:hint="default"/>
      </w:rPr>
    </w:lvl>
    <w:lvl w:ilvl="2" w:tplc="FFFFFFFF" w:tentative="1">
      <w:start w:val="1"/>
      <w:numFmt w:val="bullet"/>
      <w:lvlText w:val=""/>
      <w:lvlJc w:val="left"/>
      <w:pPr>
        <w:ind w:left="1800" w:hanging="360"/>
      </w:pPr>
      <w:rPr>
        <w:rFonts w:ascii="Industry Demi" w:hAnsi="Industry Demi" w:hint="default"/>
      </w:rPr>
    </w:lvl>
    <w:lvl w:ilvl="3" w:tplc="FFFFFFFF" w:tentative="1">
      <w:start w:val="1"/>
      <w:numFmt w:val="bullet"/>
      <w:lvlText w:val=""/>
      <w:lvlJc w:val="left"/>
      <w:pPr>
        <w:ind w:left="2520" w:hanging="360"/>
      </w:pPr>
      <w:rPr>
        <w:rFonts w:ascii="Arial" w:hAnsi="Arial" w:hint="default"/>
      </w:rPr>
    </w:lvl>
    <w:lvl w:ilvl="4" w:tplc="FFFFFFFF" w:tentative="1">
      <w:start w:val="1"/>
      <w:numFmt w:val="bullet"/>
      <w:lvlText w:val="o"/>
      <w:lvlJc w:val="left"/>
      <w:pPr>
        <w:ind w:left="3240" w:hanging="360"/>
      </w:pPr>
      <w:rPr>
        <w:rFonts w:ascii="Helvetica" w:hAnsi="Helvetica" w:cs="Helvetica" w:hint="default"/>
      </w:rPr>
    </w:lvl>
    <w:lvl w:ilvl="5" w:tplc="FFFFFFFF" w:tentative="1">
      <w:start w:val="1"/>
      <w:numFmt w:val="bullet"/>
      <w:lvlText w:val=""/>
      <w:lvlJc w:val="left"/>
      <w:pPr>
        <w:ind w:left="3960" w:hanging="360"/>
      </w:pPr>
      <w:rPr>
        <w:rFonts w:ascii="Industry Demi" w:hAnsi="Industry Demi" w:hint="default"/>
      </w:rPr>
    </w:lvl>
    <w:lvl w:ilvl="6" w:tplc="FFFFFFFF" w:tentative="1">
      <w:start w:val="1"/>
      <w:numFmt w:val="bullet"/>
      <w:lvlText w:val=""/>
      <w:lvlJc w:val="left"/>
      <w:pPr>
        <w:ind w:left="4680" w:hanging="360"/>
      </w:pPr>
      <w:rPr>
        <w:rFonts w:ascii="Arial" w:hAnsi="Arial" w:hint="default"/>
      </w:rPr>
    </w:lvl>
    <w:lvl w:ilvl="7" w:tplc="FFFFFFFF" w:tentative="1">
      <w:start w:val="1"/>
      <w:numFmt w:val="bullet"/>
      <w:lvlText w:val="o"/>
      <w:lvlJc w:val="left"/>
      <w:pPr>
        <w:ind w:left="5400" w:hanging="360"/>
      </w:pPr>
      <w:rPr>
        <w:rFonts w:ascii="Helvetica" w:hAnsi="Helvetica" w:cs="Helvetica" w:hint="default"/>
      </w:rPr>
    </w:lvl>
    <w:lvl w:ilvl="8" w:tplc="FFFFFFFF" w:tentative="1">
      <w:start w:val="1"/>
      <w:numFmt w:val="bullet"/>
      <w:lvlText w:val=""/>
      <w:lvlJc w:val="left"/>
      <w:pPr>
        <w:ind w:left="6120" w:hanging="360"/>
      </w:pPr>
      <w:rPr>
        <w:rFonts w:ascii="Industry Demi" w:hAnsi="Industry Demi" w:hint="default"/>
      </w:rPr>
    </w:lvl>
  </w:abstractNum>
  <w:abstractNum w:abstractNumId="9" w15:restartNumberingAfterBreak="0">
    <w:nsid w:val="1F106287"/>
    <w:multiLevelType w:val="hybridMultilevel"/>
    <w:tmpl w:val="B95205E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4B2A5A"/>
    <w:multiLevelType w:val="hybridMultilevel"/>
    <w:tmpl w:val="513495F4"/>
    <w:lvl w:ilvl="0" w:tplc="414087C0">
      <w:start w:val="1"/>
      <w:numFmt w:val="bullet"/>
      <w:pStyle w:val="NormalBulleted"/>
      <w:lvlText w:val=""/>
      <w:lvlJc w:val="left"/>
      <w:pPr>
        <w:ind w:left="720" w:hanging="360"/>
      </w:pPr>
      <w:rPr>
        <w:rFonts w:ascii="Symbol" w:hAnsi="Symbo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492AFA"/>
    <w:multiLevelType w:val="hybridMultilevel"/>
    <w:tmpl w:val="7DD499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5056B9"/>
    <w:multiLevelType w:val="hybridMultilevel"/>
    <w:tmpl w:val="71706DD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6" w15:restartNumberingAfterBreak="0">
    <w:nsid w:val="58383502"/>
    <w:multiLevelType w:val="hybridMultilevel"/>
    <w:tmpl w:val="931C0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A634590"/>
    <w:multiLevelType w:val="hybridMultilevel"/>
    <w:tmpl w:val="C902FD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1996D38"/>
    <w:multiLevelType w:val="hybridMultilevel"/>
    <w:tmpl w:val="68760C6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6505965"/>
    <w:multiLevelType w:val="hybridMultilevel"/>
    <w:tmpl w:val="ED268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AD95B46"/>
    <w:multiLevelType w:val="hybridMultilevel"/>
    <w:tmpl w:val="D1A8CA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C8203A1"/>
    <w:multiLevelType w:val="hybridMultilevel"/>
    <w:tmpl w:val="BBFC254C"/>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03">
      <w:start w:val="1"/>
      <w:numFmt w:val="bullet"/>
      <w:lvlText w:val="o"/>
      <w:lvlJc w:val="left"/>
      <w:pPr>
        <w:ind w:left="2024" w:hanging="180"/>
      </w:pPr>
      <w:rPr>
        <w:rFonts w:ascii="Courier New" w:hAnsi="Courier New" w:cs="Courier New"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295095F"/>
    <w:multiLevelType w:val="hybridMultilevel"/>
    <w:tmpl w:val="89B2038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3" w15:restartNumberingAfterBreak="0">
    <w:nsid w:val="75EA5631"/>
    <w:multiLevelType w:val="hybridMultilevel"/>
    <w:tmpl w:val="FF2AB7A2"/>
    <w:lvl w:ilvl="0" w:tplc="A74479F2">
      <w:start w:val="1"/>
      <w:numFmt w:val="bullet"/>
      <w:lvlText w:val=""/>
      <w:lvlJc w:val="left"/>
      <w:pPr>
        <w:ind w:left="720" w:hanging="360"/>
      </w:pPr>
      <w:rPr>
        <w:rFonts w:ascii="Symbol" w:hAnsi="Symbol" w:hint="default"/>
        <w:color w:val="auto"/>
      </w:rPr>
    </w:lvl>
    <w:lvl w:ilvl="1" w:tplc="535C5BC0">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8494A0C"/>
    <w:multiLevelType w:val="multilevel"/>
    <w:tmpl w:val="C6288F34"/>
    <w:styleLink w:val="MSIHeadingsList"/>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26" w15:restartNumberingAfterBreak="0">
    <w:nsid w:val="7E1C555E"/>
    <w:multiLevelType w:val="hybridMultilevel"/>
    <w:tmpl w:val="2BE2DABA"/>
    <w:lvl w:ilvl="0" w:tplc="A5923D18">
      <w:start w:val="1"/>
      <w:numFmt w:val="decimal"/>
      <w:lvlText w:val="%1."/>
      <w:lvlJc w:val="left"/>
      <w:pPr>
        <w:ind w:left="720" w:hanging="360"/>
      </w:pPr>
      <w:rPr>
        <w:rFonts w:asciiTheme="minorHAnsi" w:eastAsiaTheme="minorHAnsi" w:hAnsiTheme="minorHAnsi" w:cstheme="minorHAnsi"/>
      </w:rPr>
    </w:lvl>
    <w:lvl w:ilvl="1" w:tplc="A69ADC80">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3"/>
  </w:num>
  <w:num w:numId="4">
    <w:abstractNumId w:val="1"/>
  </w:num>
  <w:num w:numId="5">
    <w:abstractNumId w:val="10"/>
  </w:num>
  <w:num w:numId="6">
    <w:abstractNumId w:val="24"/>
  </w:num>
  <w:num w:numId="7">
    <w:abstractNumId w:val="11"/>
  </w:num>
  <w:num w:numId="8">
    <w:abstractNumId w:val="3"/>
  </w:num>
  <w:num w:numId="9">
    <w:abstractNumId w:val="9"/>
  </w:num>
  <w:num w:numId="10">
    <w:abstractNumId w:val="4"/>
  </w:num>
  <w:num w:numId="11">
    <w:abstractNumId w:val="18"/>
  </w:num>
  <w:num w:numId="12">
    <w:abstractNumId w:val="26"/>
  </w:num>
  <w:num w:numId="13">
    <w:abstractNumId w:val="17"/>
  </w:num>
  <w:num w:numId="14">
    <w:abstractNumId w:val="21"/>
  </w:num>
  <w:num w:numId="15">
    <w:abstractNumId w:val="22"/>
  </w:num>
  <w:num w:numId="16">
    <w:abstractNumId w:val="15"/>
  </w:num>
  <w:num w:numId="17">
    <w:abstractNumId w:val="19"/>
  </w:num>
  <w:num w:numId="18">
    <w:abstractNumId w:val="7"/>
  </w:num>
  <w:num w:numId="19">
    <w:abstractNumId w:val="20"/>
  </w:num>
  <w:num w:numId="20">
    <w:abstractNumId w:val="6"/>
  </w:num>
  <w:num w:numId="21">
    <w:abstractNumId w:val="14"/>
  </w:num>
  <w:num w:numId="22">
    <w:abstractNumId w:val="16"/>
  </w:num>
  <w:num w:numId="23">
    <w:abstractNumId w:val="23"/>
  </w:num>
  <w:num w:numId="24">
    <w:abstractNumId w:val="2"/>
  </w:num>
  <w:num w:numId="25">
    <w:abstractNumId w:val="8"/>
  </w:num>
  <w:num w:numId="26">
    <w:abstractNumId w:val="0"/>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Segoe U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055fx0pep2f9edzt2ppp2kr2x90zsw0fe2&quot;&gt;sa_forms-power_scienceandtechnologyadvisory@health.govt.nz&lt;record-ids&gt;&lt;item&gt;10&lt;/item&gt;&lt;item&gt;14&lt;/item&gt;&lt;item&gt;16&lt;/item&gt;&lt;item&gt;19&lt;/item&gt;&lt;item&gt;24&lt;/item&gt;&lt;item&gt;25&lt;/item&gt;&lt;item&gt;29&lt;/item&gt;&lt;item&gt;31&lt;/item&gt;&lt;item&gt;35&lt;/item&gt;&lt;item&gt;98&lt;/item&gt;&lt;item&gt;101&lt;/item&gt;&lt;item&gt;103&lt;/item&gt;&lt;item&gt;117&lt;/item&gt;&lt;item&gt;119&lt;/item&gt;&lt;item&gt;120&lt;/item&gt;&lt;item&gt;496&lt;/item&gt;&lt;item&gt;498&lt;/item&gt;&lt;item&gt;716&lt;/item&gt;&lt;item&gt;1525&lt;/item&gt;&lt;item&gt;1532&lt;/item&gt;&lt;item&gt;1533&lt;/item&gt;&lt;item&gt;1566&lt;/item&gt;&lt;item&gt;1567&lt;/item&gt;&lt;item&gt;1568&lt;/item&gt;&lt;item&gt;1569&lt;/item&gt;&lt;item&gt;1570&lt;/item&gt;&lt;item&gt;1572&lt;/item&gt;&lt;item&gt;1574&lt;/item&gt;&lt;item&gt;1873&lt;/item&gt;&lt;item&gt;2293&lt;/item&gt;&lt;item&gt;2294&lt;/item&gt;&lt;item&gt;2319&lt;/item&gt;&lt;item&gt;2436&lt;/item&gt;&lt;item&gt;2658&lt;/item&gt;&lt;item&gt;2666&lt;/item&gt;&lt;item&gt;2776&lt;/item&gt;&lt;item&gt;2779&lt;/item&gt;&lt;item&gt;2818&lt;/item&gt;&lt;item&gt;2819&lt;/item&gt;&lt;item&gt;2820&lt;/item&gt;&lt;item&gt;2824&lt;/item&gt;&lt;item&gt;2825&lt;/item&gt;&lt;item&gt;2826&lt;/item&gt;&lt;item&gt;2827&lt;/item&gt;&lt;item&gt;2829&lt;/item&gt;&lt;item&gt;2830&lt;/item&gt;&lt;item&gt;2831&lt;/item&gt;&lt;item&gt;2832&lt;/item&gt;&lt;item&gt;2833&lt;/item&gt;&lt;item&gt;3493&lt;/item&gt;&lt;item&gt;3495&lt;/item&gt;&lt;item&gt;3506&lt;/item&gt;&lt;item&gt;3507&lt;/item&gt;&lt;item&gt;3509&lt;/item&gt;&lt;item&gt;3510&lt;/item&gt;&lt;item&gt;3512&lt;/item&gt;&lt;item&gt;3513&lt;/item&gt;&lt;item&gt;3514&lt;/item&gt;&lt;item&gt;3515&lt;/item&gt;&lt;item&gt;3523&lt;/item&gt;&lt;item&gt;3525&lt;/item&gt;&lt;item&gt;3528&lt;/item&gt;&lt;item&gt;3529&lt;/item&gt;&lt;item&gt;3530&lt;/item&gt;&lt;item&gt;3533&lt;/item&gt;&lt;item&gt;3534&lt;/item&gt;&lt;item&gt;3535&lt;/item&gt;&lt;item&gt;3537&lt;/item&gt;&lt;item&gt;3538&lt;/item&gt;&lt;item&gt;3543&lt;/item&gt;&lt;item&gt;3544&lt;/item&gt;&lt;item&gt;3562&lt;/item&gt;&lt;item&gt;4761&lt;/item&gt;&lt;item&gt;4762&lt;/item&gt;&lt;item&gt;4771&lt;/item&gt;&lt;item&gt;4773&lt;/item&gt;&lt;item&gt;4811&lt;/item&gt;&lt;item&gt;4816&lt;/item&gt;&lt;item&gt;4817&lt;/item&gt;&lt;item&gt;4845&lt;/item&gt;&lt;item&gt;4849&lt;/item&gt;&lt;item&gt;4850&lt;/item&gt;&lt;item&gt;4851&lt;/item&gt;&lt;item&gt;4865&lt;/item&gt;&lt;item&gt;4880&lt;/item&gt;&lt;item&gt;4881&lt;/item&gt;&lt;item&gt;4883&lt;/item&gt;&lt;item&gt;4909&lt;/item&gt;&lt;item&gt;4913&lt;/item&gt;&lt;item&gt;4914&lt;/item&gt;&lt;item&gt;4931&lt;/item&gt;&lt;item&gt;4948&lt;/item&gt;&lt;item&gt;4962&lt;/item&gt;&lt;item&gt;4968&lt;/item&gt;&lt;item&gt;4972&lt;/item&gt;&lt;item&gt;4982&lt;/item&gt;&lt;item&gt;4985&lt;/item&gt;&lt;item&gt;4986&lt;/item&gt;&lt;item&gt;5001&lt;/item&gt;&lt;item&gt;5013&lt;/item&gt;&lt;item&gt;5020&lt;/item&gt;&lt;item&gt;5023&lt;/item&gt;&lt;item&gt;5035&lt;/item&gt;&lt;item&gt;5076&lt;/item&gt;&lt;item&gt;5077&lt;/item&gt;&lt;item&gt;5085&lt;/item&gt;&lt;item&gt;5089&lt;/item&gt;&lt;item&gt;5090&lt;/item&gt;&lt;item&gt;5091&lt;/item&gt;&lt;item&gt;5096&lt;/item&gt;&lt;item&gt;5505&lt;/item&gt;&lt;item&gt;5523&lt;/item&gt;&lt;item&gt;5524&lt;/item&gt;&lt;item&gt;5527&lt;/item&gt;&lt;item&gt;5529&lt;/item&gt;&lt;item&gt;5530&lt;/item&gt;&lt;item&gt;5531&lt;/item&gt;&lt;item&gt;5535&lt;/item&gt;&lt;item&gt;5537&lt;/item&gt;&lt;item&gt;5539&lt;/item&gt;&lt;item&gt;5540&lt;/item&gt;&lt;item&gt;5542&lt;/item&gt;&lt;item&gt;5543&lt;/item&gt;&lt;item&gt;5544&lt;/item&gt;&lt;item&gt;5545&lt;/item&gt;&lt;item&gt;5546&lt;/item&gt;&lt;item&gt;5547&lt;/item&gt;&lt;item&gt;5550&lt;/item&gt;&lt;item&gt;5551&lt;/item&gt;&lt;item&gt;5553&lt;/item&gt;&lt;item&gt;5554&lt;/item&gt;&lt;item&gt;5555&lt;/item&gt;&lt;/record-ids&gt;&lt;/item&gt;&lt;/Libraries&gt;"/>
  </w:docVars>
  <w:rsids>
    <w:rsidRoot w:val="006C78EB"/>
    <w:rsid w:val="000005FC"/>
    <w:rsid w:val="000014E5"/>
    <w:rsid w:val="00001984"/>
    <w:rsid w:val="00001A14"/>
    <w:rsid w:val="00001F87"/>
    <w:rsid w:val="000022BE"/>
    <w:rsid w:val="000025B8"/>
    <w:rsid w:val="000028B1"/>
    <w:rsid w:val="000037E1"/>
    <w:rsid w:val="000050E4"/>
    <w:rsid w:val="00005363"/>
    <w:rsid w:val="00005BB5"/>
    <w:rsid w:val="00006453"/>
    <w:rsid w:val="00006B81"/>
    <w:rsid w:val="00007551"/>
    <w:rsid w:val="00007691"/>
    <w:rsid w:val="00007700"/>
    <w:rsid w:val="000100C6"/>
    <w:rsid w:val="000100DB"/>
    <w:rsid w:val="000102FC"/>
    <w:rsid w:val="000106A8"/>
    <w:rsid w:val="00011301"/>
    <w:rsid w:val="00012C3A"/>
    <w:rsid w:val="00012D04"/>
    <w:rsid w:val="000131C3"/>
    <w:rsid w:val="000137A4"/>
    <w:rsid w:val="000141A5"/>
    <w:rsid w:val="00014814"/>
    <w:rsid w:val="00014B0A"/>
    <w:rsid w:val="0001514F"/>
    <w:rsid w:val="000153FD"/>
    <w:rsid w:val="000156BC"/>
    <w:rsid w:val="00015ADD"/>
    <w:rsid w:val="000160E0"/>
    <w:rsid w:val="00016425"/>
    <w:rsid w:val="00017191"/>
    <w:rsid w:val="00017B77"/>
    <w:rsid w:val="000209F8"/>
    <w:rsid w:val="0002299D"/>
    <w:rsid w:val="00022E2A"/>
    <w:rsid w:val="00024798"/>
    <w:rsid w:val="00024835"/>
    <w:rsid w:val="00025A6F"/>
    <w:rsid w:val="00025F30"/>
    <w:rsid w:val="0002618D"/>
    <w:rsid w:val="00026453"/>
    <w:rsid w:val="00026A35"/>
    <w:rsid w:val="00026C1D"/>
    <w:rsid w:val="00026EA5"/>
    <w:rsid w:val="00026FF2"/>
    <w:rsid w:val="0002732F"/>
    <w:rsid w:val="00027C5B"/>
    <w:rsid w:val="00027FF5"/>
    <w:rsid w:val="000309C8"/>
    <w:rsid w:val="00030AD0"/>
    <w:rsid w:val="00030B26"/>
    <w:rsid w:val="00030BDA"/>
    <w:rsid w:val="00030E84"/>
    <w:rsid w:val="000312F6"/>
    <w:rsid w:val="00031B84"/>
    <w:rsid w:val="00032097"/>
    <w:rsid w:val="00032336"/>
    <w:rsid w:val="00032BFE"/>
    <w:rsid w:val="00032C0A"/>
    <w:rsid w:val="00032EDC"/>
    <w:rsid w:val="000331EE"/>
    <w:rsid w:val="00033833"/>
    <w:rsid w:val="000339C5"/>
    <w:rsid w:val="00033EA9"/>
    <w:rsid w:val="00033F01"/>
    <w:rsid w:val="000344BF"/>
    <w:rsid w:val="00034752"/>
    <w:rsid w:val="00034A2B"/>
    <w:rsid w:val="00034CE3"/>
    <w:rsid w:val="00035257"/>
    <w:rsid w:val="00035ABA"/>
    <w:rsid w:val="00035D68"/>
    <w:rsid w:val="00036360"/>
    <w:rsid w:val="00036B97"/>
    <w:rsid w:val="00036E45"/>
    <w:rsid w:val="00037353"/>
    <w:rsid w:val="0004064B"/>
    <w:rsid w:val="00040B6C"/>
    <w:rsid w:val="00040BD8"/>
    <w:rsid w:val="00040C55"/>
    <w:rsid w:val="00040ECD"/>
    <w:rsid w:val="0004148D"/>
    <w:rsid w:val="00041531"/>
    <w:rsid w:val="000425A3"/>
    <w:rsid w:val="0004277D"/>
    <w:rsid w:val="00042A91"/>
    <w:rsid w:val="000436A3"/>
    <w:rsid w:val="00043967"/>
    <w:rsid w:val="00043C7B"/>
    <w:rsid w:val="00043EC5"/>
    <w:rsid w:val="0004408A"/>
    <w:rsid w:val="00044111"/>
    <w:rsid w:val="000450AF"/>
    <w:rsid w:val="00045B98"/>
    <w:rsid w:val="00045D04"/>
    <w:rsid w:val="000466D4"/>
    <w:rsid w:val="00046795"/>
    <w:rsid w:val="000467F5"/>
    <w:rsid w:val="00046E3D"/>
    <w:rsid w:val="00050100"/>
    <w:rsid w:val="000501D5"/>
    <w:rsid w:val="000506B3"/>
    <w:rsid w:val="000508CE"/>
    <w:rsid w:val="00050AB5"/>
    <w:rsid w:val="00051112"/>
    <w:rsid w:val="00051497"/>
    <w:rsid w:val="000514CD"/>
    <w:rsid w:val="0005296B"/>
    <w:rsid w:val="0005325F"/>
    <w:rsid w:val="00053593"/>
    <w:rsid w:val="00054B44"/>
    <w:rsid w:val="0005593D"/>
    <w:rsid w:val="00055FDB"/>
    <w:rsid w:val="00056312"/>
    <w:rsid w:val="00056529"/>
    <w:rsid w:val="000566F7"/>
    <w:rsid w:val="00056DFD"/>
    <w:rsid w:val="00056F4F"/>
    <w:rsid w:val="000573A6"/>
    <w:rsid w:val="000573D2"/>
    <w:rsid w:val="000575AE"/>
    <w:rsid w:val="00060913"/>
    <w:rsid w:val="00060B16"/>
    <w:rsid w:val="000618F4"/>
    <w:rsid w:val="0006228D"/>
    <w:rsid w:val="00062F2A"/>
    <w:rsid w:val="00063A19"/>
    <w:rsid w:val="00063B7B"/>
    <w:rsid w:val="00063CD6"/>
    <w:rsid w:val="000644BA"/>
    <w:rsid w:val="000645C7"/>
    <w:rsid w:val="00064DBB"/>
    <w:rsid w:val="00066067"/>
    <w:rsid w:val="00066DAC"/>
    <w:rsid w:val="00067A62"/>
    <w:rsid w:val="00067CF4"/>
    <w:rsid w:val="00071041"/>
    <w:rsid w:val="00071668"/>
    <w:rsid w:val="000718CF"/>
    <w:rsid w:val="00071B86"/>
    <w:rsid w:val="00072595"/>
    <w:rsid w:val="000727BF"/>
    <w:rsid w:val="00072B18"/>
    <w:rsid w:val="00072BD6"/>
    <w:rsid w:val="00073577"/>
    <w:rsid w:val="000737DA"/>
    <w:rsid w:val="00074121"/>
    <w:rsid w:val="00075B78"/>
    <w:rsid w:val="000763E9"/>
    <w:rsid w:val="00076620"/>
    <w:rsid w:val="00077404"/>
    <w:rsid w:val="000778CA"/>
    <w:rsid w:val="000806FC"/>
    <w:rsid w:val="0008238D"/>
    <w:rsid w:val="0008240A"/>
    <w:rsid w:val="00082CD6"/>
    <w:rsid w:val="00083B2B"/>
    <w:rsid w:val="0008437D"/>
    <w:rsid w:val="000849DA"/>
    <w:rsid w:val="00084F12"/>
    <w:rsid w:val="0008522D"/>
    <w:rsid w:val="00085934"/>
    <w:rsid w:val="00085AFE"/>
    <w:rsid w:val="0008627D"/>
    <w:rsid w:val="00086702"/>
    <w:rsid w:val="00086A27"/>
    <w:rsid w:val="00086CE0"/>
    <w:rsid w:val="0008753C"/>
    <w:rsid w:val="0009058B"/>
    <w:rsid w:val="00090C26"/>
    <w:rsid w:val="00090F17"/>
    <w:rsid w:val="0009104F"/>
    <w:rsid w:val="0009123D"/>
    <w:rsid w:val="000921DD"/>
    <w:rsid w:val="000929B3"/>
    <w:rsid w:val="00092EB4"/>
    <w:rsid w:val="000937B2"/>
    <w:rsid w:val="00093B5C"/>
    <w:rsid w:val="00094800"/>
    <w:rsid w:val="00094F6F"/>
    <w:rsid w:val="000953F4"/>
    <w:rsid w:val="0009610C"/>
    <w:rsid w:val="00097350"/>
    <w:rsid w:val="00097752"/>
    <w:rsid w:val="00097CB2"/>
    <w:rsid w:val="000A014A"/>
    <w:rsid w:val="000A0DA5"/>
    <w:rsid w:val="000A2365"/>
    <w:rsid w:val="000A288C"/>
    <w:rsid w:val="000A34D3"/>
    <w:rsid w:val="000A37E0"/>
    <w:rsid w:val="000A4052"/>
    <w:rsid w:val="000A41ED"/>
    <w:rsid w:val="000A4D55"/>
    <w:rsid w:val="000A4E90"/>
    <w:rsid w:val="000A5F23"/>
    <w:rsid w:val="000A6F2C"/>
    <w:rsid w:val="000A6F33"/>
    <w:rsid w:val="000A70D8"/>
    <w:rsid w:val="000A7833"/>
    <w:rsid w:val="000B0730"/>
    <w:rsid w:val="000B091F"/>
    <w:rsid w:val="000B10E7"/>
    <w:rsid w:val="000B1292"/>
    <w:rsid w:val="000B19A0"/>
    <w:rsid w:val="000B2104"/>
    <w:rsid w:val="000B21CA"/>
    <w:rsid w:val="000B23C6"/>
    <w:rsid w:val="000B2619"/>
    <w:rsid w:val="000B2CB0"/>
    <w:rsid w:val="000B3408"/>
    <w:rsid w:val="000B4334"/>
    <w:rsid w:val="000B4772"/>
    <w:rsid w:val="000B4F92"/>
    <w:rsid w:val="000B504E"/>
    <w:rsid w:val="000B5931"/>
    <w:rsid w:val="000B62BF"/>
    <w:rsid w:val="000B6D8D"/>
    <w:rsid w:val="000B7026"/>
    <w:rsid w:val="000B706A"/>
    <w:rsid w:val="000B7F74"/>
    <w:rsid w:val="000C1026"/>
    <w:rsid w:val="000C16E2"/>
    <w:rsid w:val="000C1B23"/>
    <w:rsid w:val="000C2080"/>
    <w:rsid w:val="000C2925"/>
    <w:rsid w:val="000C2D98"/>
    <w:rsid w:val="000C3344"/>
    <w:rsid w:val="000C43CE"/>
    <w:rsid w:val="000C4765"/>
    <w:rsid w:val="000C4E07"/>
    <w:rsid w:val="000C5E60"/>
    <w:rsid w:val="000C5ED1"/>
    <w:rsid w:val="000C5F67"/>
    <w:rsid w:val="000C615C"/>
    <w:rsid w:val="000C6690"/>
    <w:rsid w:val="000C7A55"/>
    <w:rsid w:val="000D05CE"/>
    <w:rsid w:val="000D0AE8"/>
    <w:rsid w:val="000D0CC4"/>
    <w:rsid w:val="000D0F1E"/>
    <w:rsid w:val="000D0F53"/>
    <w:rsid w:val="000D123C"/>
    <w:rsid w:val="000D15D4"/>
    <w:rsid w:val="000D164A"/>
    <w:rsid w:val="000D19F4"/>
    <w:rsid w:val="000D1E42"/>
    <w:rsid w:val="000D1EE4"/>
    <w:rsid w:val="000D2BB9"/>
    <w:rsid w:val="000D2C64"/>
    <w:rsid w:val="000D39A5"/>
    <w:rsid w:val="000D3A38"/>
    <w:rsid w:val="000D47D0"/>
    <w:rsid w:val="000D4943"/>
    <w:rsid w:val="000D504F"/>
    <w:rsid w:val="000D5293"/>
    <w:rsid w:val="000D57D4"/>
    <w:rsid w:val="000D58DD"/>
    <w:rsid w:val="000D5B01"/>
    <w:rsid w:val="000D6B03"/>
    <w:rsid w:val="000D7118"/>
    <w:rsid w:val="000D7641"/>
    <w:rsid w:val="000D7714"/>
    <w:rsid w:val="000E007B"/>
    <w:rsid w:val="000E056D"/>
    <w:rsid w:val="000E1C84"/>
    <w:rsid w:val="000E2272"/>
    <w:rsid w:val="000E290F"/>
    <w:rsid w:val="000E2D7C"/>
    <w:rsid w:val="000E34D3"/>
    <w:rsid w:val="000E38D7"/>
    <w:rsid w:val="000E3AB4"/>
    <w:rsid w:val="000E43FA"/>
    <w:rsid w:val="000E462E"/>
    <w:rsid w:val="000E4AB0"/>
    <w:rsid w:val="000E57A0"/>
    <w:rsid w:val="000E59A8"/>
    <w:rsid w:val="000E60C4"/>
    <w:rsid w:val="000E6392"/>
    <w:rsid w:val="000E6AB1"/>
    <w:rsid w:val="000E7269"/>
    <w:rsid w:val="000E7803"/>
    <w:rsid w:val="000F07CE"/>
    <w:rsid w:val="000F0899"/>
    <w:rsid w:val="000F173D"/>
    <w:rsid w:val="000F1D87"/>
    <w:rsid w:val="000F279E"/>
    <w:rsid w:val="000F2AE2"/>
    <w:rsid w:val="000F2BFF"/>
    <w:rsid w:val="000F3180"/>
    <w:rsid w:val="000F3BEB"/>
    <w:rsid w:val="000F43B2"/>
    <w:rsid w:val="000F456C"/>
    <w:rsid w:val="000F47B9"/>
    <w:rsid w:val="000F5179"/>
    <w:rsid w:val="000F58B0"/>
    <w:rsid w:val="000F5C55"/>
    <w:rsid w:val="000F5EB9"/>
    <w:rsid w:val="000F656D"/>
    <w:rsid w:val="000F731D"/>
    <w:rsid w:val="000F78B2"/>
    <w:rsid w:val="00101DD5"/>
    <w:rsid w:val="00102063"/>
    <w:rsid w:val="0010235A"/>
    <w:rsid w:val="00102699"/>
    <w:rsid w:val="00102861"/>
    <w:rsid w:val="00102DFA"/>
    <w:rsid w:val="00103F21"/>
    <w:rsid w:val="0010541C"/>
    <w:rsid w:val="00105657"/>
    <w:rsid w:val="00106882"/>
    <w:rsid w:val="00106F93"/>
    <w:rsid w:val="0010722C"/>
    <w:rsid w:val="001073E3"/>
    <w:rsid w:val="00107BA3"/>
    <w:rsid w:val="00107F3C"/>
    <w:rsid w:val="00110688"/>
    <w:rsid w:val="001109E1"/>
    <w:rsid w:val="00110E46"/>
    <w:rsid w:val="001110DE"/>
    <w:rsid w:val="00111D50"/>
    <w:rsid w:val="00111EDE"/>
    <w:rsid w:val="00112575"/>
    <w:rsid w:val="0011261B"/>
    <w:rsid w:val="001127CE"/>
    <w:rsid w:val="0011308D"/>
    <w:rsid w:val="0011311E"/>
    <w:rsid w:val="001132E4"/>
    <w:rsid w:val="00113412"/>
    <w:rsid w:val="00113B8E"/>
    <w:rsid w:val="00113D06"/>
    <w:rsid w:val="00113E8A"/>
    <w:rsid w:val="00114011"/>
    <w:rsid w:val="00114085"/>
    <w:rsid w:val="00116126"/>
    <w:rsid w:val="0011795E"/>
    <w:rsid w:val="00117DF9"/>
    <w:rsid w:val="001203BC"/>
    <w:rsid w:val="0012053C"/>
    <w:rsid w:val="0012146A"/>
    <w:rsid w:val="00121B03"/>
    <w:rsid w:val="00121D5F"/>
    <w:rsid w:val="001222BA"/>
    <w:rsid w:val="00122363"/>
    <w:rsid w:val="001228F2"/>
    <w:rsid w:val="00122C82"/>
    <w:rsid w:val="0012334B"/>
    <w:rsid w:val="00123EA7"/>
    <w:rsid w:val="001240A5"/>
    <w:rsid w:val="0012432F"/>
    <w:rsid w:val="0012601E"/>
    <w:rsid w:val="001261EE"/>
    <w:rsid w:val="00126BF2"/>
    <w:rsid w:val="00126EE9"/>
    <w:rsid w:val="00126F60"/>
    <w:rsid w:val="0012788B"/>
    <w:rsid w:val="00127B40"/>
    <w:rsid w:val="00127CB8"/>
    <w:rsid w:val="001304E1"/>
    <w:rsid w:val="001308E9"/>
    <w:rsid w:val="00130975"/>
    <w:rsid w:val="001309F7"/>
    <w:rsid w:val="00131568"/>
    <w:rsid w:val="00131B78"/>
    <w:rsid w:val="001323B6"/>
    <w:rsid w:val="001332A4"/>
    <w:rsid w:val="001333BF"/>
    <w:rsid w:val="001342C7"/>
    <w:rsid w:val="0013585C"/>
    <w:rsid w:val="00135BB0"/>
    <w:rsid w:val="00135FFA"/>
    <w:rsid w:val="001369C6"/>
    <w:rsid w:val="00136AC9"/>
    <w:rsid w:val="00136FD2"/>
    <w:rsid w:val="00137F88"/>
    <w:rsid w:val="001405B6"/>
    <w:rsid w:val="0014085E"/>
    <w:rsid w:val="00142129"/>
    <w:rsid w:val="00142261"/>
    <w:rsid w:val="00142954"/>
    <w:rsid w:val="00142CAA"/>
    <w:rsid w:val="00143716"/>
    <w:rsid w:val="00143CFD"/>
    <w:rsid w:val="001443A5"/>
    <w:rsid w:val="001446A8"/>
    <w:rsid w:val="0014538C"/>
    <w:rsid w:val="001460E0"/>
    <w:rsid w:val="001464FD"/>
    <w:rsid w:val="001472F0"/>
    <w:rsid w:val="00147908"/>
    <w:rsid w:val="00147BDB"/>
    <w:rsid w:val="00147F71"/>
    <w:rsid w:val="00150341"/>
    <w:rsid w:val="00150A6E"/>
    <w:rsid w:val="00150D16"/>
    <w:rsid w:val="00151A57"/>
    <w:rsid w:val="00151E36"/>
    <w:rsid w:val="00152159"/>
    <w:rsid w:val="00152368"/>
    <w:rsid w:val="00152E46"/>
    <w:rsid w:val="0015301F"/>
    <w:rsid w:val="00154404"/>
    <w:rsid w:val="001545D3"/>
    <w:rsid w:val="00154988"/>
    <w:rsid w:val="0015548A"/>
    <w:rsid w:val="001557F6"/>
    <w:rsid w:val="001562D2"/>
    <w:rsid w:val="001563C7"/>
    <w:rsid w:val="0015649F"/>
    <w:rsid w:val="00156638"/>
    <w:rsid w:val="0015733F"/>
    <w:rsid w:val="00157441"/>
    <w:rsid w:val="00157D54"/>
    <w:rsid w:val="00157DEC"/>
    <w:rsid w:val="00160016"/>
    <w:rsid w:val="0016018D"/>
    <w:rsid w:val="00160445"/>
    <w:rsid w:val="001615BB"/>
    <w:rsid w:val="00162609"/>
    <w:rsid w:val="0016304B"/>
    <w:rsid w:val="00163143"/>
    <w:rsid w:val="00163771"/>
    <w:rsid w:val="00163814"/>
    <w:rsid w:val="00163D90"/>
    <w:rsid w:val="0016444A"/>
    <w:rsid w:val="0016468A"/>
    <w:rsid w:val="00164C22"/>
    <w:rsid w:val="001656DE"/>
    <w:rsid w:val="00166AF8"/>
    <w:rsid w:val="00167BBE"/>
    <w:rsid w:val="0017037E"/>
    <w:rsid w:val="001703BE"/>
    <w:rsid w:val="00170C9F"/>
    <w:rsid w:val="00171180"/>
    <w:rsid w:val="00171E92"/>
    <w:rsid w:val="00172542"/>
    <w:rsid w:val="00172A00"/>
    <w:rsid w:val="00172C5F"/>
    <w:rsid w:val="00172FB8"/>
    <w:rsid w:val="001748FE"/>
    <w:rsid w:val="001749A3"/>
    <w:rsid w:val="00175BB0"/>
    <w:rsid w:val="00175D32"/>
    <w:rsid w:val="00175F9E"/>
    <w:rsid w:val="00175FB0"/>
    <w:rsid w:val="0017604A"/>
    <w:rsid w:val="00176BF5"/>
    <w:rsid w:val="00176C64"/>
    <w:rsid w:val="00176D62"/>
    <w:rsid w:val="001774A6"/>
    <w:rsid w:val="00177618"/>
    <w:rsid w:val="0018004B"/>
    <w:rsid w:val="00180A33"/>
    <w:rsid w:val="00180EF2"/>
    <w:rsid w:val="0018102B"/>
    <w:rsid w:val="00181474"/>
    <w:rsid w:val="00181550"/>
    <w:rsid w:val="001816DD"/>
    <w:rsid w:val="0018172D"/>
    <w:rsid w:val="00181B5C"/>
    <w:rsid w:val="00181DDD"/>
    <w:rsid w:val="00182448"/>
    <w:rsid w:val="0018265D"/>
    <w:rsid w:val="0018300F"/>
    <w:rsid w:val="00183405"/>
    <w:rsid w:val="0018345B"/>
    <w:rsid w:val="00183D3C"/>
    <w:rsid w:val="00184055"/>
    <w:rsid w:val="001849A2"/>
    <w:rsid w:val="00184C49"/>
    <w:rsid w:val="00185347"/>
    <w:rsid w:val="00185D19"/>
    <w:rsid w:val="00186603"/>
    <w:rsid w:val="0018662D"/>
    <w:rsid w:val="001900C0"/>
    <w:rsid w:val="00190867"/>
    <w:rsid w:val="00190C54"/>
    <w:rsid w:val="0019106F"/>
    <w:rsid w:val="0019189D"/>
    <w:rsid w:val="0019196F"/>
    <w:rsid w:val="00191C58"/>
    <w:rsid w:val="00193117"/>
    <w:rsid w:val="00193497"/>
    <w:rsid w:val="00193C6B"/>
    <w:rsid w:val="00193D4D"/>
    <w:rsid w:val="00194253"/>
    <w:rsid w:val="001946C7"/>
    <w:rsid w:val="0019551D"/>
    <w:rsid w:val="00195A39"/>
    <w:rsid w:val="001962A8"/>
    <w:rsid w:val="0019695D"/>
    <w:rsid w:val="001972AF"/>
    <w:rsid w:val="00197427"/>
    <w:rsid w:val="001A0446"/>
    <w:rsid w:val="001A0AE4"/>
    <w:rsid w:val="001A14E3"/>
    <w:rsid w:val="001A159C"/>
    <w:rsid w:val="001A1622"/>
    <w:rsid w:val="001A21B4"/>
    <w:rsid w:val="001A2375"/>
    <w:rsid w:val="001A339C"/>
    <w:rsid w:val="001A3BDC"/>
    <w:rsid w:val="001A3D57"/>
    <w:rsid w:val="001A3FB4"/>
    <w:rsid w:val="001A42C7"/>
    <w:rsid w:val="001A4D42"/>
    <w:rsid w:val="001A5BC9"/>
    <w:rsid w:val="001A5CF5"/>
    <w:rsid w:val="001A6176"/>
    <w:rsid w:val="001A6270"/>
    <w:rsid w:val="001A76A1"/>
    <w:rsid w:val="001B0B04"/>
    <w:rsid w:val="001B110E"/>
    <w:rsid w:val="001B2252"/>
    <w:rsid w:val="001B2810"/>
    <w:rsid w:val="001B2B93"/>
    <w:rsid w:val="001B2F6C"/>
    <w:rsid w:val="001B364F"/>
    <w:rsid w:val="001B39D2"/>
    <w:rsid w:val="001B474E"/>
    <w:rsid w:val="001B4AEB"/>
    <w:rsid w:val="001B4BF8"/>
    <w:rsid w:val="001B5085"/>
    <w:rsid w:val="001B547E"/>
    <w:rsid w:val="001B59F3"/>
    <w:rsid w:val="001B5D04"/>
    <w:rsid w:val="001B6C13"/>
    <w:rsid w:val="001C0A76"/>
    <w:rsid w:val="001C0AC6"/>
    <w:rsid w:val="001C0D29"/>
    <w:rsid w:val="001C164B"/>
    <w:rsid w:val="001C22BC"/>
    <w:rsid w:val="001C3EDC"/>
    <w:rsid w:val="001C4326"/>
    <w:rsid w:val="001C4A81"/>
    <w:rsid w:val="001C4B1F"/>
    <w:rsid w:val="001C58A9"/>
    <w:rsid w:val="001C6061"/>
    <w:rsid w:val="001C665E"/>
    <w:rsid w:val="001C6A42"/>
    <w:rsid w:val="001C71F8"/>
    <w:rsid w:val="001C7FA0"/>
    <w:rsid w:val="001D030F"/>
    <w:rsid w:val="001D126B"/>
    <w:rsid w:val="001D14B9"/>
    <w:rsid w:val="001D16A5"/>
    <w:rsid w:val="001D228C"/>
    <w:rsid w:val="001D2B33"/>
    <w:rsid w:val="001D2DE8"/>
    <w:rsid w:val="001D3541"/>
    <w:rsid w:val="001D3E4E"/>
    <w:rsid w:val="001D4066"/>
    <w:rsid w:val="001D4471"/>
    <w:rsid w:val="001D4B6C"/>
    <w:rsid w:val="001D56E1"/>
    <w:rsid w:val="001D643A"/>
    <w:rsid w:val="001D70CD"/>
    <w:rsid w:val="001D7200"/>
    <w:rsid w:val="001D7271"/>
    <w:rsid w:val="001D76B0"/>
    <w:rsid w:val="001E0463"/>
    <w:rsid w:val="001E0CE5"/>
    <w:rsid w:val="001E12F5"/>
    <w:rsid w:val="001E1BBB"/>
    <w:rsid w:val="001E1D6C"/>
    <w:rsid w:val="001E1EB7"/>
    <w:rsid w:val="001E1FF8"/>
    <w:rsid w:val="001E246B"/>
    <w:rsid w:val="001E254A"/>
    <w:rsid w:val="001E291F"/>
    <w:rsid w:val="001E3258"/>
    <w:rsid w:val="001E357C"/>
    <w:rsid w:val="001E391D"/>
    <w:rsid w:val="001E3D9F"/>
    <w:rsid w:val="001E415F"/>
    <w:rsid w:val="001E477B"/>
    <w:rsid w:val="001E4A68"/>
    <w:rsid w:val="001E4E77"/>
    <w:rsid w:val="001E4F5B"/>
    <w:rsid w:val="001E5AD7"/>
    <w:rsid w:val="001E6056"/>
    <w:rsid w:val="001E622E"/>
    <w:rsid w:val="001E7386"/>
    <w:rsid w:val="001E758D"/>
    <w:rsid w:val="001F0142"/>
    <w:rsid w:val="001F11E9"/>
    <w:rsid w:val="001F1D04"/>
    <w:rsid w:val="001F24D5"/>
    <w:rsid w:val="001F2D94"/>
    <w:rsid w:val="001F2DC6"/>
    <w:rsid w:val="001F3053"/>
    <w:rsid w:val="001F3A9F"/>
    <w:rsid w:val="001F3BB3"/>
    <w:rsid w:val="001F45A7"/>
    <w:rsid w:val="001F463F"/>
    <w:rsid w:val="001F46EF"/>
    <w:rsid w:val="001F4E1F"/>
    <w:rsid w:val="001F567D"/>
    <w:rsid w:val="001F5A22"/>
    <w:rsid w:val="001F631F"/>
    <w:rsid w:val="001F6621"/>
    <w:rsid w:val="001F6C88"/>
    <w:rsid w:val="001F751F"/>
    <w:rsid w:val="001F7A2B"/>
    <w:rsid w:val="001F7F20"/>
    <w:rsid w:val="00200CC4"/>
    <w:rsid w:val="002014AE"/>
    <w:rsid w:val="00201A01"/>
    <w:rsid w:val="00201F4D"/>
    <w:rsid w:val="00202651"/>
    <w:rsid w:val="002029D7"/>
    <w:rsid w:val="0020305F"/>
    <w:rsid w:val="00203124"/>
    <w:rsid w:val="0020376D"/>
    <w:rsid w:val="00203A8C"/>
    <w:rsid w:val="00203B1A"/>
    <w:rsid w:val="002044A7"/>
    <w:rsid w:val="00204E48"/>
    <w:rsid w:val="00206008"/>
    <w:rsid w:val="00206676"/>
    <w:rsid w:val="00206AA5"/>
    <w:rsid w:val="00207432"/>
    <w:rsid w:val="0020754B"/>
    <w:rsid w:val="00207676"/>
    <w:rsid w:val="002076F8"/>
    <w:rsid w:val="00207721"/>
    <w:rsid w:val="00207BB9"/>
    <w:rsid w:val="00207C05"/>
    <w:rsid w:val="002104D3"/>
    <w:rsid w:val="00211E43"/>
    <w:rsid w:val="002123E7"/>
    <w:rsid w:val="00212856"/>
    <w:rsid w:val="00212FA4"/>
    <w:rsid w:val="002132F0"/>
    <w:rsid w:val="00213A33"/>
    <w:rsid w:val="00213AC4"/>
    <w:rsid w:val="00213BAC"/>
    <w:rsid w:val="00213BF8"/>
    <w:rsid w:val="00215925"/>
    <w:rsid w:val="00215A2B"/>
    <w:rsid w:val="00216802"/>
    <w:rsid w:val="002170E3"/>
    <w:rsid w:val="002171F2"/>
    <w:rsid w:val="0021763B"/>
    <w:rsid w:val="00217667"/>
    <w:rsid w:val="00217D6E"/>
    <w:rsid w:val="002209C7"/>
    <w:rsid w:val="00220B22"/>
    <w:rsid w:val="00220C56"/>
    <w:rsid w:val="00221A04"/>
    <w:rsid w:val="00221D4E"/>
    <w:rsid w:val="00221D9E"/>
    <w:rsid w:val="002221E3"/>
    <w:rsid w:val="00222385"/>
    <w:rsid w:val="00222626"/>
    <w:rsid w:val="00222912"/>
    <w:rsid w:val="00223B2F"/>
    <w:rsid w:val="00223D87"/>
    <w:rsid w:val="00224311"/>
    <w:rsid w:val="002251C5"/>
    <w:rsid w:val="00225738"/>
    <w:rsid w:val="0022737E"/>
    <w:rsid w:val="0023012B"/>
    <w:rsid w:val="0023088A"/>
    <w:rsid w:val="00230FE8"/>
    <w:rsid w:val="00231206"/>
    <w:rsid w:val="00231466"/>
    <w:rsid w:val="0023214F"/>
    <w:rsid w:val="0023227C"/>
    <w:rsid w:val="00232A01"/>
    <w:rsid w:val="00232E1E"/>
    <w:rsid w:val="002339B7"/>
    <w:rsid w:val="00234211"/>
    <w:rsid w:val="00234DE6"/>
    <w:rsid w:val="00234F20"/>
    <w:rsid w:val="00235206"/>
    <w:rsid w:val="00235663"/>
    <w:rsid w:val="00235AAB"/>
    <w:rsid w:val="00235D6B"/>
    <w:rsid w:val="00235D8B"/>
    <w:rsid w:val="00236766"/>
    <w:rsid w:val="00237156"/>
    <w:rsid w:val="00237896"/>
    <w:rsid w:val="002379F4"/>
    <w:rsid w:val="00237B54"/>
    <w:rsid w:val="00237F3E"/>
    <w:rsid w:val="0024025E"/>
    <w:rsid w:val="00240CCB"/>
    <w:rsid w:val="00241722"/>
    <w:rsid w:val="00241E7C"/>
    <w:rsid w:val="00241FA4"/>
    <w:rsid w:val="0024227D"/>
    <w:rsid w:val="00243119"/>
    <w:rsid w:val="00243515"/>
    <w:rsid w:val="002435E2"/>
    <w:rsid w:val="002436DA"/>
    <w:rsid w:val="00243935"/>
    <w:rsid w:val="002439D7"/>
    <w:rsid w:val="00243DE7"/>
    <w:rsid w:val="002448AD"/>
    <w:rsid w:val="00244B79"/>
    <w:rsid w:val="002454DD"/>
    <w:rsid w:val="00245CE1"/>
    <w:rsid w:val="002466C7"/>
    <w:rsid w:val="00246760"/>
    <w:rsid w:val="00246DB1"/>
    <w:rsid w:val="00246E13"/>
    <w:rsid w:val="00246EEE"/>
    <w:rsid w:val="00246F6B"/>
    <w:rsid w:val="002476B5"/>
    <w:rsid w:val="002479B9"/>
    <w:rsid w:val="00247A23"/>
    <w:rsid w:val="002503E3"/>
    <w:rsid w:val="002509D7"/>
    <w:rsid w:val="0025162E"/>
    <w:rsid w:val="00251B60"/>
    <w:rsid w:val="002520CC"/>
    <w:rsid w:val="00252326"/>
    <w:rsid w:val="00252344"/>
    <w:rsid w:val="0025263C"/>
    <w:rsid w:val="00252A6C"/>
    <w:rsid w:val="00252AC5"/>
    <w:rsid w:val="0025317F"/>
    <w:rsid w:val="00253393"/>
    <w:rsid w:val="002533CC"/>
    <w:rsid w:val="00253CAA"/>
    <w:rsid w:val="00253ECF"/>
    <w:rsid w:val="002544FC"/>
    <w:rsid w:val="002545E4"/>
    <w:rsid w:val="002546A1"/>
    <w:rsid w:val="00254CE5"/>
    <w:rsid w:val="002550D8"/>
    <w:rsid w:val="00255A46"/>
    <w:rsid w:val="00256295"/>
    <w:rsid w:val="00257916"/>
    <w:rsid w:val="00257CD7"/>
    <w:rsid w:val="0026014B"/>
    <w:rsid w:val="002607AE"/>
    <w:rsid w:val="00260FCF"/>
    <w:rsid w:val="00261752"/>
    <w:rsid w:val="00261ABC"/>
    <w:rsid w:val="00261CEE"/>
    <w:rsid w:val="002621DA"/>
    <w:rsid w:val="002628F4"/>
    <w:rsid w:val="00262A7D"/>
    <w:rsid w:val="00262EFD"/>
    <w:rsid w:val="00263370"/>
    <w:rsid w:val="00263391"/>
    <w:rsid w:val="0026459B"/>
    <w:rsid w:val="00264BA1"/>
    <w:rsid w:val="00264FE5"/>
    <w:rsid w:val="0026571B"/>
    <w:rsid w:val="00265998"/>
    <w:rsid w:val="00266772"/>
    <w:rsid w:val="002667F6"/>
    <w:rsid w:val="0026730D"/>
    <w:rsid w:val="00267977"/>
    <w:rsid w:val="00270A72"/>
    <w:rsid w:val="00270D8B"/>
    <w:rsid w:val="00271336"/>
    <w:rsid w:val="002713DC"/>
    <w:rsid w:val="00272AF9"/>
    <w:rsid w:val="00272D9D"/>
    <w:rsid w:val="00272E92"/>
    <w:rsid w:val="0027425A"/>
    <w:rsid w:val="002745B2"/>
    <w:rsid w:val="00274E58"/>
    <w:rsid w:val="002752D7"/>
    <w:rsid w:val="00275922"/>
    <w:rsid w:val="00275D08"/>
    <w:rsid w:val="00276C96"/>
    <w:rsid w:val="002771CF"/>
    <w:rsid w:val="00277221"/>
    <w:rsid w:val="002805BA"/>
    <w:rsid w:val="00280906"/>
    <w:rsid w:val="00280C10"/>
    <w:rsid w:val="00280E3A"/>
    <w:rsid w:val="002811FA"/>
    <w:rsid w:val="002812DD"/>
    <w:rsid w:val="00281477"/>
    <w:rsid w:val="0028169A"/>
    <w:rsid w:val="002816CF"/>
    <w:rsid w:val="002819E7"/>
    <w:rsid w:val="00281BCF"/>
    <w:rsid w:val="00281C02"/>
    <w:rsid w:val="0028234D"/>
    <w:rsid w:val="0028235A"/>
    <w:rsid w:val="00282A58"/>
    <w:rsid w:val="00283354"/>
    <w:rsid w:val="002837E7"/>
    <w:rsid w:val="00283A04"/>
    <w:rsid w:val="00283AB1"/>
    <w:rsid w:val="00283C77"/>
    <w:rsid w:val="00284461"/>
    <w:rsid w:val="00284E10"/>
    <w:rsid w:val="002858E3"/>
    <w:rsid w:val="0028629B"/>
    <w:rsid w:val="00286347"/>
    <w:rsid w:val="002864FE"/>
    <w:rsid w:val="00286A2A"/>
    <w:rsid w:val="00287E47"/>
    <w:rsid w:val="00290710"/>
    <w:rsid w:val="00290FDA"/>
    <w:rsid w:val="002910E1"/>
    <w:rsid w:val="0029124A"/>
    <w:rsid w:val="0029171A"/>
    <w:rsid w:val="0029190A"/>
    <w:rsid w:val="00292C5A"/>
    <w:rsid w:val="002930D9"/>
    <w:rsid w:val="00293F19"/>
    <w:rsid w:val="00294234"/>
    <w:rsid w:val="00294EAA"/>
    <w:rsid w:val="00295241"/>
    <w:rsid w:val="00295A34"/>
    <w:rsid w:val="00295EB3"/>
    <w:rsid w:val="00296826"/>
    <w:rsid w:val="00296A2B"/>
    <w:rsid w:val="00296A42"/>
    <w:rsid w:val="00296BFD"/>
    <w:rsid w:val="002972B1"/>
    <w:rsid w:val="0029732B"/>
    <w:rsid w:val="00297EC8"/>
    <w:rsid w:val="002A0464"/>
    <w:rsid w:val="002A09CB"/>
    <w:rsid w:val="002A15E5"/>
    <w:rsid w:val="002A1A1A"/>
    <w:rsid w:val="002A2293"/>
    <w:rsid w:val="002A2315"/>
    <w:rsid w:val="002A2678"/>
    <w:rsid w:val="002A2CFC"/>
    <w:rsid w:val="002A3004"/>
    <w:rsid w:val="002A4273"/>
    <w:rsid w:val="002A4DFC"/>
    <w:rsid w:val="002A5026"/>
    <w:rsid w:val="002A58F9"/>
    <w:rsid w:val="002A5F86"/>
    <w:rsid w:val="002A6133"/>
    <w:rsid w:val="002A6E3F"/>
    <w:rsid w:val="002A7339"/>
    <w:rsid w:val="002A7DCC"/>
    <w:rsid w:val="002B038E"/>
    <w:rsid w:val="002B047D"/>
    <w:rsid w:val="002B07F2"/>
    <w:rsid w:val="002B08D4"/>
    <w:rsid w:val="002B0A3A"/>
    <w:rsid w:val="002B0E45"/>
    <w:rsid w:val="002B1863"/>
    <w:rsid w:val="002B1D25"/>
    <w:rsid w:val="002B2787"/>
    <w:rsid w:val="002B2860"/>
    <w:rsid w:val="002B2D4D"/>
    <w:rsid w:val="002B3453"/>
    <w:rsid w:val="002B363C"/>
    <w:rsid w:val="002B3653"/>
    <w:rsid w:val="002B4A6D"/>
    <w:rsid w:val="002B52C6"/>
    <w:rsid w:val="002B5889"/>
    <w:rsid w:val="002B6017"/>
    <w:rsid w:val="002B6A06"/>
    <w:rsid w:val="002B6E63"/>
    <w:rsid w:val="002B6F60"/>
    <w:rsid w:val="002B732B"/>
    <w:rsid w:val="002B76A7"/>
    <w:rsid w:val="002B7A07"/>
    <w:rsid w:val="002C0119"/>
    <w:rsid w:val="002C0B96"/>
    <w:rsid w:val="002C10C6"/>
    <w:rsid w:val="002C120A"/>
    <w:rsid w:val="002C1581"/>
    <w:rsid w:val="002C21AC"/>
    <w:rsid w:val="002C2219"/>
    <w:rsid w:val="002C2552"/>
    <w:rsid w:val="002C2A78"/>
    <w:rsid w:val="002C2B18"/>
    <w:rsid w:val="002C380A"/>
    <w:rsid w:val="002C390F"/>
    <w:rsid w:val="002C39B1"/>
    <w:rsid w:val="002C39DA"/>
    <w:rsid w:val="002C47AF"/>
    <w:rsid w:val="002C47B8"/>
    <w:rsid w:val="002C4A60"/>
    <w:rsid w:val="002C5589"/>
    <w:rsid w:val="002C580B"/>
    <w:rsid w:val="002C5A5A"/>
    <w:rsid w:val="002C5B65"/>
    <w:rsid w:val="002C604E"/>
    <w:rsid w:val="002C62E7"/>
    <w:rsid w:val="002C711D"/>
    <w:rsid w:val="002C778B"/>
    <w:rsid w:val="002C7881"/>
    <w:rsid w:val="002C78D7"/>
    <w:rsid w:val="002C7A08"/>
    <w:rsid w:val="002C7C7D"/>
    <w:rsid w:val="002C7F0E"/>
    <w:rsid w:val="002D091B"/>
    <w:rsid w:val="002D093E"/>
    <w:rsid w:val="002D0AB4"/>
    <w:rsid w:val="002D0DD6"/>
    <w:rsid w:val="002D0DF2"/>
    <w:rsid w:val="002D1549"/>
    <w:rsid w:val="002D1599"/>
    <w:rsid w:val="002D15F2"/>
    <w:rsid w:val="002D197B"/>
    <w:rsid w:val="002D23BD"/>
    <w:rsid w:val="002D24CF"/>
    <w:rsid w:val="002D2891"/>
    <w:rsid w:val="002D356E"/>
    <w:rsid w:val="002D35D9"/>
    <w:rsid w:val="002D41AE"/>
    <w:rsid w:val="002D4331"/>
    <w:rsid w:val="002D446A"/>
    <w:rsid w:val="002D4527"/>
    <w:rsid w:val="002D4AED"/>
    <w:rsid w:val="002D5164"/>
    <w:rsid w:val="002D56A2"/>
    <w:rsid w:val="002D629A"/>
    <w:rsid w:val="002D648A"/>
    <w:rsid w:val="002D770D"/>
    <w:rsid w:val="002D7F45"/>
    <w:rsid w:val="002E007D"/>
    <w:rsid w:val="002E06A0"/>
    <w:rsid w:val="002E0B47"/>
    <w:rsid w:val="002E0BB7"/>
    <w:rsid w:val="002E1032"/>
    <w:rsid w:val="002E1237"/>
    <w:rsid w:val="002E195D"/>
    <w:rsid w:val="002E1A2A"/>
    <w:rsid w:val="002E246B"/>
    <w:rsid w:val="002E323A"/>
    <w:rsid w:val="002E324D"/>
    <w:rsid w:val="002E3915"/>
    <w:rsid w:val="002E3D92"/>
    <w:rsid w:val="002E436B"/>
    <w:rsid w:val="002E4CDF"/>
    <w:rsid w:val="002E4D17"/>
    <w:rsid w:val="002E58AE"/>
    <w:rsid w:val="002E5A4D"/>
    <w:rsid w:val="002E621C"/>
    <w:rsid w:val="002E65CD"/>
    <w:rsid w:val="002E6B92"/>
    <w:rsid w:val="002E741B"/>
    <w:rsid w:val="002F01A0"/>
    <w:rsid w:val="002F09D8"/>
    <w:rsid w:val="002F0DAB"/>
    <w:rsid w:val="002F134C"/>
    <w:rsid w:val="002F1916"/>
    <w:rsid w:val="002F2097"/>
    <w:rsid w:val="002F2143"/>
    <w:rsid w:val="002F3566"/>
    <w:rsid w:val="002F3722"/>
    <w:rsid w:val="002F407E"/>
    <w:rsid w:val="002F4685"/>
    <w:rsid w:val="002F48A3"/>
    <w:rsid w:val="002F4A04"/>
    <w:rsid w:val="002F4A91"/>
    <w:rsid w:val="002F4B8F"/>
    <w:rsid w:val="002F573A"/>
    <w:rsid w:val="002F5933"/>
    <w:rsid w:val="002F5DDD"/>
    <w:rsid w:val="002F7213"/>
    <w:rsid w:val="002F727C"/>
    <w:rsid w:val="002F767C"/>
    <w:rsid w:val="002F7B99"/>
    <w:rsid w:val="003006FE"/>
    <w:rsid w:val="003008EE"/>
    <w:rsid w:val="00300DDE"/>
    <w:rsid w:val="003015B0"/>
    <w:rsid w:val="00301B99"/>
    <w:rsid w:val="00301C3B"/>
    <w:rsid w:val="00302D31"/>
    <w:rsid w:val="00303196"/>
    <w:rsid w:val="003033A6"/>
    <w:rsid w:val="0030382F"/>
    <w:rsid w:val="0030397C"/>
    <w:rsid w:val="0030408D"/>
    <w:rsid w:val="003045BE"/>
    <w:rsid w:val="00304612"/>
    <w:rsid w:val="00304988"/>
    <w:rsid w:val="00304A81"/>
    <w:rsid w:val="00304D2F"/>
    <w:rsid w:val="003058A2"/>
    <w:rsid w:val="0030593C"/>
    <w:rsid w:val="003060E4"/>
    <w:rsid w:val="0030661C"/>
    <w:rsid w:val="00307C67"/>
    <w:rsid w:val="00307E58"/>
    <w:rsid w:val="003104F6"/>
    <w:rsid w:val="0031093B"/>
    <w:rsid w:val="003109E9"/>
    <w:rsid w:val="00310B12"/>
    <w:rsid w:val="00310F64"/>
    <w:rsid w:val="00310FE0"/>
    <w:rsid w:val="00311E84"/>
    <w:rsid w:val="00312C28"/>
    <w:rsid w:val="00313245"/>
    <w:rsid w:val="0031335D"/>
    <w:rsid w:val="00313A54"/>
    <w:rsid w:val="00314A40"/>
    <w:rsid w:val="00314EEA"/>
    <w:rsid w:val="00314F60"/>
    <w:rsid w:val="00315962"/>
    <w:rsid w:val="00315E40"/>
    <w:rsid w:val="003160E7"/>
    <w:rsid w:val="003162E7"/>
    <w:rsid w:val="0031633E"/>
    <w:rsid w:val="00317138"/>
    <w:rsid w:val="00317238"/>
    <w:rsid w:val="0031739E"/>
    <w:rsid w:val="00317F93"/>
    <w:rsid w:val="003200A7"/>
    <w:rsid w:val="00321BFF"/>
    <w:rsid w:val="00321CE3"/>
    <w:rsid w:val="00322BBB"/>
    <w:rsid w:val="00323ECA"/>
    <w:rsid w:val="00324C10"/>
    <w:rsid w:val="003251C2"/>
    <w:rsid w:val="0032617A"/>
    <w:rsid w:val="003264A1"/>
    <w:rsid w:val="00326777"/>
    <w:rsid w:val="00326DDC"/>
    <w:rsid w:val="00326ECD"/>
    <w:rsid w:val="003275EB"/>
    <w:rsid w:val="00327711"/>
    <w:rsid w:val="003277EB"/>
    <w:rsid w:val="0032787D"/>
    <w:rsid w:val="00330129"/>
    <w:rsid w:val="003307DD"/>
    <w:rsid w:val="003309CA"/>
    <w:rsid w:val="00330B62"/>
    <w:rsid w:val="00330DA7"/>
    <w:rsid w:val="0033128D"/>
    <w:rsid w:val="003314E5"/>
    <w:rsid w:val="00331689"/>
    <w:rsid w:val="003316FC"/>
    <w:rsid w:val="00331709"/>
    <w:rsid w:val="00331ACB"/>
    <w:rsid w:val="003325AB"/>
    <w:rsid w:val="00332CB6"/>
    <w:rsid w:val="00332DD4"/>
    <w:rsid w:val="00333157"/>
    <w:rsid w:val="003332D1"/>
    <w:rsid w:val="00333863"/>
    <w:rsid w:val="0033412B"/>
    <w:rsid w:val="003348CB"/>
    <w:rsid w:val="003354D4"/>
    <w:rsid w:val="00335703"/>
    <w:rsid w:val="00336590"/>
    <w:rsid w:val="00336755"/>
    <w:rsid w:val="00337289"/>
    <w:rsid w:val="00337B85"/>
    <w:rsid w:val="00337F43"/>
    <w:rsid w:val="003400DA"/>
    <w:rsid w:val="003405BF"/>
    <w:rsid w:val="00340948"/>
    <w:rsid w:val="00340A22"/>
    <w:rsid w:val="00340D95"/>
    <w:rsid w:val="0034109B"/>
    <w:rsid w:val="00341161"/>
    <w:rsid w:val="00341283"/>
    <w:rsid w:val="0034250F"/>
    <w:rsid w:val="003426BE"/>
    <w:rsid w:val="00343365"/>
    <w:rsid w:val="00344503"/>
    <w:rsid w:val="003445F4"/>
    <w:rsid w:val="00344907"/>
    <w:rsid w:val="00344E99"/>
    <w:rsid w:val="0034512E"/>
    <w:rsid w:val="0034532B"/>
    <w:rsid w:val="00345412"/>
    <w:rsid w:val="00345895"/>
    <w:rsid w:val="003463DB"/>
    <w:rsid w:val="00346B78"/>
    <w:rsid w:val="00347475"/>
    <w:rsid w:val="00347646"/>
    <w:rsid w:val="00347962"/>
    <w:rsid w:val="00347F58"/>
    <w:rsid w:val="003501CC"/>
    <w:rsid w:val="00350476"/>
    <w:rsid w:val="00350951"/>
    <w:rsid w:val="00350CA3"/>
    <w:rsid w:val="00350D7F"/>
    <w:rsid w:val="00350DFB"/>
    <w:rsid w:val="00350ED8"/>
    <w:rsid w:val="0035154C"/>
    <w:rsid w:val="003521A7"/>
    <w:rsid w:val="003533A2"/>
    <w:rsid w:val="00353501"/>
    <w:rsid w:val="00353734"/>
    <w:rsid w:val="003538D2"/>
    <w:rsid w:val="00353FD0"/>
    <w:rsid w:val="00354CC1"/>
    <w:rsid w:val="003556B9"/>
    <w:rsid w:val="003562CF"/>
    <w:rsid w:val="00356ADE"/>
    <w:rsid w:val="00356F04"/>
    <w:rsid w:val="00360173"/>
    <w:rsid w:val="0036042F"/>
    <w:rsid w:val="003604C1"/>
    <w:rsid w:val="00360546"/>
    <w:rsid w:val="003606F8"/>
    <w:rsid w:val="00360DA4"/>
    <w:rsid w:val="0036156B"/>
    <w:rsid w:val="00361F5D"/>
    <w:rsid w:val="00363055"/>
    <w:rsid w:val="003638CD"/>
    <w:rsid w:val="00363A27"/>
    <w:rsid w:val="003641CF"/>
    <w:rsid w:val="003648EF"/>
    <w:rsid w:val="00364CF6"/>
    <w:rsid w:val="003652F0"/>
    <w:rsid w:val="00365568"/>
    <w:rsid w:val="00365853"/>
    <w:rsid w:val="00365A7D"/>
    <w:rsid w:val="00365B2D"/>
    <w:rsid w:val="00365DD4"/>
    <w:rsid w:val="003668D0"/>
    <w:rsid w:val="00366A8F"/>
    <w:rsid w:val="0036713C"/>
    <w:rsid w:val="003673E6"/>
    <w:rsid w:val="003677B0"/>
    <w:rsid w:val="00367DC5"/>
    <w:rsid w:val="00370647"/>
    <w:rsid w:val="003711D6"/>
    <w:rsid w:val="00371426"/>
    <w:rsid w:val="003729E6"/>
    <w:rsid w:val="003730D1"/>
    <w:rsid w:val="00373105"/>
    <w:rsid w:val="003734F3"/>
    <w:rsid w:val="00375A81"/>
    <w:rsid w:val="0037685E"/>
    <w:rsid w:val="00376DC9"/>
    <w:rsid w:val="00377264"/>
    <w:rsid w:val="003779D2"/>
    <w:rsid w:val="00377C97"/>
    <w:rsid w:val="00377DC6"/>
    <w:rsid w:val="00380D53"/>
    <w:rsid w:val="00383D7E"/>
    <w:rsid w:val="0038476A"/>
    <w:rsid w:val="00385679"/>
    <w:rsid w:val="00385E38"/>
    <w:rsid w:val="00386220"/>
    <w:rsid w:val="003862D5"/>
    <w:rsid w:val="003864F6"/>
    <w:rsid w:val="00386756"/>
    <w:rsid w:val="00386EF7"/>
    <w:rsid w:val="003874A0"/>
    <w:rsid w:val="00391E64"/>
    <w:rsid w:val="0039207C"/>
    <w:rsid w:val="00392284"/>
    <w:rsid w:val="003922E9"/>
    <w:rsid w:val="00392B49"/>
    <w:rsid w:val="00392B51"/>
    <w:rsid w:val="003931AC"/>
    <w:rsid w:val="00393D22"/>
    <w:rsid w:val="00395470"/>
    <w:rsid w:val="003959F1"/>
    <w:rsid w:val="00396289"/>
    <w:rsid w:val="0039635E"/>
    <w:rsid w:val="003963B0"/>
    <w:rsid w:val="0039654A"/>
    <w:rsid w:val="003A018A"/>
    <w:rsid w:val="003A1304"/>
    <w:rsid w:val="003A195A"/>
    <w:rsid w:val="003A1D0F"/>
    <w:rsid w:val="003A2258"/>
    <w:rsid w:val="003A26A5"/>
    <w:rsid w:val="003A2FF2"/>
    <w:rsid w:val="003A3761"/>
    <w:rsid w:val="003A40BD"/>
    <w:rsid w:val="003A437E"/>
    <w:rsid w:val="003A4503"/>
    <w:rsid w:val="003A4689"/>
    <w:rsid w:val="003A4A36"/>
    <w:rsid w:val="003A4C0C"/>
    <w:rsid w:val="003A4F6E"/>
    <w:rsid w:val="003A512D"/>
    <w:rsid w:val="003A5F65"/>
    <w:rsid w:val="003A5FEA"/>
    <w:rsid w:val="003A65D2"/>
    <w:rsid w:val="003A6D21"/>
    <w:rsid w:val="003A77D3"/>
    <w:rsid w:val="003A7DB0"/>
    <w:rsid w:val="003A7FDE"/>
    <w:rsid w:val="003B0084"/>
    <w:rsid w:val="003B0237"/>
    <w:rsid w:val="003B0340"/>
    <w:rsid w:val="003B06D2"/>
    <w:rsid w:val="003B06DB"/>
    <w:rsid w:val="003B0A55"/>
    <w:rsid w:val="003B0AF7"/>
    <w:rsid w:val="003B1A81"/>
    <w:rsid w:val="003B1D10"/>
    <w:rsid w:val="003B268F"/>
    <w:rsid w:val="003B374F"/>
    <w:rsid w:val="003B441A"/>
    <w:rsid w:val="003B45D5"/>
    <w:rsid w:val="003B47BD"/>
    <w:rsid w:val="003B47FD"/>
    <w:rsid w:val="003B48E4"/>
    <w:rsid w:val="003B4B98"/>
    <w:rsid w:val="003B5AC1"/>
    <w:rsid w:val="003B6980"/>
    <w:rsid w:val="003B751C"/>
    <w:rsid w:val="003B7C36"/>
    <w:rsid w:val="003B7D5A"/>
    <w:rsid w:val="003B7F18"/>
    <w:rsid w:val="003C0710"/>
    <w:rsid w:val="003C0CCB"/>
    <w:rsid w:val="003C0D84"/>
    <w:rsid w:val="003C2173"/>
    <w:rsid w:val="003C22A5"/>
    <w:rsid w:val="003C2550"/>
    <w:rsid w:val="003C2F69"/>
    <w:rsid w:val="003C33B7"/>
    <w:rsid w:val="003C378E"/>
    <w:rsid w:val="003C3C0F"/>
    <w:rsid w:val="003C3CEB"/>
    <w:rsid w:val="003C3D05"/>
    <w:rsid w:val="003C4425"/>
    <w:rsid w:val="003C5486"/>
    <w:rsid w:val="003C577A"/>
    <w:rsid w:val="003C62BE"/>
    <w:rsid w:val="003C62D4"/>
    <w:rsid w:val="003C667B"/>
    <w:rsid w:val="003C73C3"/>
    <w:rsid w:val="003C76D4"/>
    <w:rsid w:val="003C7C98"/>
    <w:rsid w:val="003C7D28"/>
    <w:rsid w:val="003C7DC0"/>
    <w:rsid w:val="003D0620"/>
    <w:rsid w:val="003D0D43"/>
    <w:rsid w:val="003D0E5D"/>
    <w:rsid w:val="003D137D"/>
    <w:rsid w:val="003D155C"/>
    <w:rsid w:val="003D1744"/>
    <w:rsid w:val="003D181C"/>
    <w:rsid w:val="003D1B6F"/>
    <w:rsid w:val="003D2514"/>
    <w:rsid w:val="003D27E8"/>
    <w:rsid w:val="003D2CC5"/>
    <w:rsid w:val="003D2CD6"/>
    <w:rsid w:val="003D3753"/>
    <w:rsid w:val="003D407D"/>
    <w:rsid w:val="003D4613"/>
    <w:rsid w:val="003D4690"/>
    <w:rsid w:val="003D48DC"/>
    <w:rsid w:val="003D4A34"/>
    <w:rsid w:val="003D5282"/>
    <w:rsid w:val="003D548C"/>
    <w:rsid w:val="003D57FE"/>
    <w:rsid w:val="003D610E"/>
    <w:rsid w:val="003D765D"/>
    <w:rsid w:val="003D778A"/>
    <w:rsid w:val="003E0311"/>
    <w:rsid w:val="003E04C1"/>
    <w:rsid w:val="003E0887"/>
    <w:rsid w:val="003E0954"/>
    <w:rsid w:val="003E1C95"/>
    <w:rsid w:val="003E1CDD"/>
    <w:rsid w:val="003E27A7"/>
    <w:rsid w:val="003E28F6"/>
    <w:rsid w:val="003E2BC9"/>
    <w:rsid w:val="003E366C"/>
    <w:rsid w:val="003E3CA6"/>
    <w:rsid w:val="003E3D9C"/>
    <w:rsid w:val="003E422A"/>
    <w:rsid w:val="003E4772"/>
    <w:rsid w:val="003E4E12"/>
    <w:rsid w:val="003E50BB"/>
    <w:rsid w:val="003E55E6"/>
    <w:rsid w:val="003E68CF"/>
    <w:rsid w:val="003E6C9C"/>
    <w:rsid w:val="003E6DF7"/>
    <w:rsid w:val="003E6EE5"/>
    <w:rsid w:val="003E74C8"/>
    <w:rsid w:val="003E7C46"/>
    <w:rsid w:val="003E7F43"/>
    <w:rsid w:val="003F0329"/>
    <w:rsid w:val="003F070A"/>
    <w:rsid w:val="003F08CA"/>
    <w:rsid w:val="003F0D84"/>
    <w:rsid w:val="003F0EC7"/>
    <w:rsid w:val="003F102B"/>
    <w:rsid w:val="003F188A"/>
    <w:rsid w:val="003F2106"/>
    <w:rsid w:val="003F2BA9"/>
    <w:rsid w:val="003F3534"/>
    <w:rsid w:val="003F415C"/>
    <w:rsid w:val="003F41FE"/>
    <w:rsid w:val="003F45A8"/>
    <w:rsid w:val="003F474A"/>
    <w:rsid w:val="003F50F9"/>
    <w:rsid w:val="003F513F"/>
    <w:rsid w:val="003F52A7"/>
    <w:rsid w:val="003F5C31"/>
    <w:rsid w:val="003F62CA"/>
    <w:rsid w:val="003F7013"/>
    <w:rsid w:val="004006A5"/>
    <w:rsid w:val="00400FC8"/>
    <w:rsid w:val="0040152D"/>
    <w:rsid w:val="0040172F"/>
    <w:rsid w:val="004018E1"/>
    <w:rsid w:val="0040198A"/>
    <w:rsid w:val="00401A3C"/>
    <w:rsid w:val="0040240C"/>
    <w:rsid w:val="00402B2D"/>
    <w:rsid w:val="00403A49"/>
    <w:rsid w:val="00404393"/>
    <w:rsid w:val="004043FF"/>
    <w:rsid w:val="004057FB"/>
    <w:rsid w:val="004066A7"/>
    <w:rsid w:val="004067D2"/>
    <w:rsid w:val="00406B95"/>
    <w:rsid w:val="00407055"/>
    <w:rsid w:val="004079DD"/>
    <w:rsid w:val="00407DBB"/>
    <w:rsid w:val="0041098E"/>
    <w:rsid w:val="00412667"/>
    <w:rsid w:val="0041298B"/>
    <w:rsid w:val="004129D3"/>
    <w:rsid w:val="00412E32"/>
    <w:rsid w:val="00413021"/>
    <w:rsid w:val="00414316"/>
    <w:rsid w:val="004145D1"/>
    <w:rsid w:val="00414C58"/>
    <w:rsid w:val="0041565F"/>
    <w:rsid w:val="00415EF2"/>
    <w:rsid w:val="00416FD5"/>
    <w:rsid w:val="004204FC"/>
    <w:rsid w:val="004224F7"/>
    <w:rsid w:val="0042259E"/>
    <w:rsid w:val="004226F1"/>
    <w:rsid w:val="00423681"/>
    <w:rsid w:val="004238E8"/>
    <w:rsid w:val="00423D41"/>
    <w:rsid w:val="004243C7"/>
    <w:rsid w:val="004246A0"/>
    <w:rsid w:val="00425598"/>
    <w:rsid w:val="00425CFE"/>
    <w:rsid w:val="00426D03"/>
    <w:rsid w:val="00427402"/>
    <w:rsid w:val="00427893"/>
    <w:rsid w:val="004301C6"/>
    <w:rsid w:val="004309DA"/>
    <w:rsid w:val="0043322E"/>
    <w:rsid w:val="0043353F"/>
    <w:rsid w:val="004337C8"/>
    <w:rsid w:val="00433B00"/>
    <w:rsid w:val="00433C70"/>
    <w:rsid w:val="00433CB3"/>
    <w:rsid w:val="004346E9"/>
    <w:rsid w:val="0043478F"/>
    <w:rsid w:val="004351F1"/>
    <w:rsid w:val="00435B15"/>
    <w:rsid w:val="0043602B"/>
    <w:rsid w:val="004361C0"/>
    <w:rsid w:val="0043642D"/>
    <w:rsid w:val="004364FB"/>
    <w:rsid w:val="0043777C"/>
    <w:rsid w:val="00440BE0"/>
    <w:rsid w:val="00440F25"/>
    <w:rsid w:val="00441626"/>
    <w:rsid w:val="00441782"/>
    <w:rsid w:val="0044270D"/>
    <w:rsid w:val="00442C1C"/>
    <w:rsid w:val="00443941"/>
    <w:rsid w:val="004441D1"/>
    <w:rsid w:val="004442B1"/>
    <w:rsid w:val="00444A09"/>
    <w:rsid w:val="00444E61"/>
    <w:rsid w:val="0044533B"/>
    <w:rsid w:val="004456AD"/>
    <w:rsid w:val="0044584B"/>
    <w:rsid w:val="00445A3F"/>
    <w:rsid w:val="00447C9F"/>
    <w:rsid w:val="00447CB7"/>
    <w:rsid w:val="00447F12"/>
    <w:rsid w:val="0045051F"/>
    <w:rsid w:val="00450655"/>
    <w:rsid w:val="00450F51"/>
    <w:rsid w:val="00451676"/>
    <w:rsid w:val="004529B2"/>
    <w:rsid w:val="00452AC4"/>
    <w:rsid w:val="004530AF"/>
    <w:rsid w:val="004532B1"/>
    <w:rsid w:val="00453559"/>
    <w:rsid w:val="00453C63"/>
    <w:rsid w:val="00454A2F"/>
    <w:rsid w:val="00455CC9"/>
    <w:rsid w:val="00456856"/>
    <w:rsid w:val="00456952"/>
    <w:rsid w:val="00456C53"/>
    <w:rsid w:val="00456D95"/>
    <w:rsid w:val="004570E8"/>
    <w:rsid w:val="00457245"/>
    <w:rsid w:val="00457519"/>
    <w:rsid w:val="004578FE"/>
    <w:rsid w:val="00457B71"/>
    <w:rsid w:val="004600C1"/>
    <w:rsid w:val="00460826"/>
    <w:rsid w:val="00460EA7"/>
    <w:rsid w:val="004615DA"/>
    <w:rsid w:val="0046195B"/>
    <w:rsid w:val="0046204C"/>
    <w:rsid w:val="00462146"/>
    <w:rsid w:val="00462201"/>
    <w:rsid w:val="00463574"/>
    <w:rsid w:val="0046362D"/>
    <w:rsid w:val="004642EA"/>
    <w:rsid w:val="0046450A"/>
    <w:rsid w:val="00464768"/>
    <w:rsid w:val="00464817"/>
    <w:rsid w:val="00464873"/>
    <w:rsid w:val="004648F1"/>
    <w:rsid w:val="004649B4"/>
    <w:rsid w:val="00465776"/>
    <w:rsid w:val="0046596D"/>
    <w:rsid w:val="00465C72"/>
    <w:rsid w:val="0046608E"/>
    <w:rsid w:val="00466D27"/>
    <w:rsid w:val="00466D6B"/>
    <w:rsid w:val="00466DDA"/>
    <w:rsid w:val="00467E9B"/>
    <w:rsid w:val="00470056"/>
    <w:rsid w:val="004706F8"/>
    <w:rsid w:val="00470C51"/>
    <w:rsid w:val="004712BE"/>
    <w:rsid w:val="00471532"/>
    <w:rsid w:val="00471F43"/>
    <w:rsid w:val="004722F0"/>
    <w:rsid w:val="004728B0"/>
    <w:rsid w:val="00473578"/>
    <w:rsid w:val="00473AB6"/>
    <w:rsid w:val="00474807"/>
    <w:rsid w:val="00474C6C"/>
    <w:rsid w:val="004752A2"/>
    <w:rsid w:val="00475792"/>
    <w:rsid w:val="00475830"/>
    <w:rsid w:val="00476FE3"/>
    <w:rsid w:val="004770B8"/>
    <w:rsid w:val="00477420"/>
    <w:rsid w:val="0048096E"/>
    <w:rsid w:val="00480F6A"/>
    <w:rsid w:val="0048100E"/>
    <w:rsid w:val="00481920"/>
    <w:rsid w:val="004819EF"/>
    <w:rsid w:val="00482099"/>
    <w:rsid w:val="004829FB"/>
    <w:rsid w:val="00482BD0"/>
    <w:rsid w:val="00482FE8"/>
    <w:rsid w:val="004831C1"/>
    <w:rsid w:val="00483E3A"/>
    <w:rsid w:val="004843ED"/>
    <w:rsid w:val="00484894"/>
    <w:rsid w:val="00485A5D"/>
    <w:rsid w:val="0048603A"/>
    <w:rsid w:val="0048607F"/>
    <w:rsid w:val="004862A9"/>
    <w:rsid w:val="004869CE"/>
    <w:rsid w:val="00486BAB"/>
    <w:rsid w:val="004872A8"/>
    <w:rsid w:val="004872AB"/>
    <w:rsid w:val="004876EA"/>
    <w:rsid w:val="0048788E"/>
    <w:rsid w:val="00487C04"/>
    <w:rsid w:val="00487F6E"/>
    <w:rsid w:val="00487F93"/>
    <w:rsid w:val="004907E1"/>
    <w:rsid w:val="00490C67"/>
    <w:rsid w:val="004916FF"/>
    <w:rsid w:val="00491B3B"/>
    <w:rsid w:val="00492320"/>
    <w:rsid w:val="004937A2"/>
    <w:rsid w:val="00494659"/>
    <w:rsid w:val="00494697"/>
    <w:rsid w:val="004949F5"/>
    <w:rsid w:val="00496189"/>
    <w:rsid w:val="0049672D"/>
    <w:rsid w:val="00496877"/>
    <w:rsid w:val="00496B32"/>
    <w:rsid w:val="004974E0"/>
    <w:rsid w:val="00497654"/>
    <w:rsid w:val="00497880"/>
    <w:rsid w:val="004A035B"/>
    <w:rsid w:val="004A0AC3"/>
    <w:rsid w:val="004A0DA8"/>
    <w:rsid w:val="004A194F"/>
    <w:rsid w:val="004A1ACE"/>
    <w:rsid w:val="004A1B13"/>
    <w:rsid w:val="004A1C54"/>
    <w:rsid w:val="004A2108"/>
    <w:rsid w:val="004A2804"/>
    <w:rsid w:val="004A2D15"/>
    <w:rsid w:val="004A38D7"/>
    <w:rsid w:val="004A3A0C"/>
    <w:rsid w:val="004A3E6B"/>
    <w:rsid w:val="004A51A5"/>
    <w:rsid w:val="004A52DA"/>
    <w:rsid w:val="004A55E6"/>
    <w:rsid w:val="004A5856"/>
    <w:rsid w:val="004A58E0"/>
    <w:rsid w:val="004A60D7"/>
    <w:rsid w:val="004A6156"/>
    <w:rsid w:val="004A6DA1"/>
    <w:rsid w:val="004A778C"/>
    <w:rsid w:val="004A795C"/>
    <w:rsid w:val="004B071B"/>
    <w:rsid w:val="004B0BBD"/>
    <w:rsid w:val="004B141D"/>
    <w:rsid w:val="004B1641"/>
    <w:rsid w:val="004B2509"/>
    <w:rsid w:val="004B3782"/>
    <w:rsid w:val="004B3FB2"/>
    <w:rsid w:val="004B48C7"/>
    <w:rsid w:val="004B4EB4"/>
    <w:rsid w:val="004B5330"/>
    <w:rsid w:val="004B54BE"/>
    <w:rsid w:val="004B56E1"/>
    <w:rsid w:val="004B5DD3"/>
    <w:rsid w:val="004B6612"/>
    <w:rsid w:val="004B69B0"/>
    <w:rsid w:val="004B6CA9"/>
    <w:rsid w:val="004C0647"/>
    <w:rsid w:val="004C07FD"/>
    <w:rsid w:val="004C084E"/>
    <w:rsid w:val="004C0BDA"/>
    <w:rsid w:val="004C0E24"/>
    <w:rsid w:val="004C130E"/>
    <w:rsid w:val="004C1922"/>
    <w:rsid w:val="004C1BB9"/>
    <w:rsid w:val="004C1D44"/>
    <w:rsid w:val="004C2769"/>
    <w:rsid w:val="004C292A"/>
    <w:rsid w:val="004C2AA0"/>
    <w:rsid w:val="004C2E6A"/>
    <w:rsid w:val="004C32D9"/>
    <w:rsid w:val="004C3323"/>
    <w:rsid w:val="004C3627"/>
    <w:rsid w:val="004C3F6C"/>
    <w:rsid w:val="004C4EE6"/>
    <w:rsid w:val="004C5127"/>
    <w:rsid w:val="004C64B8"/>
    <w:rsid w:val="004C6770"/>
    <w:rsid w:val="004C6F9F"/>
    <w:rsid w:val="004C7081"/>
    <w:rsid w:val="004D0083"/>
    <w:rsid w:val="004D0542"/>
    <w:rsid w:val="004D0680"/>
    <w:rsid w:val="004D0F25"/>
    <w:rsid w:val="004D147C"/>
    <w:rsid w:val="004D2905"/>
    <w:rsid w:val="004D2A2D"/>
    <w:rsid w:val="004D2F20"/>
    <w:rsid w:val="004D35AE"/>
    <w:rsid w:val="004D3875"/>
    <w:rsid w:val="004D3BDA"/>
    <w:rsid w:val="004D3C1F"/>
    <w:rsid w:val="004D479F"/>
    <w:rsid w:val="004D4C17"/>
    <w:rsid w:val="004D4F3C"/>
    <w:rsid w:val="004D5641"/>
    <w:rsid w:val="004D59D5"/>
    <w:rsid w:val="004D5B21"/>
    <w:rsid w:val="004D65A4"/>
    <w:rsid w:val="004D6689"/>
    <w:rsid w:val="004D69BB"/>
    <w:rsid w:val="004D7163"/>
    <w:rsid w:val="004D7C6A"/>
    <w:rsid w:val="004E0D25"/>
    <w:rsid w:val="004E0FF3"/>
    <w:rsid w:val="004E1D1D"/>
    <w:rsid w:val="004E2DDC"/>
    <w:rsid w:val="004E3D2A"/>
    <w:rsid w:val="004E5206"/>
    <w:rsid w:val="004E5CD9"/>
    <w:rsid w:val="004E699E"/>
    <w:rsid w:val="004E70A8"/>
    <w:rsid w:val="004E7727"/>
    <w:rsid w:val="004E7AC8"/>
    <w:rsid w:val="004E7AFC"/>
    <w:rsid w:val="004E7F25"/>
    <w:rsid w:val="004F0009"/>
    <w:rsid w:val="004F00FE"/>
    <w:rsid w:val="004F088A"/>
    <w:rsid w:val="004F0C94"/>
    <w:rsid w:val="004F0E94"/>
    <w:rsid w:val="004F0FD1"/>
    <w:rsid w:val="004F11BA"/>
    <w:rsid w:val="004F143A"/>
    <w:rsid w:val="004F1493"/>
    <w:rsid w:val="004F14D4"/>
    <w:rsid w:val="004F17B7"/>
    <w:rsid w:val="004F1C1D"/>
    <w:rsid w:val="004F1C72"/>
    <w:rsid w:val="004F272E"/>
    <w:rsid w:val="004F3162"/>
    <w:rsid w:val="004F3CAF"/>
    <w:rsid w:val="004F422E"/>
    <w:rsid w:val="004F5914"/>
    <w:rsid w:val="004F750F"/>
    <w:rsid w:val="004F76E8"/>
    <w:rsid w:val="004F79FB"/>
    <w:rsid w:val="00500169"/>
    <w:rsid w:val="00500660"/>
    <w:rsid w:val="00500BB4"/>
    <w:rsid w:val="00500ED4"/>
    <w:rsid w:val="00500F51"/>
    <w:rsid w:val="00501493"/>
    <w:rsid w:val="005019AE"/>
    <w:rsid w:val="005019DD"/>
    <w:rsid w:val="00502A09"/>
    <w:rsid w:val="005031DD"/>
    <w:rsid w:val="00503749"/>
    <w:rsid w:val="00503C94"/>
    <w:rsid w:val="00503F16"/>
    <w:rsid w:val="00504030"/>
    <w:rsid w:val="00504CF4"/>
    <w:rsid w:val="00505343"/>
    <w:rsid w:val="00505643"/>
    <w:rsid w:val="0050635B"/>
    <w:rsid w:val="0050664F"/>
    <w:rsid w:val="0050700A"/>
    <w:rsid w:val="005070A0"/>
    <w:rsid w:val="00507467"/>
    <w:rsid w:val="00507BB9"/>
    <w:rsid w:val="00507F1B"/>
    <w:rsid w:val="00507F2E"/>
    <w:rsid w:val="00507FF2"/>
    <w:rsid w:val="005102F6"/>
    <w:rsid w:val="00510D87"/>
    <w:rsid w:val="0051158E"/>
    <w:rsid w:val="00511DD1"/>
    <w:rsid w:val="00512280"/>
    <w:rsid w:val="0051275D"/>
    <w:rsid w:val="00512762"/>
    <w:rsid w:val="00512A8C"/>
    <w:rsid w:val="005139A0"/>
    <w:rsid w:val="00513D12"/>
    <w:rsid w:val="005145AD"/>
    <w:rsid w:val="005145FF"/>
    <w:rsid w:val="00514615"/>
    <w:rsid w:val="005148C6"/>
    <w:rsid w:val="005151BD"/>
    <w:rsid w:val="005151C2"/>
    <w:rsid w:val="005158D6"/>
    <w:rsid w:val="005159C2"/>
    <w:rsid w:val="00515F4D"/>
    <w:rsid w:val="005163D5"/>
    <w:rsid w:val="00516478"/>
    <w:rsid w:val="00516C37"/>
    <w:rsid w:val="00516F26"/>
    <w:rsid w:val="00517355"/>
    <w:rsid w:val="005177E9"/>
    <w:rsid w:val="00517ECF"/>
    <w:rsid w:val="0052016D"/>
    <w:rsid w:val="0052065D"/>
    <w:rsid w:val="00521A15"/>
    <w:rsid w:val="00521C31"/>
    <w:rsid w:val="00521CB8"/>
    <w:rsid w:val="00522528"/>
    <w:rsid w:val="0052260E"/>
    <w:rsid w:val="005240C2"/>
    <w:rsid w:val="00524CF5"/>
    <w:rsid w:val="005251D7"/>
    <w:rsid w:val="005256E3"/>
    <w:rsid w:val="00525D8E"/>
    <w:rsid w:val="00525F3E"/>
    <w:rsid w:val="00525F56"/>
    <w:rsid w:val="00526469"/>
    <w:rsid w:val="00526C01"/>
    <w:rsid w:val="00526CC2"/>
    <w:rsid w:val="005274E3"/>
    <w:rsid w:val="00527CA6"/>
    <w:rsid w:val="00530072"/>
    <w:rsid w:val="0053036A"/>
    <w:rsid w:val="00530B9A"/>
    <w:rsid w:val="00530C0C"/>
    <w:rsid w:val="00530F7D"/>
    <w:rsid w:val="0053143C"/>
    <w:rsid w:val="00531737"/>
    <w:rsid w:val="0053199F"/>
    <w:rsid w:val="00531AD9"/>
    <w:rsid w:val="00531B51"/>
    <w:rsid w:val="00531E12"/>
    <w:rsid w:val="00531EBD"/>
    <w:rsid w:val="00532D04"/>
    <w:rsid w:val="00532F04"/>
    <w:rsid w:val="00533104"/>
    <w:rsid w:val="00533B90"/>
    <w:rsid w:val="00533DD8"/>
    <w:rsid w:val="00534C89"/>
    <w:rsid w:val="005354DA"/>
    <w:rsid w:val="0053560D"/>
    <w:rsid w:val="00535DD1"/>
    <w:rsid w:val="00535E62"/>
    <w:rsid w:val="00535F31"/>
    <w:rsid w:val="00535FA7"/>
    <w:rsid w:val="005368CA"/>
    <w:rsid w:val="00537423"/>
    <w:rsid w:val="005410F8"/>
    <w:rsid w:val="0054128D"/>
    <w:rsid w:val="0054279E"/>
    <w:rsid w:val="00542AE3"/>
    <w:rsid w:val="005431F6"/>
    <w:rsid w:val="00543300"/>
    <w:rsid w:val="00543616"/>
    <w:rsid w:val="00543B9A"/>
    <w:rsid w:val="00543E3A"/>
    <w:rsid w:val="0054456E"/>
    <w:rsid w:val="005448EC"/>
    <w:rsid w:val="00544B3B"/>
    <w:rsid w:val="00544D79"/>
    <w:rsid w:val="005452D0"/>
    <w:rsid w:val="00545963"/>
    <w:rsid w:val="00545FAE"/>
    <w:rsid w:val="005460A9"/>
    <w:rsid w:val="00546307"/>
    <w:rsid w:val="00546329"/>
    <w:rsid w:val="00546BF7"/>
    <w:rsid w:val="00546D5A"/>
    <w:rsid w:val="00547096"/>
    <w:rsid w:val="00550256"/>
    <w:rsid w:val="00550A4D"/>
    <w:rsid w:val="0055209B"/>
    <w:rsid w:val="0055235B"/>
    <w:rsid w:val="0055237A"/>
    <w:rsid w:val="00552A02"/>
    <w:rsid w:val="00552BD4"/>
    <w:rsid w:val="00553165"/>
    <w:rsid w:val="005531ED"/>
    <w:rsid w:val="005536ED"/>
    <w:rsid w:val="005537EA"/>
    <w:rsid w:val="00553958"/>
    <w:rsid w:val="0055422D"/>
    <w:rsid w:val="005547C7"/>
    <w:rsid w:val="005548FA"/>
    <w:rsid w:val="00554F4B"/>
    <w:rsid w:val="00555422"/>
    <w:rsid w:val="00555785"/>
    <w:rsid w:val="00555BF2"/>
    <w:rsid w:val="00555FDD"/>
    <w:rsid w:val="0055609E"/>
    <w:rsid w:val="00556BB7"/>
    <w:rsid w:val="00556F87"/>
    <w:rsid w:val="00557576"/>
    <w:rsid w:val="0055763D"/>
    <w:rsid w:val="00557E87"/>
    <w:rsid w:val="00560337"/>
    <w:rsid w:val="005611DC"/>
    <w:rsid w:val="00561516"/>
    <w:rsid w:val="005616D0"/>
    <w:rsid w:val="005621F2"/>
    <w:rsid w:val="00562626"/>
    <w:rsid w:val="0056293E"/>
    <w:rsid w:val="00562B20"/>
    <w:rsid w:val="00562BAD"/>
    <w:rsid w:val="00562F61"/>
    <w:rsid w:val="00562FC2"/>
    <w:rsid w:val="00563085"/>
    <w:rsid w:val="00563241"/>
    <w:rsid w:val="00563859"/>
    <w:rsid w:val="0056390B"/>
    <w:rsid w:val="0056461D"/>
    <w:rsid w:val="005646E4"/>
    <w:rsid w:val="00564B90"/>
    <w:rsid w:val="0056533F"/>
    <w:rsid w:val="005660AD"/>
    <w:rsid w:val="005665FD"/>
    <w:rsid w:val="0056669A"/>
    <w:rsid w:val="00566D2B"/>
    <w:rsid w:val="00566DE7"/>
    <w:rsid w:val="00567876"/>
    <w:rsid w:val="00567B58"/>
    <w:rsid w:val="00567E1D"/>
    <w:rsid w:val="00567FAA"/>
    <w:rsid w:val="00570052"/>
    <w:rsid w:val="0057013F"/>
    <w:rsid w:val="005708CB"/>
    <w:rsid w:val="00571223"/>
    <w:rsid w:val="00571B39"/>
    <w:rsid w:val="00572700"/>
    <w:rsid w:val="00572A58"/>
    <w:rsid w:val="00572EBA"/>
    <w:rsid w:val="005736CF"/>
    <w:rsid w:val="00573C0B"/>
    <w:rsid w:val="0057405D"/>
    <w:rsid w:val="005745EE"/>
    <w:rsid w:val="00574742"/>
    <w:rsid w:val="0057546E"/>
    <w:rsid w:val="0057589F"/>
    <w:rsid w:val="00575CA8"/>
    <w:rsid w:val="00575F8A"/>
    <w:rsid w:val="005763E0"/>
    <w:rsid w:val="0057656A"/>
    <w:rsid w:val="005766DD"/>
    <w:rsid w:val="00576BA4"/>
    <w:rsid w:val="00576F14"/>
    <w:rsid w:val="00577C25"/>
    <w:rsid w:val="00577ECA"/>
    <w:rsid w:val="005806FF"/>
    <w:rsid w:val="00580732"/>
    <w:rsid w:val="005809DD"/>
    <w:rsid w:val="00580F9B"/>
    <w:rsid w:val="00581136"/>
    <w:rsid w:val="00581601"/>
    <w:rsid w:val="0058169D"/>
    <w:rsid w:val="00581EB8"/>
    <w:rsid w:val="005821A7"/>
    <w:rsid w:val="005821BC"/>
    <w:rsid w:val="00582870"/>
    <w:rsid w:val="00582EEF"/>
    <w:rsid w:val="005837C7"/>
    <w:rsid w:val="00583942"/>
    <w:rsid w:val="00584203"/>
    <w:rsid w:val="0058547C"/>
    <w:rsid w:val="00585C35"/>
    <w:rsid w:val="00585C70"/>
    <w:rsid w:val="00585CDC"/>
    <w:rsid w:val="00585DAB"/>
    <w:rsid w:val="005860C9"/>
    <w:rsid w:val="005862DC"/>
    <w:rsid w:val="005863EC"/>
    <w:rsid w:val="00586409"/>
    <w:rsid w:val="005867E0"/>
    <w:rsid w:val="005868BE"/>
    <w:rsid w:val="0058754C"/>
    <w:rsid w:val="00587B50"/>
    <w:rsid w:val="00587ED4"/>
    <w:rsid w:val="005916E0"/>
    <w:rsid w:val="005919E0"/>
    <w:rsid w:val="00591C43"/>
    <w:rsid w:val="00592022"/>
    <w:rsid w:val="005922CB"/>
    <w:rsid w:val="005923E3"/>
    <w:rsid w:val="0059275B"/>
    <w:rsid w:val="00592A79"/>
    <w:rsid w:val="00592F60"/>
    <w:rsid w:val="00593373"/>
    <w:rsid w:val="0059399F"/>
    <w:rsid w:val="00593B32"/>
    <w:rsid w:val="00593F09"/>
    <w:rsid w:val="0059431A"/>
    <w:rsid w:val="005944E1"/>
    <w:rsid w:val="00594C2D"/>
    <w:rsid w:val="00595721"/>
    <w:rsid w:val="00595FFF"/>
    <w:rsid w:val="00596065"/>
    <w:rsid w:val="00596D58"/>
    <w:rsid w:val="00597B40"/>
    <w:rsid w:val="00597F60"/>
    <w:rsid w:val="005A0879"/>
    <w:rsid w:val="005A17EB"/>
    <w:rsid w:val="005A197D"/>
    <w:rsid w:val="005A2193"/>
    <w:rsid w:val="005A27CA"/>
    <w:rsid w:val="005A3349"/>
    <w:rsid w:val="005A417A"/>
    <w:rsid w:val="005A43BD"/>
    <w:rsid w:val="005A4919"/>
    <w:rsid w:val="005A4D43"/>
    <w:rsid w:val="005A4FBE"/>
    <w:rsid w:val="005A4FCE"/>
    <w:rsid w:val="005A5772"/>
    <w:rsid w:val="005A5835"/>
    <w:rsid w:val="005A5BAF"/>
    <w:rsid w:val="005A5FD7"/>
    <w:rsid w:val="005A60EC"/>
    <w:rsid w:val="005A6521"/>
    <w:rsid w:val="005A6DAF"/>
    <w:rsid w:val="005A7436"/>
    <w:rsid w:val="005A79E5"/>
    <w:rsid w:val="005B10CB"/>
    <w:rsid w:val="005B1B82"/>
    <w:rsid w:val="005B22DB"/>
    <w:rsid w:val="005B22E0"/>
    <w:rsid w:val="005B2873"/>
    <w:rsid w:val="005B2DC2"/>
    <w:rsid w:val="005B2FDC"/>
    <w:rsid w:val="005B3068"/>
    <w:rsid w:val="005B33D7"/>
    <w:rsid w:val="005B4179"/>
    <w:rsid w:val="005B4B17"/>
    <w:rsid w:val="005B4D95"/>
    <w:rsid w:val="005B4EEB"/>
    <w:rsid w:val="005B52CF"/>
    <w:rsid w:val="005B5D6D"/>
    <w:rsid w:val="005B6BFA"/>
    <w:rsid w:val="005B6D74"/>
    <w:rsid w:val="005B6EB4"/>
    <w:rsid w:val="005B6F06"/>
    <w:rsid w:val="005B7D8C"/>
    <w:rsid w:val="005C054B"/>
    <w:rsid w:val="005C0869"/>
    <w:rsid w:val="005C212F"/>
    <w:rsid w:val="005C2C54"/>
    <w:rsid w:val="005C31CE"/>
    <w:rsid w:val="005C32F2"/>
    <w:rsid w:val="005C3749"/>
    <w:rsid w:val="005C5EE1"/>
    <w:rsid w:val="005C6DD5"/>
    <w:rsid w:val="005C6EE1"/>
    <w:rsid w:val="005C7D39"/>
    <w:rsid w:val="005D034C"/>
    <w:rsid w:val="005D0EEF"/>
    <w:rsid w:val="005D148A"/>
    <w:rsid w:val="005D1CCB"/>
    <w:rsid w:val="005D1F22"/>
    <w:rsid w:val="005D3695"/>
    <w:rsid w:val="005D3D17"/>
    <w:rsid w:val="005D4092"/>
    <w:rsid w:val="005D4D04"/>
    <w:rsid w:val="005D4EE7"/>
    <w:rsid w:val="005D5FC4"/>
    <w:rsid w:val="005D6579"/>
    <w:rsid w:val="005D6CF3"/>
    <w:rsid w:val="005D6DE0"/>
    <w:rsid w:val="005D6FA1"/>
    <w:rsid w:val="005D74E0"/>
    <w:rsid w:val="005D78A9"/>
    <w:rsid w:val="005D7D34"/>
    <w:rsid w:val="005D7E6F"/>
    <w:rsid w:val="005E0361"/>
    <w:rsid w:val="005E1071"/>
    <w:rsid w:val="005E1C37"/>
    <w:rsid w:val="005E1CD0"/>
    <w:rsid w:val="005E226E"/>
    <w:rsid w:val="005E25DD"/>
    <w:rsid w:val="005E2636"/>
    <w:rsid w:val="005E42F9"/>
    <w:rsid w:val="005E4AA1"/>
    <w:rsid w:val="005E4F71"/>
    <w:rsid w:val="005E5048"/>
    <w:rsid w:val="005E53CF"/>
    <w:rsid w:val="005E55F6"/>
    <w:rsid w:val="005E58BD"/>
    <w:rsid w:val="005E59D0"/>
    <w:rsid w:val="005E6475"/>
    <w:rsid w:val="005E6559"/>
    <w:rsid w:val="005E660C"/>
    <w:rsid w:val="005E7907"/>
    <w:rsid w:val="005E7C7D"/>
    <w:rsid w:val="005F13CA"/>
    <w:rsid w:val="005F14C8"/>
    <w:rsid w:val="005F1855"/>
    <w:rsid w:val="005F222A"/>
    <w:rsid w:val="005F2F40"/>
    <w:rsid w:val="005F2F7F"/>
    <w:rsid w:val="005F32E1"/>
    <w:rsid w:val="005F3E05"/>
    <w:rsid w:val="005F3F2B"/>
    <w:rsid w:val="005F3F86"/>
    <w:rsid w:val="005F4719"/>
    <w:rsid w:val="005F4D9E"/>
    <w:rsid w:val="005F5190"/>
    <w:rsid w:val="005F554D"/>
    <w:rsid w:val="005F633B"/>
    <w:rsid w:val="005F679F"/>
    <w:rsid w:val="005F682F"/>
    <w:rsid w:val="005F69F5"/>
    <w:rsid w:val="005F70CE"/>
    <w:rsid w:val="005F77FC"/>
    <w:rsid w:val="005F7999"/>
    <w:rsid w:val="005F7D25"/>
    <w:rsid w:val="00600D00"/>
    <w:rsid w:val="006015D7"/>
    <w:rsid w:val="00601B21"/>
    <w:rsid w:val="00602FDE"/>
    <w:rsid w:val="00603485"/>
    <w:rsid w:val="006041F0"/>
    <w:rsid w:val="006046BC"/>
    <w:rsid w:val="0060514F"/>
    <w:rsid w:val="00605158"/>
    <w:rsid w:val="00605505"/>
    <w:rsid w:val="00605C6D"/>
    <w:rsid w:val="00605DFE"/>
    <w:rsid w:val="00606FFB"/>
    <w:rsid w:val="006074E3"/>
    <w:rsid w:val="00607581"/>
    <w:rsid w:val="00607589"/>
    <w:rsid w:val="00607EEE"/>
    <w:rsid w:val="00610FEA"/>
    <w:rsid w:val="0061184E"/>
    <w:rsid w:val="006120CA"/>
    <w:rsid w:val="00612BDE"/>
    <w:rsid w:val="0061332E"/>
    <w:rsid w:val="00613511"/>
    <w:rsid w:val="00613A1F"/>
    <w:rsid w:val="00613D9A"/>
    <w:rsid w:val="006145AE"/>
    <w:rsid w:val="00615893"/>
    <w:rsid w:val="00616075"/>
    <w:rsid w:val="00616106"/>
    <w:rsid w:val="006177A2"/>
    <w:rsid w:val="00617B6A"/>
    <w:rsid w:val="00617BFA"/>
    <w:rsid w:val="00617C0E"/>
    <w:rsid w:val="00620555"/>
    <w:rsid w:val="00620593"/>
    <w:rsid w:val="00620D3E"/>
    <w:rsid w:val="00621F1F"/>
    <w:rsid w:val="00622D39"/>
    <w:rsid w:val="00623216"/>
    <w:rsid w:val="006234CD"/>
    <w:rsid w:val="00624174"/>
    <w:rsid w:val="0062455D"/>
    <w:rsid w:val="0062462F"/>
    <w:rsid w:val="006248D5"/>
    <w:rsid w:val="0062557B"/>
    <w:rsid w:val="00625B1D"/>
    <w:rsid w:val="00625D2D"/>
    <w:rsid w:val="00626CF8"/>
    <w:rsid w:val="00627726"/>
    <w:rsid w:val="0063009C"/>
    <w:rsid w:val="00630302"/>
    <w:rsid w:val="0063062E"/>
    <w:rsid w:val="0063080C"/>
    <w:rsid w:val="00630AEC"/>
    <w:rsid w:val="00630B7B"/>
    <w:rsid w:val="00630E0F"/>
    <w:rsid w:val="006312BA"/>
    <w:rsid w:val="00631408"/>
    <w:rsid w:val="006314AF"/>
    <w:rsid w:val="006315FB"/>
    <w:rsid w:val="00631B89"/>
    <w:rsid w:val="00632470"/>
    <w:rsid w:val="00632BE4"/>
    <w:rsid w:val="00632E96"/>
    <w:rsid w:val="006337C2"/>
    <w:rsid w:val="0063399B"/>
    <w:rsid w:val="00633E22"/>
    <w:rsid w:val="00633FBF"/>
    <w:rsid w:val="0063494A"/>
    <w:rsid w:val="00634ED8"/>
    <w:rsid w:val="006351D2"/>
    <w:rsid w:val="00635929"/>
    <w:rsid w:val="00635D9C"/>
    <w:rsid w:val="006368BF"/>
    <w:rsid w:val="00636D2C"/>
    <w:rsid w:val="00636D7D"/>
    <w:rsid w:val="00636DB9"/>
    <w:rsid w:val="00636EEB"/>
    <w:rsid w:val="00636F33"/>
    <w:rsid w:val="006373E5"/>
    <w:rsid w:val="00637408"/>
    <w:rsid w:val="0064023B"/>
    <w:rsid w:val="006405B1"/>
    <w:rsid w:val="00642379"/>
    <w:rsid w:val="006423D2"/>
    <w:rsid w:val="006427F4"/>
    <w:rsid w:val="00642868"/>
    <w:rsid w:val="006445B2"/>
    <w:rsid w:val="0064647C"/>
    <w:rsid w:val="00646C39"/>
    <w:rsid w:val="00646FB2"/>
    <w:rsid w:val="00647AFE"/>
    <w:rsid w:val="00647C9C"/>
    <w:rsid w:val="00650AB9"/>
    <w:rsid w:val="00650DD1"/>
    <w:rsid w:val="006512BC"/>
    <w:rsid w:val="006513A8"/>
    <w:rsid w:val="00651F84"/>
    <w:rsid w:val="00653A5A"/>
    <w:rsid w:val="00653D44"/>
    <w:rsid w:val="0065430D"/>
    <w:rsid w:val="00654890"/>
    <w:rsid w:val="00654B1B"/>
    <w:rsid w:val="00654C55"/>
    <w:rsid w:val="00654DCB"/>
    <w:rsid w:val="006554AC"/>
    <w:rsid w:val="006563C6"/>
    <w:rsid w:val="0065644E"/>
    <w:rsid w:val="0065684F"/>
    <w:rsid w:val="00656900"/>
    <w:rsid w:val="00656B0E"/>
    <w:rsid w:val="00656B87"/>
    <w:rsid w:val="00657195"/>
    <w:rsid w:val="006575F4"/>
    <w:rsid w:val="006579E6"/>
    <w:rsid w:val="00657F9A"/>
    <w:rsid w:val="00660682"/>
    <w:rsid w:val="006606B7"/>
    <w:rsid w:val="00660CF7"/>
    <w:rsid w:val="00660D75"/>
    <w:rsid w:val="00660D80"/>
    <w:rsid w:val="00660F74"/>
    <w:rsid w:val="006614E2"/>
    <w:rsid w:val="006614F3"/>
    <w:rsid w:val="00661DEE"/>
    <w:rsid w:val="00661E04"/>
    <w:rsid w:val="00662BE5"/>
    <w:rsid w:val="006632DE"/>
    <w:rsid w:val="00663EDC"/>
    <w:rsid w:val="006644E3"/>
    <w:rsid w:val="00664E65"/>
    <w:rsid w:val="0066527E"/>
    <w:rsid w:val="00666658"/>
    <w:rsid w:val="006668AD"/>
    <w:rsid w:val="00666A07"/>
    <w:rsid w:val="00667430"/>
    <w:rsid w:val="006674ED"/>
    <w:rsid w:val="00667E20"/>
    <w:rsid w:val="00671078"/>
    <w:rsid w:val="0067282B"/>
    <w:rsid w:val="006729CD"/>
    <w:rsid w:val="00672A1A"/>
    <w:rsid w:val="0067372A"/>
    <w:rsid w:val="00674162"/>
    <w:rsid w:val="006745FD"/>
    <w:rsid w:val="0067554A"/>
    <w:rsid w:val="006758CA"/>
    <w:rsid w:val="00675A15"/>
    <w:rsid w:val="00675C91"/>
    <w:rsid w:val="006762B3"/>
    <w:rsid w:val="00676485"/>
    <w:rsid w:val="0067720E"/>
    <w:rsid w:val="0067757A"/>
    <w:rsid w:val="00680828"/>
    <w:rsid w:val="00680A04"/>
    <w:rsid w:val="00680B3F"/>
    <w:rsid w:val="00680C02"/>
    <w:rsid w:val="00681AD5"/>
    <w:rsid w:val="00682008"/>
    <w:rsid w:val="006828F7"/>
    <w:rsid w:val="0068339E"/>
    <w:rsid w:val="00683B85"/>
    <w:rsid w:val="0068463B"/>
    <w:rsid w:val="00684A3F"/>
    <w:rsid w:val="006858F6"/>
    <w:rsid w:val="00685CC1"/>
    <w:rsid w:val="00686229"/>
    <w:rsid w:val="0068636C"/>
    <w:rsid w:val="00686D80"/>
    <w:rsid w:val="00686EB2"/>
    <w:rsid w:val="00686EE0"/>
    <w:rsid w:val="0068702C"/>
    <w:rsid w:val="0068738D"/>
    <w:rsid w:val="0068746C"/>
    <w:rsid w:val="00687A45"/>
    <w:rsid w:val="00687D5B"/>
    <w:rsid w:val="00687EBB"/>
    <w:rsid w:val="006902E1"/>
    <w:rsid w:val="0069043F"/>
    <w:rsid w:val="00691E3D"/>
    <w:rsid w:val="00692623"/>
    <w:rsid w:val="00692B32"/>
    <w:rsid w:val="00692EB7"/>
    <w:rsid w:val="00692F37"/>
    <w:rsid w:val="006931ED"/>
    <w:rsid w:val="00694895"/>
    <w:rsid w:val="00694935"/>
    <w:rsid w:val="00695EE1"/>
    <w:rsid w:val="00696B99"/>
    <w:rsid w:val="006976D2"/>
    <w:rsid w:val="00697C1F"/>
    <w:rsid w:val="00697E2E"/>
    <w:rsid w:val="006A0009"/>
    <w:rsid w:val="006A02AF"/>
    <w:rsid w:val="006A05DE"/>
    <w:rsid w:val="006A0734"/>
    <w:rsid w:val="006A0F47"/>
    <w:rsid w:val="006A1092"/>
    <w:rsid w:val="006A1214"/>
    <w:rsid w:val="006A1258"/>
    <w:rsid w:val="006A1D67"/>
    <w:rsid w:val="006A1E6B"/>
    <w:rsid w:val="006A25A2"/>
    <w:rsid w:val="006A274A"/>
    <w:rsid w:val="006A34EF"/>
    <w:rsid w:val="006A3687"/>
    <w:rsid w:val="006A370B"/>
    <w:rsid w:val="006A39E1"/>
    <w:rsid w:val="006A3B87"/>
    <w:rsid w:val="006A3CA9"/>
    <w:rsid w:val="006A421F"/>
    <w:rsid w:val="006A430B"/>
    <w:rsid w:val="006A438A"/>
    <w:rsid w:val="006A484A"/>
    <w:rsid w:val="006A4C2B"/>
    <w:rsid w:val="006A4ED4"/>
    <w:rsid w:val="006A4F67"/>
    <w:rsid w:val="006A5657"/>
    <w:rsid w:val="006A5711"/>
    <w:rsid w:val="006A580E"/>
    <w:rsid w:val="006A6940"/>
    <w:rsid w:val="006A6993"/>
    <w:rsid w:val="006A7307"/>
    <w:rsid w:val="006A7708"/>
    <w:rsid w:val="006A7874"/>
    <w:rsid w:val="006A7CBE"/>
    <w:rsid w:val="006B057B"/>
    <w:rsid w:val="006B0B3F"/>
    <w:rsid w:val="006B0B42"/>
    <w:rsid w:val="006B0E73"/>
    <w:rsid w:val="006B150C"/>
    <w:rsid w:val="006B15F1"/>
    <w:rsid w:val="006B1C34"/>
    <w:rsid w:val="006B1E24"/>
    <w:rsid w:val="006B1E3D"/>
    <w:rsid w:val="006B1FB5"/>
    <w:rsid w:val="006B28E0"/>
    <w:rsid w:val="006B2D31"/>
    <w:rsid w:val="006B3292"/>
    <w:rsid w:val="006B4009"/>
    <w:rsid w:val="006B4066"/>
    <w:rsid w:val="006B40EC"/>
    <w:rsid w:val="006B4124"/>
    <w:rsid w:val="006B4332"/>
    <w:rsid w:val="006B4572"/>
    <w:rsid w:val="006B4A4D"/>
    <w:rsid w:val="006B4B11"/>
    <w:rsid w:val="006B4E23"/>
    <w:rsid w:val="006B4F28"/>
    <w:rsid w:val="006B5237"/>
    <w:rsid w:val="006B54AF"/>
    <w:rsid w:val="006B5589"/>
    <w:rsid w:val="006B5695"/>
    <w:rsid w:val="006B5784"/>
    <w:rsid w:val="006B61BF"/>
    <w:rsid w:val="006B6474"/>
    <w:rsid w:val="006B6566"/>
    <w:rsid w:val="006B6D62"/>
    <w:rsid w:val="006B7B2E"/>
    <w:rsid w:val="006B7EFC"/>
    <w:rsid w:val="006C0236"/>
    <w:rsid w:val="006C0478"/>
    <w:rsid w:val="006C1581"/>
    <w:rsid w:val="006C17BC"/>
    <w:rsid w:val="006C1D68"/>
    <w:rsid w:val="006C1F1E"/>
    <w:rsid w:val="006C386C"/>
    <w:rsid w:val="006C3EE4"/>
    <w:rsid w:val="006C3F5F"/>
    <w:rsid w:val="006C48A9"/>
    <w:rsid w:val="006C4C7A"/>
    <w:rsid w:val="006C56CF"/>
    <w:rsid w:val="006C608E"/>
    <w:rsid w:val="006C666E"/>
    <w:rsid w:val="006C6AA8"/>
    <w:rsid w:val="006C6B59"/>
    <w:rsid w:val="006C750C"/>
    <w:rsid w:val="006C78EB"/>
    <w:rsid w:val="006C7F02"/>
    <w:rsid w:val="006D0940"/>
    <w:rsid w:val="006D0FAD"/>
    <w:rsid w:val="006D1115"/>
    <w:rsid w:val="006D148D"/>
    <w:rsid w:val="006D1660"/>
    <w:rsid w:val="006D1BA3"/>
    <w:rsid w:val="006D1C84"/>
    <w:rsid w:val="006D2D76"/>
    <w:rsid w:val="006D2F16"/>
    <w:rsid w:val="006D32DE"/>
    <w:rsid w:val="006D35E6"/>
    <w:rsid w:val="006D3829"/>
    <w:rsid w:val="006D3E79"/>
    <w:rsid w:val="006D461B"/>
    <w:rsid w:val="006D552B"/>
    <w:rsid w:val="006D63E5"/>
    <w:rsid w:val="006D7418"/>
    <w:rsid w:val="006D7805"/>
    <w:rsid w:val="006D7F2C"/>
    <w:rsid w:val="006E0420"/>
    <w:rsid w:val="006E1753"/>
    <w:rsid w:val="006E3271"/>
    <w:rsid w:val="006E3911"/>
    <w:rsid w:val="006E466F"/>
    <w:rsid w:val="006E46EF"/>
    <w:rsid w:val="006E59C1"/>
    <w:rsid w:val="006E6D19"/>
    <w:rsid w:val="006E7F2D"/>
    <w:rsid w:val="006F012A"/>
    <w:rsid w:val="006F0ADD"/>
    <w:rsid w:val="006F0AF9"/>
    <w:rsid w:val="006F13B8"/>
    <w:rsid w:val="006F1B67"/>
    <w:rsid w:val="006F1F3E"/>
    <w:rsid w:val="006F2AD7"/>
    <w:rsid w:val="006F2C5F"/>
    <w:rsid w:val="006F2DAD"/>
    <w:rsid w:val="006F2DDF"/>
    <w:rsid w:val="006F3062"/>
    <w:rsid w:val="006F3E8F"/>
    <w:rsid w:val="006F3F75"/>
    <w:rsid w:val="006F4D9C"/>
    <w:rsid w:val="006F4EA6"/>
    <w:rsid w:val="006F4FEF"/>
    <w:rsid w:val="006F514A"/>
    <w:rsid w:val="006F5329"/>
    <w:rsid w:val="006F5DE1"/>
    <w:rsid w:val="006F6663"/>
    <w:rsid w:val="006F6923"/>
    <w:rsid w:val="006F6B7C"/>
    <w:rsid w:val="006F6CC6"/>
    <w:rsid w:val="006F7164"/>
    <w:rsid w:val="006F72F1"/>
    <w:rsid w:val="0070087F"/>
    <w:rsid w:val="0070091D"/>
    <w:rsid w:val="00700A98"/>
    <w:rsid w:val="00701356"/>
    <w:rsid w:val="007013AF"/>
    <w:rsid w:val="007015FC"/>
    <w:rsid w:val="007019A6"/>
    <w:rsid w:val="00702134"/>
    <w:rsid w:val="00702324"/>
    <w:rsid w:val="0070248B"/>
    <w:rsid w:val="00702854"/>
    <w:rsid w:val="00702D62"/>
    <w:rsid w:val="00702E55"/>
    <w:rsid w:val="007032BE"/>
    <w:rsid w:val="00703592"/>
    <w:rsid w:val="00703D73"/>
    <w:rsid w:val="00703F33"/>
    <w:rsid w:val="00704387"/>
    <w:rsid w:val="00704C5C"/>
    <w:rsid w:val="00704CDD"/>
    <w:rsid w:val="00704EF1"/>
    <w:rsid w:val="007051D2"/>
    <w:rsid w:val="007055AD"/>
    <w:rsid w:val="007055DC"/>
    <w:rsid w:val="007057AE"/>
    <w:rsid w:val="0070789E"/>
    <w:rsid w:val="00707EC2"/>
    <w:rsid w:val="007105E9"/>
    <w:rsid w:val="00710E1A"/>
    <w:rsid w:val="007119E1"/>
    <w:rsid w:val="00712181"/>
    <w:rsid w:val="0071279A"/>
    <w:rsid w:val="00713077"/>
    <w:rsid w:val="00713470"/>
    <w:rsid w:val="00713AAE"/>
    <w:rsid w:val="00713AE8"/>
    <w:rsid w:val="00714B9C"/>
    <w:rsid w:val="00714F5B"/>
    <w:rsid w:val="00715211"/>
    <w:rsid w:val="0071573E"/>
    <w:rsid w:val="0071581D"/>
    <w:rsid w:val="00715E5F"/>
    <w:rsid w:val="00716304"/>
    <w:rsid w:val="007165D6"/>
    <w:rsid w:val="00717412"/>
    <w:rsid w:val="0071741C"/>
    <w:rsid w:val="007179B1"/>
    <w:rsid w:val="00720B22"/>
    <w:rsid w:val="00722001"/>
    <w:rsid w:val="0072211E"/>
    <w:rsid w:val="00722AA8"/>
    <w:rsid w:val="00723804"/>
    <w:rsid w:val="00723AC6"/>
    <w:rsid w:val="00723F79"/>
    <w:rsid w:val="00723FA1"/>
    <w:rsid w:val="0072446D"/>
    <w:rsid w:val="00724F92"/>
    <w:rsid w:val="0072622F"/>
    <w:rsid w:val="0072629B"/>
    <w:rsid w:val="007271CC"/>
    <w:rsid w:val="00727AD9"/>
    <w:rsid w:val="00727F81"/>
    <w:rsid w:val="0073021C"/>
    <w:rsid w:val="00730A80"/>
    <w:rsid w:val="00731509"/>
    <w:rsid w:val="00731EFD"/>
    <w:rsid w:val="00732275"/>
    <w:rsid w:val="00732726"/>
    <w:rsid w:val="00732843"/>
    <w:rsid w:val="0073309C"/>
    <w:rsid w:val="0073313E"/>
    <w:rsid w:val="007333F4"/>
    <w:rsid w:val="00734FAB"/>
    <w:rsid w:val="007355F7"/>
    <w:rsid w:val="00735735"/>
    <w:rsid w:val="00735985"/>
    <w:rsid w:val="00736931"/>
    <w:rsid w:val="00736F98"/>
    <w:rsid w:val="00737622"/>
    <w:rsid w:val="007376D1"/>
    <w:rsid w:val="00737CCA"/>
    <w:rsid w:val="00737DC6"/>
    <w:rsid w:val="00740134"/>
    <w:rsid w:val="007410DB"/>
    <w:rsid w:val="0074166A"/>
    <w:rsid w:val="0074178C"/>
    <w:rsid w:val="00741C97"/>
    <w:rsid w:val="00741CD3"/>
    <w:rsid w:val="00742273"/>
    <w:rsid w:val="00742694"/>
    <w:rsid w:val="0074279E"/>
    <w:rsid w:val="00742B90"/>
    <w:rsid w:val="007436A1"/>
    <w:rsid w:val="0074434D"/>
    <w:rsid w:val="007453DB"/>
    <w:rsid w:val="0074562B"/>
    <w:rsid w:val="00745712"/>
    <w:rsid w:val="007464FD"/>
    <w:rsid w:val="00746ED9"/>
    <w:rsid w:val="00746F81"/>
    <w:rsid w:val="00747402"/>
    <w:rsid w:val="00750086"/>
    <w:rsid w:val="00750097"/>
    <w:rsid w:val="00750174"/>
    <w:rsid w:val="00750245"/>
    <w:rsid w:val="007505C8"/>
    <w:rsid w:val="00750869"/>
    <w:rsid w:val="00750BF2"/>
    <w:rsid w:val="00751FAA"/>
    <w:rsid w:val="007523B5"/>
    <w:rsid w:val="00752BCE"/>
    <w:rsid w:val="00753911"/>
    <w:rsid w:val="00753967"/>
    <w:rsid w:val="00753BC9"/>
    <w:rsid w:val="00753E42"/>
    <w:rsid w:val="007540AC"/>
    <w:rsid w:val="00754E0D"/>
    <w:rsid w:val="007553B5"/>
    <w:rsid w:val="00755683"/>
    <w:rsid w:val="00755F29"/>
    <w:rsid w:val="00756048"/>
    <w:rsid w:val="007570C4"/>
    <w:rsid w:val="00757D11"/>
    <w:rsid w:val="0076056F"/>
    <w:rsid w:val="007605B8"/>
    <w:rsid w:val="00760805"/>
    <w:rsid w:val="00760C86"/>
    <w:rsid w:val="00761351"/>
    <w:rsid w:val="00761DA6"/>
    <w:rsid w:val="00761DD7"/>
    <w:rsid w:val="00762AEA"/>
    <w:rsid w:val="00762B36"/>
    <w:rsid w:val="00762BF6"/>
    <w:rsid w:val="007640E5"/>
    <w:rsid w:val="0076425C"/>
    <w:rsid w:val="0076449A"/>
    <w:rsid w:val="007647C7"/>
    <w:rsid w:val="007649C5"/>
    <w:rsid w:val="00765063"/>
    <w:rsid w:val="00765072"/>
    <w:rsid w:val="007654CF"/>
    <w:rsid w:val="00765629"/>
    <w:rsid w:val="00765894"/>
    <w:rsid w:val="00766ACB"/>
    <w:rsid w:val="007674DF"/>
    <w:rsid w:val="00767F3A"/>
    <w:rsid w:val="00771542"/>
    <w:rsid w:val="0077157F"/>
    <w:rsid w:val="00771B1E"/>
    <w:rsid w:val="00772EE8"/>
    <w:rsid w:val="007732B4"/>
    <w:rsid w:val="00773C01"/>
    <w:rsid w:val="00773C95"/>
    <w:rsid w:val="00773EA2"/>
    <w:rsid w:val="00774488"/>
    <w:rsid w:val="00775B59"/>
    <w:rsid w:val="00775BC4"/>
    <w:rsid w:val="00775FD2"/>
    <w:rsid w:val="00776777"/>
    <w:rsid w:val="007800E4"/>
    <w:rsid w:val="00780316"/>
    <w:rsid w:val="00781139"/>
    <w:rsid w:val="00781420"/>
    <w:rsid w:val="0078171E"/>
    <w:rsid w:val="00782225"/>
    <w:rsid w:val="00782BE6"/>
    <w:rsid w:val="00782F35"/>
    <w:rsid w:val="007830F4"/>
    <w:rsid w:val="00783DF5"/>
    <w:rsid w:val="0078435C"/>
    <w:rsid w:val="0078450A"/>
    <w:rsid w:val="007848E5"/>
    <w:rsid w:val="00784F34"/>
    <w:rsid w:val="0078551C"/>
    <w:rsid w:val="00785526"/>
    <w:rsid w:val="0078658E"/>
    <w:rsid w:val="007868F9"/>
    <w:rsid w:val="00786B58"/>
    <w:rsid w:val="00786FCE"/>
    <w:rsid w:val="00787211"/>
    <w:rsid w:val="00787359"/>
    <w:rsid w:val="0078788F"/>
    <w:rsid w:val="00787A48"/>
    <w:rsid w:val="00787B2D"/>
    <w:rsid w:val="00787D32"/>
    <w:rsid w:val="00787D33"/>
    <w:rsid w:val="007901A1"/>
    <w:rsid w:val="00790A5E"/>
    <w:rsid w:val="007920E2"/>
    <w:rsid w:val="007924F0"/>
    <w:rsid w:val="0079345D"/>
    <w:rsid w:val="007934FB"/>
    <w:rsid w:val="007936E8"/>
    <w:rsid w:val="00794556"/>
    <w:rsid w:val="00794F7E"/>
    <w:rsid w:val="0079566E"/>
    <w:rsid w:val="00795B34"/>
    <w:rsid w:val="007962E1"/>
    <w:rsid w:val="007964F6"/>
    <w:rsid w:val="00796972"/>
    <w:rsid w:val="0079708F"/>
    <w:rsid w:val="00797189"/>
    <w:rsid w:val="007A067F"/>
    <w:rsid w:val="007A07B5"/>
    <w:rsid w:val="007A16CA"/>
    <w:rsid w:val="007A1854"/>
    <w:rsid w:val="007A19E6"/>
    <w:rsid w:val="007A1B2C"/>
    <w:rsid w:val="007A247A"/>
    <w:rsid w:val="007A549C"/>
    <w:rsid w:val="007A580A"/>
    <w:rsid w:val="007A5937"/>
    <w:rsid w:val="007A5C2B"/>
    <w:rsid w:val="007A67DE"/>
    <w:rsid w:val="007A7BBF"/>
    <w:rsid w:val="007B0693"/>
    <w:rsid w:val="007B1770"/>
    <w:rsid w:val="007B227D"/>
    <w:rsid w:val="007B22F4"/>
    <w:rsid w:val="007B2457"/>
    <w:rsid w:val="007B285E"/>
    <w:rsid w:val="007B308E"/>
    <w:rsid w:val="007B3952"/>
    <w:rsid w:val="007B4D3E"/>
    <w:rsid w:val="007B51F5"/>
    <w:rsid w:val="007B54CA"/>
    <w:rsid w:val="007B63FF"/>
    <w:rsid w:val="007B72EE"/>
    <w:rsid w:val="007B7707"/>
    <w:rsid w:val="007B7C70"/>
    <w:rsid w:val="007B7DEB"/>
    <w:rsid w:val="007C03FC"/>
    <w:rsid w:val="007C0449"/>
    <w:rsid w:val="007C08C5"/>
    <w:rsid w:val="007C1C83"/>
    <w:rsid w:val="007C1DBD"/>
    <w:rsid w:val="007C1F58"/>
    <w:rsid w:val="007C2073"/>
    <w:rsid w:val="007C28C5"/>
    <w:rsid w:val="007C3209"/>
    <w:rsid w:val="007C35D5"/>
    <w:rsid w:val="007C5748"/>
    <w:rsid w:val="007C6C1E"/>
    <w:rsid w:val="007C6E69"/>
    <w:rsid w:val="007C7089"/>
    <w:rsid w:val="007C7572"/>
    <w:rsid w:val="007D008A"/>
    <w:rsid w:val="007D026C"/>
    <w:rsid w:val="007D037D"/>
    <w:rsid w:val="007D0A7D"/>
    <w:rsid w:val="007D13B2"/>
    <w:rsid w:val="007D13F6"/>
    <w:rsid w:val="007D178A"/>
    <w:rsid w:val="007D1B86"/>
    <w:rsid w:val="007D2089"/>
    <w:rsid w:val="007D2151"/>
    <w:rsid w:val="007D2648"/>
    <w:rsid w:val="007D2B30"/>
    <w:rsid w:val="007D2C53"/>
    <w:rsid w:val="007D3B90"/>
    <w:rsid w:val="007D3B92"/>
    <w:rsid w:val="007D4278"/>
    <w:rsid w:val="007D42CC"/>
    <w:rsid w:val="007D460D"/>
    <w:rsid w:val="007D4F40"/>
    <w:rsid w:val="007D5DE4"/>
    <w:rsid w:val="007D5ECF"/>
    <w:rsid w:val="007D5FE7"/>
    <w:rsid w:val="007D66B8"/>
    <w:rsid w:val="007D683F"/>
    <w:rsid w:val="007D704F"/>
    <w:rsid w:val="007D7271"/>
    <w:rsid w:val="007D737D"/>
    <w:rsid w:val="007D73E0"/>
    <w:rsid w:val="007D7C3A"/>
    <w:rsid w:val="007E044D"/>
    <w:rsid w:val="007E0777"/>
    <w:rsid w:val="007E11B0"/>
    <w:rsid w:val="007E1341"/>
    <w:rsid w:val="007E1664"/>
    <w:rsid w:val="007E1B41"/>
    <w:rsid w:val="007E1EC4"/>
    <w:rsid w:val="007E1F98"/>
    <w:rsid w:val="007E2B74"/>
    <w:rsid w:val="007E2B86"/>
    <w:rsid w:val="007E3047"/>
    <w:rsid w:val="007E30B9"/>
    <w:rsid w:val="007E3165"/>
    <w:rsid w:val="007E3532"/>
    <w:rsid w:val="007E3927"/>
    <w:rsid w:val="007E3E09"/>
    <w:rsid w:val="007E423B"/>
    <w:rsid w:val="007E43CB"/>
    <w:rsid w:val="007E519A"/>
    <w:rsid w:val="007E6C1C"/>
    <w:rsid w:val="007E6F86"/>
    <w:rsid w:val="007E70A0"/>
    <w:rsid w:val="007E7459"/>
    <w:rsid w:val="007E74F1"/>
    <w:rsid w:val="007E7CC2"/>
    <w:rsid w:val="007F000E"/>
    <w:rsid w:val="007F05FA"/>
    <w:rsid w:val="007F0733"/>
    <w:rsid w:val="007F079F"/>
    <w:rsid w:val="007F09D1"/>
    <w:rsid w:val="007F0C24"/>
    <w:rsid w:val="007F0F0C"/>
    <w:rsid w:val="007F1288"/>
    <w:rsid w:val="007F1DBD"/>
    <w:rsid w:val="007F20E4"/>
    <w:rsid w:val="007F299A"/>
    <w:rsid w:val="007F3087"/>
    <w:rsid w:val="007F32DC"/>
    <w:rsid w:val="007F3888"/>
    <w:rsid w:val="007F3B15"/>
    <w:rsid w:val="007F3F09"/>
    <w:rsid w:val="007F4E0A"/>
    <w:rsid w:val="007F4EE3"/>
    <w:rsid w:val="007F5B2F"/>
    <w:rsid w:val="007F6602"/>
    <w:rsid w:val="007F670E"/>
    <w:rsid w:val="007F67B7"/>
    <w:rsid w:val="007F7170"/>
    <w:rsid w:val="007F7D0F"/>
    <w:rsid w:val="008001A7"/>
    <w:rsid w:val="0080040F"/>
    <w:rsid w:val="00800A8A"/>
    <w:rsid w:val="00800AE1"/>
    <w:rsid w:val="0080155C"/>
    <w:rsid w:val="008019DB"/>
    <w:rsid w:val="00802F07"/>
    <w:rsid w:val="00802FB6"/>
    <w:rsid w:val="008030B9"/>
    <w:rsid w:val="0080351E"/>
    <w:rsid w:val="00803536"/>
    <w:rsid w:val="008052E1"/>
    <w:rsid w:val="00805660"/>
    <w:rsid w:val="00805689"/>
    <w:rsid w:val="00805C89"/>
    <w:rsid w:val="008060CA"/>
    <w:rsid w:val="00806580"/>
    <w:rsid w:val="008071FD"/>
    <w:rsid w:val="00807552"/>
    <w:rsid w:val="00810429"/>
    <w:rsid w:val="00810F7A"/>
    <w:rsid w:val="00811439"/>
    <w:rsid w:val="00811573"/>
    <w:rsid w:val="00811A6C"/>
    <w:rsid w:val="0081229A"/>
    <w:rsid w:val="008123D4"/>
    <w:rsid w:val="00812AA7"/>
    <w:rsid w:val="00812CF7"/>
    <w:rsid w:val="00812DF9"/>
    <w:rsid w:val="00813EB8"/>
    <w:rsid w:val="008148B2"/>
    <w:rsid w:val="008149D3"/>
    <w:rsid w:val="0081522F"/>
    <w:rsid w:val="00815317"/>
    <w:rsid w:val="008153B1"/>
    <w:rsid w:val="008153D4"/>
    <w:rsid w:val="00815E72"/>
    <w:rsid w:val="0081676A"/>
    <w:rsid w:val="00816E18"/>
    <w:rsid w:val="00816F42"/>
    <w:rsid w:val="00816F48"/>
    <w:rsid w:val="00817BC1"/>
    <w:rsid w:val="00817CBA"/>
    <w:rsid w:val="00817CCB"/>
    <w:rsid w:val="00817D6C"/>
    <w:rsid w:val="00820574"/>
    <w:rsid w:val="00820842"/>
    <w:rsid w:val="008218FA"/>
    <w:rsid w:val="00821B41"/>
    <w:rsid w:val="0082242A"/>
    <w:rsid w:val="008225FD"/>
    <w:rsid w:val="00822F2C"/>
    <w:rsid w:val="00822FFC"/>
    <w:rsid w:val="00823DEE"/>
    <w:rsid w:val="00823F70"/>
    <w:rsid w:val="008245C6"/>
    <w:rsid w:val="0082673A"/>
    <w:rsid w:val="00826ADD"/>
    <w:rsid w:val="00826F33"/>
    <w:rsid w:val="0082719B"/>
    <w:rsid w:val="008277F7"/>
    <w:rsid w:val="00827F94"/>
    <w:rsid w:val="00830423"/>
    <w:rsid w:val="008305E8"/>
    <w:rsid w:val="008306DD"/>
    <w:rsid w:val="00830863"/>
    <w:rsid w:val="0083142B"/>
    <w:rsid w:val="00831BE7"/>
    <w:rsid w:val="00831CEA"/>
    <w:rsid w:val="0083295A"/>
    <w:rsid w:val="00832CB2"/>
    <w:rsid w:val="00832F96"/>
    <w:rsid w:val="008332F4"/>
    <w:rsid w:val="00833B75"/>
    <w:rsid w:val="00833BD9"/>
    <w:rsid w:val="0083557F"/>
    <w:rsid w:val="00835D66"/>
    <w:rsid w:val="00836158"/>
    <w:rsid w:val="00836165"/>
    <w:rsid w:val="008364FC"/>
    <w:rsid w:val="00836B02"/>
    <w:rsid w:val="00836D08"/>
    <w:rsid w:val="00837370"/>
    <w:rsid w:val="00837484"/>
    <w:rsid w:val="00837F06"/>
    <w:rsid w:val="0084053D"/>
    <w:rsid w:val="00840964"/>
    <w:rsid w:val="00840C87"/>
    <w:rsid w:val="008413ED"/>
    <w:rsid w:val="0084171F"/>
    <w:rsid w:val="00841A6C"/>
    <w:rsid w:val="00842304"/>
    <w:rsid w:val="00842AE5"/>
    <w:rsid w:val="00843301"/>
    <w:rsid w:val="00843A6F"/>
    <w:rsid w:val="00843E2A"/>
    <w:rsid w:val="008440E5"/>
    <w:rsid w:val="00844E58"/>
    <w:rsid w:val="008457D4"/>
    <w:rsid w:val="00845926"/>
    <w:rsid w:val="0084640C"/>
    <w:rsid w:val="0084658E"/>
    <w:rsid w:val="00846C6F"/>
    <w:rsid w:val="00847CEB"/>
    <w:rsid w:val="00850D42"/>
    <w:rsid w:val="00851635"/>
    <w:rsid w:val="00852019"/>
    <w:rsid w:val="008520A3"/>
    <w:rsid w:val="0085288F"/>
    <w:rsid w:val="008528F0"/>
    <w:rsid w:val="00852E8D"/>
    <w:rsid w:val="0085305E"/>
    <w:rsid w:val="00853426"/>
    <w:rsid w:val="008555DC"/>
    <w:rsid w:val="00856088"/>
    <w:rsid w:val="00856D4D"/>
    <w:rsid w:val="00857DD9"/>
    <w:rsid w:val="00857EC6"/>
    <w:rsid w:val="008601D8"/>
    <w:rsid w:val="00860826"/>
    <w:rsid w:val="00860DAC"/>
    <w:rsid w:val="00860E21"/>
    <w:rsid w:val="0086151F"/>
    <w:rsid w:val="008621CC"/>
    <w:rsid w:val="008626F6"/>
    <w:rsid w:val="00862D1A"/>
    <w:rsid w:val="00863117"/>
    <w:rsid w:val="00863629"/>
    <w:rsid w:val="00863819"/>
    <w:rsid w:val="0086388B"/>
    <w:rsid w:val="008642E5"/>
    <w:rsid w:val="00864488"/>
    <w:rsid w:val="0086454D"/>
    <w:rsid w:val="00864F27"/>
    <w:rsid w:val="0086553F"/>
    <w:rsid w:val="00865614"/>
    <w:rsid w:val="008664DE"/>
    <w:rsid w:val="00866662"/>
    <w:rsid w:val="008668FA"/>
    <w:rsid w:val="008709EE"/>
    <w:rsid w:val="00870A36"/>
    <w:rsid w:val="00872D93"/>
    <w:rsid w:val="00873F92"/>
    <w:rsid w:val="00874897"/>
    <w:rsid w:val="00874CDC"/>
    <w:rsid w:val="008767E9"/>
    <w:rsid w:val="0087782D"/>
    <w:rsid w:val="00877E39"/>
    <w:rsid w:val="00880470"/>
    <w:rsid w:val="008804EF"/>
    <w:rsid w:val="00880D94"/>
    <w:rsid w:val="00880E93"/>
    <w:rsid w:val="008816AD"/>
    <w:rsid w:val="008817FE"/>
    <w:rsid w:val="00881B62"/>
    <w:rsid w:val="00883EA3"/>
    <w:rsid w:val="00884C14"/>
    <w:rsid w:val="0088639C"/>
    <w:rsid w:val="00886F64"/>
    <w:rsid w:val="00887369"/>
    <w:rsid w:val="00887476"/>
    <w:rsid w:val="00887485"/>
    <w:rsid w:val="00890554"/>
    <w:rsid w:val="00890591"/>
    <w:rsid w:val="008917B1"/>
    <w:rsid w:val="008918EE"/>
    <w:rsid w:val="008921D7"/>
    <w:rsid w:val="008924DE"/>
    <w:rsid w:val="008924F5"/>
    <w:rsid w:val="00892B34"/>
    <w:rsid w:val="00892F9E"/>
    <w:rsid w:val="00893128"/>
    <w:rsid w:val="008938FF"/>
    <w:rsid w:val="00893A47"/>
    <w:rsid w:val="00893C10"/>
    <w:rsid w:val="0089415C"/>
    <w:rsid w:val="00894365"/>
    <w:rsid w:val="00894513"/>
    <w:rsid w:val="008946A2"/>
    <w:rsid w:val="008954DE"/>
    <w:rsid w:val="0089591B"/>
    <w:rsid w:val="00895B0B"/>
    <w:rsid w:val="008960B0"/>
    <w:rsid w:val="008961F4"/>
    <w:rsid w:val="0089700C"/>
    <w:rsid w:val="00897273"/>
    <w:rsid w:val="00897FB0"/>
    <w:rsid w:val="008A04B6"/>
    <w:rsid w:val="008A0E7A"/>
    <w:rsid w:val="008A1640"/>
    <w:rsid w:val="008A247B"/>
    <w:rsid w:val="008A2930"/>
    <w:rsid w:val="008A351D"/>
    <w:rsid w:val="008A352F"/>
    <w:rsid w:val="008A3595"/>
    <w:rsid w:val="008A3755"/>
    <w:rsid w:val="008A3867"/>
    <w:rsid w:val="008A4538"/>
    <w:rsid w:val="008A507D"/>
    <w:rsid w:val="008A57E1"/>
    <w:rsid w:val="008A6453"/>
    <w:rsid w:val="008A7339"/>
    <w:rsid w:val="008A7FF1"/>
    <w:rsid w:val="008B0711"/>
    <w:rsid w:val="008B0833"/>
    <w:rsid w:val="008B086E"/>
    <w:rsid w:val="008B14EC"/>
    <w:rsid w:val="008B1924"/>
    <w:rsid w:val="008B19DC"/>
    <w:rsid w:val="008B1A16"/>
    <w:rsid w:val="008B1B35"/>
    <w:rsid w:val="008B1C06"/>
    <w:rsid w:val="008B1EB9"/>
    <w:rsid w:val="008B2142"/>
    <w:rsid w:val="008B21FD"/>
    <w:rsid w:val="008B227D"/>
    <w:rsid w:val="008B251A"/>
    <w:rsid w:val="008B25E1"/>
    <w:rsid w:val="008B264F"/>
    <w:rsid w:val="008B2C60"/>
    <w:rsid w:val="008B2EC6"/>
    <w:rsid w:val="008B36ED"/>
    <w:rsid w:val="008B3FAC"/>
    <w:rsid w:val="008B46CA"/>
    <w:rsid w:val="008B46DA"/>
    <w:rsid w:val="008B595D"/>
    <w:rsid w:val="008B681E"/>
    <w:rsid w:val="008B6F83"/>
    <w:rsid w:val="008B7092"/>
    <w:rsid w:val="008B7367"/>
    <w:rsid w:val="008B7FD8"/>
    <w:rsid w:val="008C02F3"/>
    <w:rsid w:val="008C074B"/>
    <w:rsid w:val="008C1108"/>
    <w:rsid w:val="008C14A0"/>
    <w:rsid w:val="008C18C4"/>
    <w:rsid w:val="008C2217"/>
    <w:rsid w:val="008C2787"/>
    <w:rsid w:val="008C2973"/>
    <w:rsid w:val="008C2BB7"/>
    <w:rsid w:val="008C2ED7"/>
    <w:rsid w:val="008C3768"/>
    <w:rsid w:val="008C4337"/>
    <w:rsid w:val="008C6324"/>
    <w:rsid w:val="008C64C4"/>
    <w:rsid w:val="008C6AA3"/>
    <w:rsid w:val="008C6B52"/>
    <w:rsid w:val="008C76A4"/>
    <w:rsid w:val="008D03C0"/>
    <w:rsid w:val="008D0E1E"/>
    <w:rsid w:val="008D125E"/>
    <w:rsid w:val="008D23A5"/>
    <w:rsid w:val="008D2CDD"/>
    <w:rsid w:val="008D3141"/>
    <w:rsid w:val="008D338C"/>
    <w:rsid w:val="008D33AC"/>
    <w:rsid w:val="008D3DFA"/>
    <w:rsid w:val="008D3F40"/>
    <w:rsid w:val="008D4C1E"/>
    <w:rsid w:val="008D4FE9"/>
    <w:rsid w:val="008D5550"/>
    <w:rsid w:val="008D60EE"/>
    <w:rsid w:val="008D651C"/>
    <w:rsid w:val="008D667A"/>
    <w:rsid w:val="008D6963"/>
    <w:rsid w:val="008D6DF5"/>
    <w:rsid w:val="008D73F2"/>
    <w:rsid w:val="008D74D5"/>
    <w:rsid w:val="008D78E6"/>
    <w:rsid w:val="008E090E"/>
    <w:rsid w:val="008E0A24"/>
    <w:rsid w:val="008E0ED1"/>
    <w:rsid w:val="008E2C6E"/>
    <w:rsid w:val="008E2D0C"/>
    <w:rsid w:val="008E2F8B"/>
    <w:rsid w:val="008E36DC"/>
    <w:rsid w:val="008E3A07"/>
    <w:rsid w:val="008E3D0D"/>
    <w:rsid w:val="008E3FD7"/>
    <w:rsid w:val="008E4735"/>
    <w:rsid w:val="008E4CB7"/>
    <w:rsid w:val="008E537B"/>
    <w:rsid w:val="008E6219"/>
    <w:rsid w:val="008E663E"/>
    <w:rsid w:val="008E675C"/>
    <w:rsid w:val="008E6B2F"/>
    <w:rsid w:val="008E6CCC"/>
    <w:rsid w:val="008E6FD9"/>
    <w:rsid w:val="008E7AD6"/>
    <w:rsid w:val="008F014E"/>
    <w:rsid w:val="008F0C76"/>
    <w:rsid w:val="008F29BE"/>
    <w:rsid w:val="008F2B72"/>
    <w:rsid w:val="008F2C39"/>
    <w:rsid w:val="008F343D"/>
    <w:rsid w:val="008F3591"/>
    <w:rsid w:val="008F3A1D"/>
    <w:rsid w:val="008F488D"/>
    <w:rsid w:val="008F4AE5"/>
    <w:rsid w:val="008F4E3F"/>
    <w:rsid w:val="008F51EB"/>
    <w:rsid w:val="008F5289"/>
    <w:rsid w:val="008F5AC7"/>
    <w:rsid w:val="008F632D"/>
    <w:rsid w:val="008F63AA"/>
    <w:rsid w:val="008F67B7"/>
    <w:rsid w:val="008F7D11"/>
    <w:rsid w:val="0090009D"/>
    <w:rsid w:val="00900197"/>
    <w:rsid w:val="0090051E"/>
    <w:rsid w:val="009011FD"/>
    <w:rsid w:val="009016DE"/>
    <w:rsid w:val="009018BC"/>
    <w:rsid w:val="00902BC2"/>
    <w:rsid w:val="00902E38"/>
    <w:rsid w:val="00902F55"/>
    <w:rsid w:val="00903CE6"/>
    <w:rsid w:val="00903E54"/>
    <w:rsid w:val="009040F3"/>
    <w:rsid w:val="00904ABB"/>
    <w:rsid w:val="009056B7"/>
    <w:rsid w:val="0090582B"/>
    <w:rsid w:val="00905B73"/>
    <w:rsid w:val="009060C0"/>
    <w:rsid w:val="0090616F"/>
    <w:rsid w:val="009066A6"/>
    <w:rsid w:val="00906F29"/>
    <w:rsid w:val="00906F4B"/>
    <w:rsid w:val="009071B8"/>
    <w:rsid w:val="00907328"/>
    <w:rsid w:val="00910265"/>
    <w:rsid w:val="00910366"/>
    <w:rsid w:val="00910D32"/>
    <w:rsid w:val="00910F91"/>
    <w:rsid w:val="009114A2"/>
    <w:rsid w:val="00911EBD"/>
    <w:rsid w:val="00912071"/>
    <w:rsid w:val="0091271F"/>
    <w:rsid w:val="00913108"/>
    <w:rsid w:val="009133BD"/>
    <w:rsid w:val="009133F5"/>
    <w:rsid w:val="00913508"/>
    <w:rsid w:val="009138BB"/>
    <w:rsid w:val="00913C38"/>
    <w:rsid w:val="00914004"/>
    <w:rsid w:val="0091422E"/>
    <w:rsid w:val="00914273"/>
    <w:rsid w:val="00915333"/>
    <w:rsid w:val="00915578"/>
    <w:rsid w:val="0091756F"/>
    <w:rsid w:val="00917D1B"/>
    <w:rsid w:val="00920771"/>
    <w:rsid w:val="00920A27"/>
    <w:rsid w:val="00921216"/>
    <w:rsid w:val="009216CC"/>
    <w:rsid w:val="009217AE"/>
    <w:rsid w:val="00921939"/>
    <w:rsid w:val="00922374"/>
    <w:rsid w:val="00922E34"/>
    <w:rsid w:val="00923167"/>
    <w:rsid w:val="009234BD"/>
    <w:rsid w:val="00923808"/>
    <w:rsid w:val="00925186"/>
    <w:rsid w:val="009254BC"/>
    <w:rsid w:val="0092574D"/>
    <w:rsid w:val="00925918"/>
    <w:rsid w:val="00926083"/>
    <w:rsid w:val="0092740E"/>
    <w:rsid w:val="00930342"/>
    <w:rsid w:val="009308FC"/>
    <w:rsid w:val="00930D08"/>
    <w:rsid w:val="00931318"/>
    <w:rsid w:val="0093138C"/>
    <w:rsid w:val="00931466"/>
    <w:rsid w:val="009321E2"/>
    <w:rsid w:val="00932542"/>
    <w:rsid w:val="009328E8"/>
    <w:rsid w:val="00932AB5"/>
    <w:rsid w:val="00932D69"/>
    <w:rsid w:val="00932EA0"/>
    <w:rsid w:val="009331C2"/>
    <w:rsid w:val="00933805"/>
    <w:rsid w:val="00934539"/>
    <w:rsid w:val="00935257"/>
    <w:rsid w:val="00935589"/>
    <w:rsid w:val="00935810"/>
    <w:rsid w:val="00935D78"/>
    <w:rsid w:val="0093621C"/>
    <w:rsid w:val="00936ACE"/>
    <w:rsid w:val="00936BA9"/>
    <w:rsid w:val="009371EF"/>
    <w:rsid w:val="00937D13"/>
    <w:rsid w:val="009404F5"/>
    <w:rsid w:val="00940B78"/>
    <w:rsid w:val="00940FAE"/>
    <w:rsid w:val="009410C1"/>
    <w:rsid w:val="00941243"/>
    <w:rsid w:val="009415B5"/>
    <w:rsid w:val="009415FF"/>
    <w:rsid w:val="00941646"/>
    <w:rsid w:val="00941D5B"/>
    <w:rsid w:val="00941D6F"/>
    <w:rsid w:val="00941E52"/>
    <w:rsid w:val="009424CE"/>
    <w:rsid w:val="009424DD"/>
    <w:rsid w:val="0094251D"/>
    <w:rsid w:val="00942A88"/>
    <w:rsid w:val="00944219"/>
    <w:rsid w:val="00944310"/>
    <w:rsid w:val="00944647"/>
    <w:rsid w:val="00944CBA"/>
    <w:rsid w:val="00945577"/>
    <w:rsid w:val="00945BE9"/>
    <w:rsid w:val="00945BFE"/>
    <w:rsid w:val="009461EE"/>
    <w:rsid w:val="009469E3"/>
    <w:rsid w:val="00947072"/>
    <w:rsid w:val="00947177"/>
    <w:rsid w:val="00950036"/>
    <w:rsid w:val="009503FE"/>
    <w:rsid w:val="009504D2"/>
    <w:rsid w:val="009504FF"/>
    <w:rsid w:val="009508EE"/>
    <w:rsid w:val="00951500"/>
    <w:rsid w:val="00951981"/>
    <w:rsid w:val="009522A9"/>
    <w:rsid w:val="009529EA"/>
    <w:rsid w:val="0095312D"/>
    <w:rsid w:val="00953DFE"/>
    <w:rsid w:val="00954A95"/>
    <w:rsid w:val="0095547A"/>
    <w:rsid w:val="0095565C"/>
    <w:rsid w:val="00956E73"/>
    <w:rsid w:val="0095793A"/>
    <w:rsid w:val="00957AB4"/>
    <w:rsid w:val="0096154C"/>
    <w:rsid w:val="00961D0A"/>
    <w:rsid w:val="00962D1D"/>
    <w:rsid w:val="00963B80"/>
    <w:rsid w:val="00963D4B"/>
    <w:rsid w:val="009641DA"/>
    <w:rsid w:val="0096446B"/>
    <w:rsid w:val="0096461C"/>
    <w:rsid w:val="0096469A"/>
    <w:rsid w:val="009646E7"/>
    <w:rsid w:val="00964AB6"/>
    <w:rsid w:val="00965F1E"/>
    <w:rsid w:val="00966F9A"/>
    <w:rsid w:val="009671CD"/>
    <w:rsid w:val="0096721E"/>
    <w:rsid w:val="00967313"/>
    <w:rsid w:val="00967964"/>
    <w:rsid w:val="00967B05"/>
    <w:rsid w:val="00967D16"/>
    <w:rsid w:val="00970370"/>
    <w:rsid w:val="00970391"/>
    <w:rsid w:val="00970B81"/>
    <w:rsid w:val="0097166E"/>
    <w:rsid w:val="009716A1"/>
    <w:rsid w:val="0097170F"/>
    <w:rsid w:val="00971717"/>
    <w:rsid w:val="00971EA8"/>
    <w:rsid w:val="00971ED1"/>
    <w:rsid w:val="009725F2"/>
    <w:rsid w:val="00972A9F"/>
    <w:rsid w:val="009749F1"/>
    <w:rsid w:val="00974A99"/>
    <w:rsid w:val="009752E9"/>
    <w:rsid w:val="00975D74"/>
    <w:rsid w:val="00975DDB"/>
    <w:rsid w:val="00975E04"/>
    <w:rsid w:val="00975F7E"/>
    <w:rsid w:val="009767AF"/>
    <w:rsid w:val="00976884"/>
    <w:rsid w:val="009769D7"/>
    <w:rsid w:val="009775FC"/>
    <w:rsid w:val="00977B8A"/>
    <w:rsid w:val="00977F41"/>
    <w:rsid w:val="0098011D"/>
    <w:rsid w:val="00980C36"/>
    <w:rsid w:val="009816D3"/>
    <w:rsid w:val="00981922"/>
    <w:rsid w:val="00981E91"/>
    <w:rsid w:val="00982971"/>
    <w:rsid w:val="00982BD6"/>
    <w:rsid w:val="00982D32"/>
    <w:rsid w:val="0098305A"/>
    <w:rsid w:val="00983AF8"/>
    <w:rsid w:val="00983DFA"/>
    <w:rsid w:val="0098424E"/>
    <w:rsid w:val="009843ED"/>
    <w:rsid w:val="009845AD"/>
    <w:rsid w:val="009846AC"/>
    <w:rsid w:val="00984835"/>
    <w:rsid w:val="0098497C"/>
    <w:rsid w:val="00984CA8"/>
    <w:rsid w:val="0098551D"/>
    <w:rsid w:val="00985754"/>
    <w:rsid w:val="00985DA3"/>
    <w:rsid w:val="009902C3"/>
    <w:rsid w:val="0099033C"/>
    <w:rsid w:val="00990593"/>
    <w:rsid w:val="0099140A"/>
    <w:rsid w:val="00992530"/>
    <w:rsid w:val="0099259E"/>
    <w:rsid w:val="00993268"/>
    <w:rsid w:val="00993327"/>
    <w:rsid w:val="009933EF"/>
    <w:rsid w:val="00993FAB"/>
    <w:rsid w:val="0099458C"/>
    <w:rsid w:val="00995844"/>
    <w:rsid w:val="009958A6"/>
    <w:rsid w:val="00995BA0"/>
    <w:rsid w:val="00995BF6"/>
    <w:rsid w:val="009966AE"/>
    <w:rsid w:val="00996B42"/>
    <w:rsid w:val="00996DF2"/>
    <w:rsid w:val="00996F41"/>
    <w:rsid w:val="009973B9"/>
    <w:rsid w:val="0099740C"/>
    <w:rsid w:val="009A04FE"/>
    <w:rsid w:val="009A07A3"/>
    <w:rsid w:val="009A115E"/>
    <w:rsid w:val="009A13EF"/>
    <w:rsid w:val="009A255F"/>
    <w:rsid w:val="009A2C94"/>
    <w:rsid w:val="009A345D"/>
    <w:rsid w:val="009A36ED"/>
    <w:rsid w:val="009A397B"/>
    <w:rsid w:val="009A418B"/>
    <w:rsid w:val="009A418F"/>
    <w:rsid w:val="009A426F"/>
    <w:rsid w:val="009A42D5"/>
    <w:rsid w:val="009A4473"/>
    <w:rsid w:val="009A49F6"/>
    <w:rsid w:val="009A4F06"/>
    <w:rsid w:val="009A4FD4"/>
    <w:rsid w:val="009A55A7"/>
    <w:rsid w:val="009A57C4"/>
    <w:rsid w:val="009A5E69"/>
    <w:rsid w:val="009A604E"/>
    <w:rsid w:val="009A66D9"/>
    <w:rsid w:val="009A6919"/>
    <w:rsid w:val="009A73B8"/>
    <w:rsid w:val="009A7FD4"/>
    <w:rsid w:val="009B05C9"/>
    <w:rsid w:val="009B0BC9"/>
    <w:rsid w:val="009B119C"/>
    <w:rsid w:val="009B161E"/>
    <w:rsid w:val="009B2483"/>
    <w:rsid w:val="009B286C"/>
    <w:rsid w:val="009B39C4"/>
    <w:rsid w:val="009B44E2"/>
    <w:rsid w:val="009B47E5"/>
    <w:rsid w:val="009B53BA"/>
    <w:rsid w:val="009B5AFF"/>
    <w:rsid w:val="009B5B16"/>
    <w:rsid w:val="009B6669"/>
    <w:rsid w:val="009B7117"/>
    <w:rsid w:val="009B7447"/>
    <w:rsid w:val="009C0933"/>
    <w:rsid w:val="009C151C"/>
    <w:rsid w:val="009C19ED"/>
    <w:rsid w:val="009C1DFD"/>
    <w:rsid w:val="009C1EA2"/>
    <w:rsid w:val="009C1FD2"/>
    <w:rsid w:val="009C24B4"/>
    <w:rsid w:val="009C2F36"/>
    <w:rsid w:val="009C32C4"/>
    <w:rsid w:val="009C3352"/>
    <w:rsid w:val="009C364C"/>
    <w:rsid w:val="009C36F7"/>
    <w:rsid w:val="009C440A"/>
    <w:rsid w:val="009C5614"/>
    <w:rsid w:val="009C6460"/>
    <w:rsid w:val="009C6602"/>
    <w:rsid w:val="009C68E2"/>
    <w:rsid w:val="009C73BB"/>
    <w:rsid w:val="009D03CA"/>
    <w:rsid w:val="009D0F53"/>
    <w:rsid w:val="009D10D2"/>
    <w:rsid w:val="009D116F"/>
    <w:rsid w:val="009D12CA"/>
    <w:rsid w:val="009D2493"/>
    <w:rsid w:val="009D2C43"/>
    <w:rsid w:val="009D32FC"/>
    <w:rsid w:val="009D3C66"/>
    <w:rsid w:val="009D5125"/>
    <w:rsid w:val="009D5800"/>
    <w:rsid w:val="009D5D9B"/>
    <w:rsid w:val="009D60B8"/>
    <w:rsid w:val="009D60E7"/>
    <w:rsid w:val="009D6544"/>
    <w:rsid w:val="009D7C47"/>
    <w:rsid w:val="009D7D4B"/>
    <w:rsid w:val="009E0402"/>
    <w:rsid w:val="009E0B64"/>
    <w:rsid w:val="009E0BF2"/>
    <w:rsid w:val="009E104C"/>
    <w:rsid w:val="009E150A"/>
    <w:rsid w:val="009E17EC"/>
    <w:rsid w:val="009E1993"/>
    <w:rsid w:val="009E216B"/>
    <w:rsid w:val="009E2691"/>
    <w:rsid w:val="009E26D8"/>
    <w:rsid w:val="009E280D"/>
    <w:rsid w:val="009E2BB2"/>
    <w:rsid w:val="009E322C"/>
    <w:rsid w:val="009E36ED"/>
    <w:rsid w:val="009E398A"/>
    <w:rsid w:val="009E39EF"/>
    <w:rsid w:val="009E3C8C"/>
    <w:rsid w:val="009E401D"/>
    <w:rsid w:val="009E4875"/>
    <w:rsid w:val="009E495A"/>
    <w:rsid w:val="009E4A63"/>
    <w:rsid w:val="009E6385"/>
    <w:rsid w:val="009E683C"/>
    <w:rsid w:val="009E6B77"/>
    <w:rsid w:val="009E7015"/>
    <w:rsid w:val="009E75C4"/>
    <w:rsid w:val="009E79F4"/>
    <w:rsid w:val="009E7B85"/>
    <w:rsid w:val="009E7E69"/>
    <w:rsid w:val="009E7EA7"/>
    <w:rsid w:val="009F0857"/>
    <w:rsid w:val="009F0B15"/>
    <w:rsid w:val="009F0DB4"/>
    <w:rsid w:val="009F1F54"/>
    <w:rsid w:val="009F26C9"/>
    <w:rsid w:val="009F3430"/>
    <w:rsid w:val="009F3C84"/>
    <w:rsid w:val="009F3E5A"/>
    <w:rsid w:val="009F460A"/>
    <w:rsid w:val="009F4B30"/>
    <w:rsid w:val="009F5C15"/>
    <w:rsid w:val="009F5CC7"/>
    <w:rsid w:val="009F5E13"/>
    <w:rsid w:val="009F5F79"/>
    <w:rsid w:val="009F616C"/>
    <w:rsid w:val="009F661C"/>
    <w:rsid w:val="009F70F6"/>
    <w:rsid w:val="009F71B2"/>
    <w:rsid w:val="009F7208"/>
    <w:rsid w:val="009F7511"/>
    <w:rsid w:val="00A00E04"/>
    <w:rsid w:val="00A01267"/>
    <w:rsid w:val="00A01738"/>
    <w:rsid w:val="00A01772"/>
    <w:rsid w:val="00A01A01"/>
    <w:rsid w:val="00A01AFE"/>
    <w:rsid w:val="00A0219B"/>
    <w:rsid w:val="00A027DB"/>
    <w:rsid w:val="00A034AE"/>
    <w:rsid w:val="00A03581"/>
    <w:rsid w:val="00A0417F"/>
    <w:rsid w:val="00A0434A"/>
    <w:rsid w:val="00A043FB"/>
    <w:rsid w:val="00A04480"/>
    <w:rsid w:val="00A04719"/>
    <w:rsid w:val="00A04BC0"/>
    <w:rsid w:val="00A05767"/>
    <w:rsid w:val="00A05C0C"/>
    <w:rsid w:val="00A05EC0"/>
    <w:rsid w:val="00A06164"/>
    <w:rsid w:val="00A06BE4"/>
    <w:rsid w:val="00A07089"/>
    <w:rsid w:val="00A0729C"/>
    <w:rsid w:val="00A07779"/>
    <w:rsid w:val="00A0792F"/>
    <w:rsid w:val="00A10421"/>
    <w:rsid w:val="00A1166A"/>
    <w:rsid w:val="00A11911"/>
    <w:rsid w:val="00A11CA2"/>
    <w:rsid w:val="00A12BE6"/>
    <w:rsid w:val="00A12BF9"/>
    <w:rsid w:val="00A12C51"/>
    <w:rsid w:val="00A1356C"/>
    <w:rsid w:val="00A15FD8"/>
    <w:rsid w:val="00A160E4"/>
    <w:rsid w:val="00A164E6"/>
    <w:rsid w:val="00A16739"/>
    <w:rsid w:val="00A16DFA"/>
    <w:rsid w:val="00A174A3"/>
    <w:rsid w:val="00A17549"/>
    <w:rsid w:val="00A17D67"/>
    <w:rsid w:val="00A20055"/>
    <w:rsid w:val="00A2014C"/>
    <w:rsid w:val="00A2021D"/>
    <w:rsid w:val="00A20898"/>
    <w:rsid w:val="00A20B2E"/>
    <w:rsid w:val="00A20C6B"/>
    <w:rsid w:val="00A20C6E"/>
    <w:rsid w:val="00A22781"/>
    <w:rsid w:val="00A22DD8"/>
    <w:rsid w:val="00A23784"/>
    <w:rsid w:val="00A23B79"/>
    <w:rsid w:val="00A23ECF"/>
    <w:rsid w:val="00A23F02"/>
    <w:rsid w:val="00A23F37"/>
    <w:rsid w:val="00A23FB7"/>
    <w:rsid w:val="00A23FE1"/>
    <w:rsid w:val="00A2408A"/>
    <w:rsid w:val="00A2464E"/>
    <w:rsid w:val="00A24DEC"/>
    <w:rsid w:val="00A24E89"/>
    <w:rsid w:val="00A24F33"/>
    <w:rsid w:val="00A25069"/>
    <w:rsid w:val="00A252D7"/>
    <w:rsid w:val="00A2632F"/>
    <w:rsid w:val="00A26906"/>
    <w:rsid w:val="00A26E6B"/>
    <w:rsid w:val="00A271AA"/>
    <w:rsid w:val="00A304BB"/>
    <w:rsid w:val="00A3068F"/>
    <w:rsid w:val="00A3145B"/>
    <w:rsid w:val="00A319D2"/>
    <w:rsid w:val="00A3257A"/>
    <w:rsid w:val="00A328D8"/>
    <w:rsid w:val="00A32D56"/>
    <w:rsid w:val="00A337C2"/>
    <w:rsid w:val="00A339B8"/>
    <w:rsid w:val="00A339D0"/>
    <w:rsid w:val="00A33C7D"/>
    <w:rsid w:val="00A33DFA"/>
    <w:rsid w:val="00A3406A"/>
    <w:rsid w:val="00A348BC"/>
    <w:rsid w:val="00A3535E"/>
    <w:rsid w:val="00A35A9F"/>
    <w:rsid w:val="00A35ABA"/>
    <w:rsid w:val="00A36276"/>
    <w:rsid w:val="00A3648C"/>
    <w:rsid w:val="00A367B9"/>
    <w:rsid w:val="00A368B0"/>
    <w:rsid w:val="00A36A03"/>
    <w:rsid w:val="00A36DD1"/>
    <w:rsid w:val="00A3715F"/>
    <w:rsid w:val="00A372BA"/>
    <w:rsid w:val="00A374A2"/>
    <w:rsid w:val="00A37D27"/>
    <w:rsid w:val="00A41002"/>
    <w:rsid w:val="00A41307"/>
    <w:rsid w:val="00A41A16"/>
    <w:rsid w:val="00A4201A"/>
    <w:rsid w:val="00A422C6"/>
    <w:rsid w:val="00A4287A"/>
    <w:rsid w:val="00A42AA3"/>
    <w:rsid w:val="00A42D7A"/>
    <w:rsid w:val="00A431EE"/>
    <w:rsid w:val="00A43C7E"/>
    <w:rsid w:val="00A4452E"/>
    <w:rsid w:val="00A44CB4"/>
    <w:rsid w:val="00A44D90"/>
    <w:rsid w:val="00A450F3"/>
    <w:rsid w:val="00A45DE5"/>
    <w:rsid w:val="00A46252"/>
    <w:rsid w:val="00A468F3"/>
    <w:rsid w:val="00A47170"/>
    <w:rsid w:val="00A50062"/>
    <w:rsid w:val="00A50ADA"/>
    <w:rsid w:val="00A50ADC"/>
    <w:rsid w:val="00A51098"/>
    <w:rsid w:val="00A51298"/>
    <w:rsid w:val="00A52405"/>
    <w:rsid w:val="00A5247C"/>
    <w:rsid w:val="00A52CFD"/>
    <w:rsid w:val="00A52D39"/>
    <w:rsid w:val="00A53787"/>
    <w:rsid w:val="00A5391A"/>
    <w:rsid w:val="00A5465D"/>
    <w:rsid w:val="00A549CA"/>
    <w:rsid w:val="00A54F6D"/>
    <w:rsid w:val="00A553CE"/>
    <w:rsid w:val="00A55442"/>
    <w:rsid w:val="00A55696"/>
    <w:rsid w:val="00A559F8"/>
    <w:rsid w:val="00A55C68"/>
    <w:rsid w:val="00A564C9"/>
    <w:rsid w:val="00A5677A"/>
    <w:rsid w:val="00A56DCC"/>
    <w:rsid w:val="00A572B7"/>
    <w:rsid w:val="00A61175"/>
    <w:rsid w:val="00A614F3"/>
    <w:rsid w:val="00A625E8"/>
    <w:rsid w:val="00A63B3C"/>
    <w:rsid w:val="00A63DFF"/>
    <w:rsid w:val="00A63F7F"/>
    <w:rsid w:val="00A648B8"/>
    <w:rsid w:val="00A6490D"/>
    <w:rsid w:val="00A64DC3"/>
    <w:rsid w:val="00A6541F"/>
    <w:rsid w:val="00A662B2"/>
    <w:rsid w:val="00A664D8"/>
    <w:rsid w:val="00A6788A"/>
    <w:rsid w:val="00A67B08"/>
    <w:rsid w:val="00A70116"/>
    <w:rsid w:val="00A701A3"/>
    <w:rsid w:val="00A7034B"/>
    <w:rsid w:val="00A703D4"/>
    <w:rsid w:val="00A705EC"/>
    <w:rsid w:val="00A707A4"/>
    <w:rsid w:val="00A70D7D"/>
    <w:rsid w:val="00A70FC9"/>
    <w:rsid w:val="00A71073"/>
    <w:rsid w:val="00A71734"/>
    <w:rsid w:val="00A717B1"/>
    <w:rsid w:val="00A71ED8"/>
    <w:rsid w:val="00A7214F"/>
    <w:rsid w:val="00A7415D"/>
    <w:rsid w:val="00A741D2"/>
    <w:rsid w:val="00A74284"/>
    <w:rsid w:val="00A742E5"/>
    <w:rsid w:val="00A74659"/>
    <w:rsid w:val="00A74F9A"/>
    <w:rsid w:val="00A75064"/>
    <w:rsid w:val="00A75C6C"/>
    <w:rsid w:val="00A77ACB"/>
    <w:rsid w:val="00A77F65"/>
    <w:rsid w:val="00A80363"/>
    <w:rsid w:val="00A805D4"/>
    <w:rsid w:val="00A80939"/>
    <w:rsid w:val="00A80DE3"/>
    <w:rsid w:val="00A816D4"/>
    <w:rsid w:val="00A81E62"/>
    <w:rsid w:val="00A81F30"/>
    <w:rsid w:val="00A82199"/>
    <w:rsid w:val="00A82576"/>
    <w:rsid w:val="00A82778"/>
    <w:rsid w:val="00A829DD"/>
    <w:rsid w:val="00A82FCA"/>
    <w:rsid w:val="00A82FE5"/>
    <w:rsid w:val="00A83E9D"/>
    <w:rsid w:val="00A83F07"/>
    <w:rsid w:val="00A843A2"/>
    <w:rsid w:val="00A858DC"/>
    <w:rsid w:val="00A866D0"/>
    <w:rsid w:val="00A87C05"/>
    <w:rsid w:val="00A9034E"/>
    <w:rsid w:val="00A9088B"/>
    <w:rsid w:val="00A90B9F"/>
    <w:rsid w:val="00A90DD4"/>
    <w:rsid w:val="00A9169D"/>
    <w:rsid w:val="00A91ED5"/>
    <w:rsid w:val="00A92191"/>
    <w:rsid w:val="00A946E0"/>
    <w:rsid w:val="00A94ADC"/>
    <w:rsid w:val="00A95566"/>
    <w:rsid w:val="00A95ABE"/>
    <w:rsid w:val="00A96100"/>
    <w:rsid w:val="00A9613E"/>
    <w:rsid w:val="00A96192"/>
    <w:rsid w:val="00A97465"/>
    <w:rsid w:val="00A97E19"/>
    <w:rsid w:val="00AA0508"/>
    <w:rsid w:val="00AA071F"/>
    <w:rsid w:val="00AA0A01"/>
    <w:rsid w:val="00AA0C0B"/>
    <w:rsid w:val="00AA0E59"/>
    <w:rsid w:val="00AA0EA6"/>
    <w:rsid w:val="00AA0EC3"/>
    <w:rsid w:val="00AA1759"/>
    <w:rsid w:val="00AA1A58"/>
    <w:rsid w:val="00AA1C24"/>
    <w:rsid w:val="00AA1C52"/>
    <w:rsid w:val="00AA240C"/>
    <w:rsid w:val="00AA296C"/>
    <w:rsid w:val="00AA30BB"/>
    <w:rsid w:val="00AA3C2E"/>
    <w:rsid w:val="00AA4C44"/>
    <w:rsid w:val="00AA4D4B"/>
    <w:rsid w:val="00AA5E18"/>
    <w:rsid w:val="00AA5F7F"/>
    <w:rsid w:val="00AA6190"/>
    <w:rsid w:val="00AA6482"/>
    <w:rsid w:val="00AA6529"/>
    <w:rsid w:val="00AA6565"/>
    <w:rsid w:val="00AA706D"/>
    <w:rsid w:val="00AA7EF7"/>
    <w:rsid w:val="00AA7F58"/>
    <w:rsid w:val="00AB0C02"/>
    <w:rsid w:val="00AB116C"/>
    <w:rsid w:val="00AB18BF"/>
    <w:rsid w:val="00AB192C"/>
    <w:rsid w:val="00AB2A2A"/>
    <w:rsid w:val="00AB388D"/>
    <w:rsid w:val="00AB3B38"/>
    <w:rsid w:val="00AB3FC1"/>
    <w:rsid w:val="00AB4559"/>
    <w:rsid w:val="00AB4FD0"/>
    <w:rsid w:val="00AB50BC"/>
    <w:rsid w:val="00AB5442"/>
    <w:rsid w:val="00AB5FAF"/>
    <w:rsid w:val="00AB657F"/>
    <w:rsid w:val="00AB6662"/>
    <w:rsid w:val="00AB721E"/>
    <w:rsid w:val="00AB7CE4"/>
    <w:rsid w:val="00AC074A"/>
    <w:rsid w:val="00AC0B68"/>
    <w:rsid w:val="00AC0C4B"/>
    <w:rsid w:val="00AC101C"/>
    <w:rsid w:val="00AC13E5"/>
    <w:rsid w:val="00AC1DE0"/>
    <w:rsid w:val="00AC27B6"/>
    <w:rsid w:val="00AC2BB7"/>
    <w:rsid w:val="00AC3C02"/>
    <w:rsid w:val="00AC4390"/>
    <w:rsid w:val="00AC449D"/>
    <w:rsid w:val="00AC47BF"/>
    <w:rsid w:val="00AC5393"/>
    <w:rsid w:val="00AC5FA8"/>
    <w:rsid w:val="00AC62F1"/>
    <w:rsid w:val="00AC64D3"/>
    <w:rsid w:val="00AC674C"/>
    <w:rsid w:val="00AC6802"/>
    <w:rsid w:val="00AC68AE"/>
    <w:rsid w:val="00AC6A7C"/>
    <w:rsid w:val="00AC736C"/>
    <w:rsid w:val="00AC8A3F"/>
    <w:rsid w:val="00AD0B8A"/>
    <w:rsid w:val="00AD0FB4"/>
    <w:rsid w:val="00AD2404"/>
    <w:rsid w:val="00AD2E8D"/>
    <w:rsid w:val="00AD3903"/>
    <w:rsid w:val="00AD3B9E"/>
    <w:rsid w:val="00AD4CF1"/>
    <w:rsid w:val="00AD4D59"/>
    <w:rsid w:val="00AD4D7D"/>
    <w:rsid w:val="00AD53A2"/>
    <w:rsid w:val="00AD559E"/>
    <w:rsid w:val="00AD5988"/>
    <w:rsid w:val="00AD5F4C"/>
    <w:rsid w:val="00AD624F"/>
    <w:rsid w:val="00AD6293"/>
    <w:rsid w:val="00AD6297"/>
    <w:rsid w:val="00AD66C8"/>
    <w:rsid w:val="00AD6A32"/>
    <w:rsid w:val="00AD75F4"/>
    <w:rsid w:val="00AD76C3"/>
    <w:rsid w:val="00AE03CD"/>
    <w:rsid w:val="00AE0CED"/>
    <w:rsid w:val="00AE128E"/>
    <w:rsid w:val="00AE131A"/>
    <w:rsid w:val="00AE171B"/>
    <w:rsid w:val="00AE1888"/>
    <w:rsid w:val="00AE22C1"/>
    <w:rsid w:val="00AE2CDF"/>
    <w:rsid w:val="00AE3ABE"/>
    <w:rsid w:val="00AE4E62"/>
    <w:rsid w:val="00AE4EBB"/>
    <w:rsid w:val="00AE54EE"/>
    <w:rsid w:val="00AE5CE2"/>
    <w:rsid w:val="00AE6334"/>
    <w:rsid w:val="00AE69B2"/>
    <w:rsid w:val="00AF0600"/>
    <w:rsid w:val="00AF0703"/>
    <w:rsid w:val="00AF11FB"/>
    <w:rsid w:val="00AF1BA8"/>
    <w:rsid w:val="00AF1FB7"/>
    <w:rsid w:val="00AF243C"/>
    <w:rsid w:val="00AF2776"/>
    <w:rsid w:val="00AF35C1"/>
    <w:rsid w:val="00AF397D"/>
    <w:rsid w:val="00AF4422"/>
    <w:rsid w:val="00AF4A69"/>
    <w:rsid w:val="00AF4EED"/>
    <w:rsid w:val="00AF52CA"/>
    <w:rsid w:val="00AF5A68"/>
    <w:rsid w:val="00AF682C"/>
    <w:rsid w:val="00AF6DC4"/>
    <w:rsid w:val="00AF70A8"/>
    <w:rsid w:val="00AF7402"/>
    <w:rsid w:val="00AF7800"/>
    <w:rsid w:val="00AF7E76"/>
    <w:rsid w:val="00AF7F38"/>
    <w:rsid w:val="00B00CF5"/>
    <w:rsid w:val="00B012C1"/>
    <w:rsid w:val="00B01D2C"/>
    <w:rsid w:val="00B02908"/>
    <w:rsid w:val="00B03FE3"/>
    <w:rsid w:val="00B0410A"/>
    <w:rsid w:val="00B041CD"/>
    <w:rsid w:val="00B04577"/>
    <w:rsid w:val="00B04833"/>
    <w:rsid w:val="00B04A89"/>
    <w:rsid w:val="00B04E09"/>
    <w:rsid w:val="00B054D3"/>
    <w:rsid w:val="00B05A66"/>
    <w:rsid w:val="00B05B99"/>
    <w:rsid w:val="00B05CD9"/>
    <w:rsid w:val="00B072E0"/>
    <w:rsid w:val="00B07B38"/>
    <w:rsid w:val="00B07BC2"/>
    <w:rsid w:val="00B1007E"/>
    <w:rsid w:val="00B10B18"/>
    <w:rsid w:val="00B10F41"/>
    <w:rsid w:val="00B110DB"/>
    <w:rsid w:val="00B11265"/>
    <w:rsid w:val="00B11596"/>
    <w:rsid w:val="00B11805"/>
    <w:rsid w:val="00B11AA5"/>
    <w:rsid w:val="00B11BE2"/>
    <w:rsid w:val="00B125C9"/>
    <w:rsid w:val="00B12889"/>
    <w:rsid w:val="00B133F5"/>
    <w:rsid w:val="00B13E43"/>
    <w:rsid w:val="00B13E86"/>
    <w:rsid w:val="00B14643"/>
    <w:rsid w:val="00B146D6"/>
    <w:rsid w:val="00B14BFC"/>
    <w:rsid w:val="00B1500C"/>
    <w:rsid w:val="00B15A77"/>
    <w:rsid w:val="00B15B61"/>
    <w:rsid w:val="00B16049"/>
    <w:rsid w:val="00B1660C"/>
    <w:rsid w:val="00B17F9C"/>
    <w:rsid w:val="00B2013B"/>
    <w:rsid w:val="00B2084A"/>
    <w:rsid w:val="00B20C42"/>
    <w:rsid w:val="00B210A9"/>
    <w:rsid w:val="00B211E4"/>
    <w:rsid w:val="00B2141E"/>
    <w:rsid w:val="00B215D8"/>
    <w:rsid w:val="00B21987"/>
    <w:rsid w:val="00B2244B"/>
    <w:rsid w:val="00B226A6"/>
    <w:rsid w:val="00B226DB"/>
    <w:rsid w:val="00B23710"/>
    <w:rsid w:val="00B23716"/>
    <w:rsid w:val="00B23AB4"/>
    <w:rsid w:val="00B23E98"/>
    <w:rsid w:val="00B2408C"/>
    <w:rsid w:val="00B24A9D"/>
    <w:rsid w:val="00B253F6"/>
    <w:rsid w:val="00B2574A"/>
    <w:rsid w:val="00B25C93"/>
    <w:rsid w:val="00B25E1A"/>
    <w:rsid w:val="00B25E3C"/>
    <w:rsid w:val="00B2635A"/>
    <w:rsid w:val="00B26675"/>
    <w:rsid w:val="00B26F0F"/>
    <w:rsid w:val="00B305DB"/>
    <w:rsid w:val="00B30E33"/>
    <w:rsid w:val="00B30EC7"/>
    <w:rsid w:val="00B32579"/>
    <w:rsid w:val="00B325EF"/>
    <w:rsid w:val="00B326D0"/>
    <w:rsid w:val="00B332F8"/>
    <w:rsid w:val="00B337F8"/>
    <w:rsid w:val="00B33CEE"/>
    <w:rsid w:val="00B33D45"/>
    <w:rsid w:val="00B34681"/>
    <w:rsid w:val="00B3492B"/>
    <w:rsid w:val="00B3501B"/>
    <w:rsid w:val="00B35C04"/>
    <w:rsid w:val="00B36964"/>
    <w:rsid w:val="00B37197"/>
    <w:rsid w:val="00B37370"/>
    <w:rsid w:val="00B3753F"/>
    <w:rsid w:val="00B37A6D"/>
    <w:rsid w:val="00B37A8F"/>
    <w:rsid w:val="00B40065"/>
    <w:rsid w:val="00B4037E"/>
    <w:rsid w:val="00B40B88"/>
    <w:rsid w:val="00B40D74"/>
    <w:rsid w:val="00B41029"/>
    <w:rsid w:val="00B4193A"/>
    <w:rsid w:val="00B423FB"/>
    <w:rsid w:val="00B42AF5"/>
    <w:rsid w:val="00B42E19"/>
    <w:rsid w:val="00B42FAE"/>
    <w:rsid w:val="00B43003"/>
    <w:rsid w:val="00B43B9C"/>
    <w:rsid w:val="00B43D30"/>
    <w:rsid w:val="00B447C8"/>
    <w:rsid w:val="00B448A6"/>
    <w:rsid w:val="00B45831"/>
    <w:rsid w:val="00B4646F"/>
    <w:rsid w:val="00B47598"/>
    <w:rsid w:val="00B47CCF"/>
    <w:rsid w:val="00B5084B"/>
    <w:rsid w:val="00B51804"/>
    <w:rsid w:val="00B519C4"/>
    <w:rsid w:val="00B51BAE"/>
    <w:rsid w:val="00B52669"/>
    <w:rsid w:val="00B5287A"/>
    <w:rsid w:val="00B52B48"/>
    <w:rsid w:val="00B52B82"/>
    <w:rsid w:val="00B52D3A"/>
    <w:rsid w:val="00B52F9C"/>
    <w:rsid w:val="00B530D4"/>
    <w:rsid w:val="00B539DF"/>
    <w:rsid w:val="00B53F05"/>
    <w:rsid w:val="00B5488A"/>
    <w:rsid w:val="00B54DC8"/>
    <w:rsid w:val="00B5502E"/>
    <w:rsid w:val="00B5530D"/>
    <w:rsid w:val="00B55AB7"/>
    <w:rsid w:val="00B55C7D"/>
    <w:rsid w:val="00B56199"/>
    <w:rsid w:val="00B564FA"/>
    <w:rsid w:val="00B57000"/>
    <w:rsid w:val="00B57F05"/>
    <w:rsid w:val="00B605F5"/>
    <w:rsid w:val="00B61563"/>
    <w:rsid w:val="00B61727"/>
    <w:rsid w:val="00B61790"/>
    <w:rsid w:val="00B61DAA"/>
    <w:rsid w:val="00B61F60"/>
    <w:rsid w:val="00B624D8"/>
    <w:rsid w:val="00B62B77"/>
    <w:rsid w:val="00B62C2D"/>
    <w:rsid w:val="00B62C3D"/>
    <w:rsid w:val="00B63038"/>
    <w:rsid w:val="00B6325C"/>
    <w:rsid w:val="00B63509"/>
    <w:rsid w:val="00B63885"/>
    <w:rsid w:val="00B63EFF"/>
    <w:rsid w:val="00B64124"/>
    <w:rsid w:val="00B6438D"/>
    <w:rsid w:val="00B64BD8"/>
    <w:rsid w:val="00B6506C"/>
    <w:rsid w:val="00B65FA9"/>
    <w:rsid w:val="00B67292"/>
    <w:rsid w:val="00B701D1"/>
    <w:rsid w:val="00B706F2"/>
    <w:rsid w:val="00B70B89"/>
    <w:rsid w:val="00B710E2"/>
    <w:rsid w:val="00B71996"/>
    <w:rsid w:val="00B73196"/>
    <w:rsid w:val="00B739AE"/>
    <w:rsid w:val="00B73AF2"/>
    <w:rsid w:val="00B73F5A"/>
    <w:rsid w:val="00B74805"/>
    <w:rsid w:val="00B7551A"/>
    <w:rsid w:val="00B75B51"/>
    <w:rsid w:val="00B75DD0"/>
    <w:rsid w:val="00B7612A"/>
    <w:rsid w:val="00B76EE0"/>
    <w:rsid w:val="00B773F1"/>
    <w:rsid w:val="00B77476"/>
    <w:rsid w:val="00B7751E"/>
    <w:rsid w:val="00B77E08"/>
    <w:rsid w:val="00B80538"/>
    <w:rsid w:val="00B806B3"/>
    <w:rsid w:val="00B80799"/>
    <w:rsid w:val="00B8095F"/>
    <w:rsid w:val="00B80A3B"/>
    <w:rsid w:val="00B80AD3"/>
    <w:rsid w:val="00B81119"/>
    <w:rsid w:val="00B8132D"/>
    <w:rsid w:val="00B82092"/>
    <w:rsid w:val="00B82BD9"/>
    <w:rsid w:val="00B830EB"/>
    <w:rsid w:val="00B83BFF"/>
    <w:rsid w:val="00B843C9"/>
    <w:rsid w:val="00B845A4"/>
    <w:rsid w:val="00B850AA"/>
    <w:rsid w:val="00B85195"/>
    <w:rsid w:val="00B86AB1"/>
    <w:rsid w:val="00B901D0"/>
    <w:rsid w:val="00B902FE"/>
    <w:rsid w:val="00B906AA"/>
    <w:rsid w:val="00B90BE8"/>
    <w:rsid w:val="00B91CE7"/>
    <w:rsid w:val="00B91F92"/>
    <w:rsid w:val="00B92754"/>
    <w:rsid w:val="00B928AD"/>
    <w:rsid w:val="00B930F7"/>
    <w:rsid w:val="00B936A7"/>
    <w:rsid w:val="00B950A6"/>
    <w:rsid w:val="00B955DF"/>
    <w:rsid w:val="00B95A67"/>
    <w:rsid w:val="00B95EAB"/>
    <w:rsid w:val="00B963CE"/>
    <w:rsid w:val="00B96666"/>
    <w:rsid w:val="00B970ED"/>
    <w:rsid w:val="00B97B07"/>
    <w:rsid w:val="00B97F07"/>
    <w:rsid w:val="00BA08F2"/>
    <w:rsid w:val="00BA0CAF"/>
    <w:rsid w:val="00BA19D8"/>
    <w:rsid w:val="00BA2F4D"/>
    <w:rsid w:val="00BA325C"/>
    <w:rsid w:val="00BA34F9"/>
    <w:rsid w:val="00BA45FC"/>
    <w:rsid w:val="00BA5048"/>
    <w:rsid w:val="00BA5220"/>
    <w:rsid w:val="00BA5C64"/>
    <w:rsid w:val="00BA5DA0"/>
    <w:rsid w:val="00BA6709"/>
    <w:rsid w:val="00BA68E5"/>
    <w:rsid w:val="00BA6E2D"/>
    <w:rsid w:val="00BA7486"/>
    <w:rsid w:val="00BA78DA"/>
    <w:rsid w:val="00BA7ADA"/>
    <w:rsid w:val="00BA7EBA"/>
    <w:rsid w:val="00BB041C"/>
    <w:rsid w:val="00BB0CDA"/>
    <w:rsid w:val="00BB0E42"/>
    <w:rsid w:val="00BB1B00"/>
    <w:rsid w:val="00BB2016"/>
    <w:rsid w:val="00BB28CD"/>
    <w:rsid w:val="00BB294F"/>
    <w:rsid w:val="00BB2A06"/>
    <w:rsid w:val="00BB2CBB"/>
    <w:rsid w:val="00BB2E7C"/>
    <w:rsid w:val="00BB348D"/>
    <w:rsid w:val="00BB374B"/>
    <w:rsid w:val="00BB3B2F"/>
    <w:rsid w:val="00BB4198"/>
    <w:rsid w:val="00BB4D64"/>
    <w:rsid w:val="00BB56F7"/>
    <w:rsid w:val="00BB5786"/>
    <w:rsid w:val="00BB5CD9"/>
    <w:rsid w:val="00BB66EA"/>
    <w:rsid w:val="00BB7426"/>
    <w:rsid w:val="00BB7875"/>
    <w:rsid w:val="00BC03EE"/>
    <w:rsid w:val="00BC12F5"/>
    <w:rsid w:val="00BC1F47"/>
    <w:rsid w:val="00BC2560"/>
    <w:rsid w:val="00BC477E"/>
    <w:rsid w:val="00BC48B8"/>
    <w:rsid w:val="00BC59F1"/>
    <w:rsid w:val="00BC5A42"/>
    <w:rsid w:val="00BC5B74"/>
    <w:rsid w:val="00BC6933"/>
    <w:rsid w:val="00BC72B9"/>
    <w:rsid w:val="00BC7484"/>
    <w:rsid w:val="00BC75F5"/>
    <w:rsid w:val="00BC7A35"/>
    <w:rsid w:val="00BD0246"/>
    <w:rsid w:val="00BD0453"/>
    <w:rsid w:val="00BD0D4C"/>
    <w:rsid w:val="00BD0EB6"/>
    <w:rsid w:val="00BD1257"/>
    <w:rsid w:val="00BD1689"/>
    <w:rsid w:val="00BD1E97"/>
    <w:rsid w:val="00BD264A"/>
    <w:rsid w:val="00BD2696"/>
    <w:rsid w:val="00BD292C"/>
    <w:rsid w:val="00BD2A45"/>
    <w:rsid w:val="00BD373E"/>
    <w:rsid w:val="00BD3976"/>
    <w:rsid w:val="00BD4398"/>
    <w:rsid w:val="00BD4C48"/>
    <w:rsid w:val="00BD4E22"/>
    <w:rsid w:val="00BD50CE"/>
    <w:rsid w:val="00BD5B5A"/>
    <w:rsid w:val="00BD62EE"/>
    <w:rsid w:val="00BD6B42"/>
    <w:rsid w:val="00BD6F44"/>
    <w:rsid w:val="00BD7021"/>
    <w:rsid w:val="00BD7E9F"/>
    <w:rsid w:val="00BE0126"/>
    <w:rsid w:val="00BE038A"/>
    <w:rsid w:val="00BE055B"/>
    <w:rsid w:val="00BE066E"/>
    <w:rsid w:val="00BE0C69"/>
    <w:rsid w:val="00BE1FBC"/>
    <w:rsid w:val="00BE25C1"/>
    <w:rsid w:val="00BE287F"/>
    <w:rsid w:val="00BE2B8C"/>
    <w:rsid w:val="00BE303C"/>
    <w:rsid w:val="00BE35DE"/>
    <w:rsid w:val="00BE43E0"/>
    <w:rsid w:val="00BE4838"/>
    <w:rsid w:val="00BE4902"/>
    <w:rsid w:val="00BE4F02"/>
    <w:rsid w:val="00BE58DF"/>
    <w:rsid w:val="00BE5ACF"/>
    <w:rsid w:val="00BF007A"/>
    <w:rsid w:val="00BF0146"/>
    <w:rsid w:val="00BF053D"/>
    <w:rsid w:val="00BF168E"/>
    <w:rsid w:val="00BF16B8"/>
    <w:rsid w:val="00BF1809"/>
    <w:rsid w:val="00BF29A8"/>
    <w:rsid w:val="00BF2B31"/>
    <w:rsid w:val="00BF2FB7"/>
    <w:rsid w:val="00BF35A1"/>
    <w:rsid w:val="00BF3DE1"/>
    <w:rsid w:val="00BF3E25"/>
    <w:rsid w:val="00BF3E32"/>
    <w:rsid w:val="00BF4843"/>
    <w:rsid w:val="00BF4AAB"/>
    <w:rsid w:val="00BF5205"/>
    <w:rsid w:val="00BF55C8"/>
    <w:rsid w:val="00BF5934"/>
    <w:rsid w:val="00BF5B6D"/>
    <w:rsid w:val="00BF5CD8"/>
    <w:rsid w:val="00BF6B05"/>
    <w:rsid w:val="00BF7C5A"/>
    <w:rsid w:val="00C00885"/>
    <w:rsid w:val="00C00CEE"/>
    <w:rsid w:val="00C013D6"/>
    <w:rsid w:val="00C029C4"/>
    <w:rsid w:val="00C02DC1"/>
    <w:rsid w:val="00C03C8F"/>
    <w:rsid w:val="00C04076"/>
    <w:rsid w:val="00C041FF"/>
    <w:rsid w:val="00C04BCB"/>
    <w:rsid w:val="00C05132"/>
    <w:rsid w:val="00C061B7"/>
    <w:rsid w:val="00C067F0"/>
    <w:rsid w:val="00C06AEA"/>
    <w:rsid w:val="00C07958"/>
    <w:rsid w:val="00C10849"/>
    <w:rsid w:val="00C108E2"/>
    <w:rsid w:val="00C111DA"/>
    <w:rsid w:val="00C11D3D"/>
    <w:rsid w:val="00C11EA2"/>
    <w:rsid w:val="00C12508"/>
    <w:rsid w:val="00C130B7"/>
    <w:rsid w:val="00C138D1"/>
    <w:rsid w:val="00C144A2"/>
    <w:rsid w:val="00C14A1C"/>
    <w:rsid w:val="00C14BB4"/>
    <w:rsid w:val="00C14D39"/>
    <w:rsid w:val="00C150AE"/>
    <w:rsid w:val="00C154CE"/>
    <w:rsid w:val="00C155FD"/>
    <w:rsid w:val="00C15ACE"/>
    <w:rsid w:val="00C16215"/>
    <w:rsid w:val="00C1625E"/>
    <w:rsid w:val="00C16FD9"/>
    <w:rsid w:val="00C1764A"/>
    <w:rsid w:val="00C17863"/>
    <w:rsid w:val="00C17939"/>
    <w:rsid w:val="00C17EFF"/>
    <w:rsid w:val="00C20B6B"/>
    <w:rsid w:val="00C21056"/>
    <w:rsid w:val="00C2140C"/>
    <w:rsid w:val="00C21967"/>
    <w:rsid w:val="00C21A17"/>
    <w:rsid w:val="00C21DBD"/>
    <w:rsid w:val="00C21E65"/>
    <w:rsid w:val="00C2266E"/>
    <w:rsid w:val="00C23198"/>
    <w:rsid w:val="00C23728"/>
    <w:rsid w:val="00C23762"/>
    <w:rsid w:val="00C23CE7"/>
    <w:rsid w:val="00C23F62"/>
    <w:rsid w:val="00C248BD"/>
    <w:rsid w:val="00C252A4"/>
    <w:rsid w:val="00C2656C"/>
    <w:rsid w:val="00C26A1E"/>
    <w:rsid w:val="00C26A9E"/>
    <w:rsid w:val="00C273FC"/>
    <w:rsid w:val="00C279D4"/>
    <w:rsid w:val="00C27AAB"/>
    <w:rsid w:val="00C3026C"/>
    <w:rsid w:val="00C30644"/>
    <w:rsid w:val="00C31038"/>
    <w:rsid w:val="00C313A9"/>
    <w:rsid w:val="00C31B2C"/>
    <w:rsid w:val="00C32590"/>
    <w:rsid w:val="00C32788"/>
    <w:rsid w:val="00C329EC"/>
    <w:rsid w:val="00C33CE3"/>
    <w:rsid w:val="00C33EB4"/>
    <w:rsid w:val="00C33F8E"/>
    <w:rsid w:val="00C3405F"/>
    <w:rsid w:val="00C34260"/>
    <w:rsid w:val="00C3496B"/>
    <w:rsid w:val="00C35049"/>
    <w:rsid w:val="00C3512A"/>
    <w:rsid w:val="00C353A9"/>
    <w:rsid w:val="00C35DCF"/>
    <w:rsid w:val="00C36C79"/>
    <w:rsid w:val="00C375AB"/>
    <w:rsid w:val="00C37844"/>
    <w:rsid w:val="00C378F8"/>
    <w:rsid w:val="00C37AA8"/>
    <w:rsid w:val="00C40252"/>
    <w:rsid w:val="00C40364"/>
    <w:rsid w:val="00C403E4"/>
    <w:rsid w:val="00C4064A"/>
    <w:rsid w:val="00C4066C"/>
    <w:rsid w:val="00C40A6D"/>
    <w:rsid w:val="00C40FA4"/>
    <w:rsid w:val="00C41603"/>
    <w:rsid w:val="00C41B9A"/>
    <w:rsid w:val="00C41CFA"/>
    <w:rsid w:val="00C42F2B"/>
    <w:rsid w:val="00C43722"/>
    <w:rsid w:val="00C44072"/>
    <w:rsid w:val="00C441CF"/>
    <w:rsid w:val="00C45AA2"/>
    <w:rsid w:val="00C45AEA"/>
    <w:rsid w:val="00C46240"/>
    <w:rsid w:val="00C46BD3"/>
    <w:rsid w:val="00C46F68"/>
    <w:rsid w:val="00C478E4"/>
    <w:rsid w:val="00C4792C"/>
    <w:rsid w:val="00C501BE"/>
    <w:rsid w:val="00C502BD"/>
    <w:rsid w:val="00C50C1C"/>
    <w:rsid w:val="00C50F6C"/>
    <w:rsid w:val="00C511FD"/>
    <w:rsid w:val="00C51AE6"/>
    <w:rsid w:val="00C51C79"/>
    <w:rsid w:val="00C53A71"/>
    <w:rsid w:val="00C54146"/>
    <w:rsid w:val="00C54303"/>
    <w:rsid w:val="00C544DC"/>
    <w:rsid w:val="00C54539"/>
    <w:rsid w:val="00C54B24"/>
    <w:rsid w:val="00C55098"/>
    <w:rsid w:val="00C55BA7"/>
    <w:rsid w:val="00C55BEF"/>
    <w:rsid w:val="00C55E10"/>
    <w:rsid w:val="00C55FBE"/>
    <w:rsid w:val="00C56526"/>
    <w:rsid w:val="00C5777E"/>
    <w:rsid w:val="00C57ADF"/>
    <w:rsid w:val="00C57AED"/>
    <w:rsid w:val="00C57D7D"/>
    <w:rsid w:val="00C601AF"/>
    <w:rsid w:val="00C612DD"/>
    <w:rsid w:val="00C619E1"/>
    <w:rsid w:val="00C61A63"/>
    <w:rsid w:val="00C62AFB"/>
    <w:rsid w:val="00C63D20"/>
    <w:rsid w:val="00C64034"/>
    <w:rsid w:val="00C648F4"/>
    <w:rsid w:val="00C65164"/>
    <w:rsid w:val="00C65203"/>
    <w:rsid w:val="00C6526E"/>
    <w:rsid w:val="00C6573B"/>
    <w:rsid w:val="00C66183"/>
    <w:rsid w:val="00C66296"/>
    <w:rsid w:val="00C668F2"/>
    <w:rsid w:val="00C672D0"/>
    <w:rsid w:val="00C712D0"/>
    <w:rsid w:val="00C7354C"/>
    <w:rsid w:val="00C7394D"/>
    <w:rsid w:val="00C73B4C"/>
    <w:rsid w:val="00C73FA1"/>
    <w:rsid w:val="00C743C6"/>
    <w:rsid w:val="00C745F8"/>
    <w:rsid w:val="00C74635"/>
    <w:rsid w:val="00C7474E"/>
    <w:rsid w:val="00C75540"/>
    <w:rsid w:val="00C756EB"/>
    <w:rsid w:val="00C7578E"/>
    <w:rsid w:val="00C75B3F"/>
    <w:rsid w:val="00C7685F"/>
    <w:rsid w:val="00C771B7"/>
    <w:rsid w:val="00C77282"/>
    <w:rsid w:val="00C77808"/>
    <w:rsid w:val="00C77957"/>
    <w:rsid w:val="00C80156"/>
    <w:rsid w:val="00C80BBB"/>
    <w:rsid w:val="00C81926"/>
    <w:rsid w:val="00C81B00"/>
    <w:rsid w:val="00C828A8"/>
    <w:rsid w:val="00C82CCC"/>
    <w:rsid w:val="00C831D8"/>
    <w:rsid w:val="00C84127"/>
    <w:rsid w:val="00C841C3"/>
    <w:rsid w:val="00C84470"/>
    <w:rsid w:val="00C84DE5"/>
    <w:rsid w:val="00C84EB2"/>
    <w:rsid w:val="00C8507F"/>
    <w:rsid w:val="00C85790"/>
    <w:rsid w:val="00C85B34"/>
    <w:rsid w:val="00C85E87"/>
    <w:rsid w:val="00C86248"/>
    <w:rsid w:val="00C865ED"/>
    <w:rsid w:val="00C866D8"/>
    <w:rsid w:val="00C87712"/>
    <w:rsid w:val="00C87909"/>
    <w:rsid w:val="00C87B3A"/>
    <w:rsid w:val="00C87E06"/>
    <w:rsid w:val="00C9072D"/>
    <w:rsid w:val="00C90B31"/>
    <w:rsid w:val="00C912B6"/>
    <w:rsid w:val="00C91739"/>
    <w:rsid w:val="00C91A2E"/>
    <w:rsid w:val="00C91B24"/>
    <w:rsid w:val="00C91C1A"/>
    <w:rsid w:val="00C91CBF"/>
    <w:rsid w:val="00C91E52"/>
    <w:rsid w:val="00C91FA9"/>
    <w:rsid w:val="00C92EF6"/>
    <w:rsid w:val="00C92FFC"/>
    <w:rsid w:val="00C9300A"/>
    <w:rsid w:val="00C93578"/>
    <w:rsid w:val="00C949B9"/>
    <w:rsid w:val="00C9505F"/>
    <w:rsid w:val="00C952D3"/>
    <w:rsid w:val="00C95B42"/>
    <w:rsid w:val="00C96721"/>
    <w:rsid w:val="00C9689D"/>
    <w:rsid w:val="00C969EB"/>
    <w:rsid w:val="00C97BB2"/>
    <w:rsid w:val="00C97C87"/>
    <w:rsid w:val="00CA0659"/>
    <w:rsid w:val="00CA0C69"/>
    <w:rsid w:val="00CA0D6F"/>
    <w:rsid w:val="00CA0FCA"/>
    <w:rsid w:val="00CA1980"/>
    <w:rsid w:val="00CA19F0"/>
    <w:rsid w:val="00CA2C2C"/>
    <w:rsid w:val="00CA3B41"/>
    <w:rsid w:val="00CA3B56"/>
    <w:rsid w:val="00CA4980"/>
    <w:rsid w:val="00CA49FF"/>
    <w:rsid w:val="00CA4C33"/>
    <w:rsid w:val="00CA4C76"/>
    <w:rsid w:val="00CA5288"/>
    <w:rsid w:val="00CA558A"/>
    <w:rsid w:val="00CA58E7"/>
    <w:rsid w:val="00CA65B7"/>
    <w:rsid w:val="00CA6887"/>
    <w:rsid w:val="00CA6A13"/>
    <w:rsid w:val="00CA6ECF"/>
    <w:rsid w:val="00CA6F4A"/>
    <w:rsid w:val="00CA7E0F"/>
    <w:rsid w:val="00CB0872"/>
    <w:rsid w:val="00CB1A72"/>
    <w:rsid w:val="00CB1F41"/>
    <w:rsid w:val="00CB21F0"/>
    <w:rsid w:val="00CB2394"/>
    <w:rsid w:val="00CB2D22"/>
    <w:rsid w:val="00CB3BC2"/>
    <w:rsid w:val="00CB4960"/>
    <w:rsid w:val="00CB4B6D"/>
    <w:rsid w:val="00CB4E70"/>
    <w:rsid w:val="00CB510C"/>
    <w:rsid w:val="00CB521F"/>
    <w:rsid w:val="00CB5510"/>
    <w:rsid w:val="00CB5CB5"/>
    <w:rsid w:val="00CB5EC4"/>
    <w:rsid w:val="00CB5F17"/>
    <w:rsid w:val="00CB62D0"/>
    <w:rsid w:val="00CB6427"/>
    <w:rsid w:val="00CB752C"/>
    <w:rsid w:val="00CB7BEA"/>
    <w:rsid w:val="00CC051E"/>
    <w:rsid w:val="00CC0FBE"/>
    <w:rsid w:val="00CC118B"/>
    <w:rsid w:val="00CC1499"/>
    <w:rsid w:val="00CC26DD"/>
    <w:rsid w:val="00CC289F"/>
    <w:rsid w:val="00CC28EB"/>
    <w:rsid w:val="00CC2A9B"/>
    <w:rsid w:val="00CC2DE6"/>
    <w:rsid w:val="00CC2E75"/>
    <w:rsid w:val="00CC32BB"/>
    <w:rsid w:val="00CC4196"/>
    <w:rsid w:val="00CC4A65"/>
    <w:rsid w:val="00CC5936"/>
    <w:rsid w:val="00CC5A38"/>
    <w:rsid w:val="00CC749A"/>
    <w:rsid w:val="00CC76DC"/>
    <w:rsid w:val="00CC78BF"/>
    <w:rsid w:val="00CC7DEE"/>
    <w:rsid w:val="00CD00DF"/>
    <w:rsid w:val="00CD0B5E"/>
    <w:rsid w:val="00CD11E0"/>
    <w:rsid w:val="00CD1A27"/>
    <w:rsid w:val="00CD2119"/>
    <w:rsid w:val="00CD237A"/>
    <w:rsid w:val="00CD24C7"/>
    <w:rsid w:val="00CD3528"/>
    <w:rsid w:val="00CD36AC"/>
    <w:rsid w:val="00CD4444"/>
    <w:rsid w:val="00CD67A6"/>
    <w:rsid w:val="00CD69D2"/>
    <w:rsid w:val="00CD6B78"/>
    <w:rsid w:val="00CE13A3"/>
    <w:rsid w:val="00CE1D90"/>
    <w:rsid w:val="00CE2A81"/>
    <w:rsid w:val="00CE2A82"/>
    <w:rsid w:val="00CE36BC"/>
    <w:rsid w:val="00CE3B8D"/>
    <w:rsid w:val="00CE3F85"/>
    <w:rsid w:val="00CE4130"/>
    <w:rsid w:val="00CE5A2D"/>
    <w:rsid w:val="00CE6471"/>
    <w:rsid w:val="00CE65F5"/>
    <w:rsid w:val="00CE6BE1"/>
    <w:rsid w:val="00CE6E87"/>
    <w:rsid w:val="00CE77D6"/>
    <w:rsid w:val="00CE7C3B"/>
    <w:rsid w:val="00CF02C2"/>
    <w:rsid w:val="00CF04A5"/>
    <w:rsid w:val="00CF145A"/>
    <w:rsid w:val="00CF1660"/>
    <w:rsid w:val="00CF1747"/>
    <w:rsid w:val="00CF18BA"/>
    <w:rsid w:val="00CF4067"/>
    <w:rsid w:val="00CF413E"/>
    <w:rsid w:val="00CF60ED"/>
    <w:rsid w:val="00CF7105"/>
    <w:rsid w:val="00CF71CB"/>
    <w:rsid w:val="00D00751"/>
    <w:rsid w:val="00D007FA"/>
    <w:rsid w:val="00D00BA4"/>
    <w:rsid w:val="00D0136A"/>
    <w:rsid w:val="00D015A5"/>
    <w:rsid w:val="00D01D08"/>
    <w:rsid w:val="00D0226F"/>
    <w:rsid w:val="00D024E4"/>
    <w:rsid w:val="00D02D63"/>
    <w:rsid w:val="00D03AED"/>
    <w:rsid w:val="00D03CDD"/>
    <w:rsid w:val="00D03CE6"/>
    <w:rsid w:val="00D04012"/>
    <w:rsid w:val="00D04213"/>
    <w:rsid w:val="00D0436A"/>
    <w:rsid w:val="00D04989"/>
    <w:rsid w:val="00D04BA7"/>
    <w:rsid w:val="00D05777"/>
    <w:rsid w:val="00D05D74"/>
    <w:rsid w:val="00D0682A"/>
    <w:rsid w:val="00D079AC"/>
    <w:rsid w:val="00D07F28"/>
    <w:rsid w:val="00D10505"/>
    <w:rsid w:val="00D108ED"/>
    <w:rsid w:val="00D1235A"/>
    <w:rsid w:val="00D12406"/>
    <w:rsid w:val="00D12D48"/>
    <w:rsid w:val="00D13E09"/>
    <w:rsid w:val="00D141C9"/>
    <w:rsid w:val="00D14E87"/>
    <w:rsid w:val="00D1532C"/>
    <w:rsid w:val="00D15A44"/>
    <w:rsid w:val="00D15E10"/>
    <w:rsid w:val="00D160A2"/>
    <w:rsid w:val="00D169DA"/>
    <w:rsid w:val="00D16C91"/>
    <w:rsid w:val="00D17050"/>
    <w:rsid w:val="00D17BCB"/>
    <w:rsid w:val="00D17C68"/>
    <w:rsid w:val="00D20298"/>
    <w:rsid w:val="00D202B5"/>
    <w:rsid w:val="00D2056B"/>
    <w:rsid w:val="00D20B59"/>
    <w:rsid w:val="00D20C59"/>
    <w:rsid w:val="00D2128F"/>
    <w:rsid w:val="00D219C5"/>
    <w:rsid w:val="00D21E61"/>
    <w:rsid w:val="00D22B2C"/>
    <w:rsid w:val="00D22DDC"/>
    <w:rsid w:val="00D23323"/>
    <w:rsid w:val="00D2392A"/>
    <w:rsid w:val="00D2462C"/>
    <w:rsid w:val="00D2546E"/>
    <w:rsid w:val="00D25895"/>
    <w:rsid w:val="00D25FFE"/>
    <w:rsid w:val="00D262DE"/>
    <w:rsid w:val="00D27285"/>
    <w:rsid w:val="00D30B33"/>
    <w:rsid w:val="00D30D47"/>
    <w:rsid w:val="00D30F8D"/>
    <w:rsid w:val="00D31A79"/>
    <w:rsid w:val="00D3215E"/>
    <w:rsid w:val="00D322B5"/>
    <w:rsid w:val="00D333A2"/>
    <w:rsid w:val="00D33554"/>
    <w:rsid w:val="00D3381F"/>
    <w:rsid w:val="00D33DE1"/>
    <w:rsid w:val="00D33F45"/>
    <w:rsid w:val="00D35762"/>
    <w:rsid w:val="00D35856"/>
    <w:rsid w:val="00D35C02"/>
    <w:rsid w:val="00D35EFE"/>
    <w:rsid w:val="00D35F4E"/>
    <w:rsid w:val="00D3644E"/>
    <w:rsid w:val="00D36C25"/>
    <w:rsid w:val="00D370AC"/>
    <w:rsid w:val="00D37340"/>
    <w:rsid w:val="00D3758C"/>
    <w:rsid w:val="00D37A08"/>
    <w:rsid w:val="00D37B81"/>
    <w:rsid w:val="00D37B85"/>
    <w:rsid w:val="00D37BCD"/>
    <w:rsid w:val="00D37D80"/>
    <w:rsid w:val="00D37F22"/>
    <w:rsid w:val="00D406A9"/>
    <w:rsid w:val="00D40967"/>
    <w:rsid w:val="00D410BF"/>
    <w:rsid w:val="00D423B4"/>
    <w:rsid w:val="00D42637"/>
    <w:rsid w:val="00D428A6"/>
    <w:rsid w:val="00D42DBB"/>
    <w:rsid w:val="00D42DEB"/>
    <w:rsid w:val="00D42E56"/>
    <w:rsid w:val="00D43573"/>
    <w:rsid w:val="00D435DC"/>
    <w:rsid w:val="00D43CEF"/>
    <w:rsid w:val="00D44124"/>
    <w:rsid w:val="00D444A8"/>
    <w:rsid w:val="00D4476F"/>
    <w:rsid w:val="00D448D6"/>
    <w:rsid w:val="00D4574F"/>
    <w:rsid w:val="00D458B9"/>
    <w:rsid w:val="00D45AE9"/>
    <w:rsid w:val="00D45F48"/>
    <w:rsid w:val="00D460E7"/>
    <w:rsid w:val="00D4639A"/>
    <w:rsid w:val="00D464EE"/>
    <w:rsid w:val="00D468E2"/>
    <w:rsid w:val="00D46A55"/>
    <w:rsid w:val="00D46B7B"/>
    <w:rsid w:val="00D46C1E"/>
    <w:rsid w:val="00D46EB1"/>
    <w:rsid w:val="00D47759"/>
    <w:rsid w:val="00D479BA"/>
    <w:rsid w:val="00D50573"/>
    <w:rsid w:val="00D507C9"/>
    <w:rsid w:val="00D50FBC"/>
    <w:rsid w:val="00D512D8"/>
    <w:rsid w:val="00D5188A"/>
    <w:rsid w:val="00D52199"/>
    <w:rsid w:val="00D52CFC"/>
    <w:rsid w:val="00D530EA"/>
    <w:rsid w:val="00D537FD"/>
    <w:rsid w:val="00D53B4A"/>
    <w:rsid w:val="00D540CC"/>
    <w:rsid w:val="00D5422C"/>
    <w:rsid w:val="00D548E3"/>
    <w:rsid w:val="00D54D50"/>
    <w:rsid w:val="00D560B4"/>
    <w:rsid w:val="00D57200"/>
    <w:rsid w:val="00D5750D"/>
    <w:rsid w:val="00D57801"/>
    <w:rsid w:val="00D57B40"/>
    <w:rsid w:val="00D605F4"/>
    <w:rsid w:val="00D60F9A"/>
    <w:rsid w:val="00D610BD"/>
    <w:rsid w:val="00D6160C"/>
    <w:rsid w:val="00D61922"/>
    <w:rsid w:val="00D61C9C"/>
    <w:rsid w:val="00D62009"/>
    <w:rsid w:val="00D62E00"/>
    <w:rsid w:val="00D63DC3"/>
    <w:rsid w:val="00D64C2F"/>
    <w:rsid w:val="00D662F8"/>
    <w:rsid w:val="00D66755"/>
    <w:rsid w:val="00D66797"/>
    <w:rsid w:val="00D671AE"/>
    <w:rsid w:val="00D6736C"/>
    <w:rsid w:val="00D7074B"/>
    <w:rsid w:val="00D70754"/>
    <w:rsid w:val="00D7087C"/>
    <w:rsid w:val="00D70C3C"/>
    <w:rsid w:val="00D70D89"/>
    <w:rsid w:val="00D711C7"/>
    <w:rsid w:val="00D7155E"/>
    <w:rsid w:val="00D71DF7"/>
    <w:rsid w:val="00D72857"/>
    <w:rsid w:val="00D72BE5"/>
    <w:rsid w:val="00D73148"/>
    <w:rsid w:val="00D7399C"/>
    <w:rsid w:val="00D73E8C"/>
    <w:rsid w:val="00D74C70"/>
    <w:rsid w:val="00D74C86"/>
    <w:rsid w:val="00D74E63"/>
    <w:rsid w:val="00D74FCB"/>
    <w:rsid w:val="00D75C07"/>
    <w:rsid w:val="00D75C0A"/>
    <w:rsid w:val="00D766F5"/>
    <w:rsid w:val="00D76CBC"/>
    <w:rsid w:val="00D770F2"/>
    <w:rsid w:val="00D77483"/>
    <w:rsid w:val="00D80557"/>
    <w:rsid w:val="00D81462"/>
    <w:rsid w:val="00D81CA4"/>
    <w:rsid w:val="00D81D1D"/>
    <w:rsid w:val="00D82F26"/>
    <w:rsid w:val="00D833AF"/>
    <w:rsid w:val="00D841CF"/>
    <w:rsid w:val="00D84E7A"/>
    <w:rsid w:val="00D858C0"/>
    <w:rsid w:val="00D85F37"/>
    <w:rsid w:val="00D86291"/>
    <w:rsid w:val="00D863D0"/>
    <w:rsid w:val="00D869C3"/>
    <w:rsid w:val="00D86B00"/>
    <w:rsid w:val="00D86FB9"/>
    <w:rsid w:val="00D87C87"/>
    <w:rsid w:val="00D87F73"/>
    <w:rsid w:val="00D901C2"/>
    <w:rsid w:val="00D9026D"/>
    <w:rsid w:val="00D90881"/>
    <w:rsid w:val="00D90BB4"/>
    <w:rsid w:val="00D90E07"/>
    <w:rsid w:val="00D912A3"/>
    <w:rsid w:val="00D91AED"/>
    <w:rsid w:val="00D9203E"/>
    <w:rsid w:val="00D921DE"/>
    <w:rsid w:val="00D92D06"/>
    <w:rsid w:val="00D932C2"/>
    <w:rsid w:val="00D946BD"/>
    <w:rsid w:val="00D947C3"/>
    <w:rsid w:val="00D94A95"/>
    <w:rsid w:val="00D94DA0"/>
    <w:rsid w:val="00D9588F"/>
    <w:rsid w:val="00D9592E"/>
    <w:rsid w:val="00D959B2"/>
    <w:rsid w:val="00D966A8"/>
    <w:rsid w:val="00D96DB0"/>
    <w:rsid w:val="00D97509"/>
    <w:rsid w:val="00D97B4E"/>
    <w:rsid w:val="00DA0F41"/>
    <w:rsid w:val="00DA118A"/>
    <w:rsid w:val="00DA42E0"/>
    <w:rsid w:val="00DA4D30"/>
    <w:rsid w:val="00DA60A9"/>
    <w:rsid w:val="00DA6B48"/>
    <w:rsid w:val="00DA6DB4"/>
    <w:rsid w:val="00DA75AA"/>
    <w:rsid w:val="00DB016F"/>
    <w:rsid w:val="00DB0618"/>
    <w:rsid w:val="00DB0C90"/>
    <w:rsid w:val="00DB110E"/>
    <w:rsid w:val="00DB11C5"/>
    <w:rsid w:val="00DB1324"/>
    <w:rsid w:val="00DB1FA1"/>
    <w:rsid w:val="00DB217A"/>
    <w:rsid w:val="00DB228E"/>
    <w:rsid w:val="00DB2867"/>
    <w:rsid w:val="00DB29B6"/>
    <w:rsid w:val="00DB2BFA"/>
    <w:rsid w:val="00DB30F8"/>
    <w:rsid w:val="00DB39CF"/>
    <w:rsid w:val="00DB3E26"/>
    <w:rsid w:val="00DB3F9B"/>
    <w:rsid w:val="00DB435D"/>
    <w:rsid w:val="00DB4C7E"/>
    <w:rsid w:val="00DB4EF9"/>
    <w:rsid w:val="00DB5567"/>
    <w:rsid w:val="00DB5D2F"/>
    <w:rsid w:val="00DB68E9"/>
    <w:rsid w:val="00DB6B9B"/>
    <w:rsid w:val="00DB6BE3"/>
    <w:rsid w:val="00DB7018"/>
    <w:rsid w:val="00DB70D4"/>
    <w:rsid w:val="00DB7256"/>
    <w:rsid w:val="00DB725F"/>
    <w:rsid w:val="00DB72FA"/>
    <w:rsid w:val="00DB779F"/>
    <w:rsid w:val="00DB780A"/>
    <w:rsid w:val="00DB7E62"/>
    <w:rsid w:val="00DC0401"/>
    <w:rsid w:val="00DC06A4"/>
    <w:rsid w:val="00DC0784"/>
    <w:rsid w:val="00DC1AB1"/>
    <w:rsid w:val="00DC1B20"/>
    <w:rsid w:val="00DC1D79"/>
    <w:rsid w:val="00DC20BD"/>
    <w:rsid w:val="00DC28AF"/>
    <w:rsid w:val="00DC2BA4"/>
    <w:rsid w:val="00DC3FC4"/>
    <w:rsid w:val="00DC4693"/>
    <w:rsid w:val="00DC4B84"/>
    <w:rsid w:val="00DC538B"/>
    <w:rsid w:val="00DC58C7"/>
    <w:rsid w:val="00DC6F67"/>
    <w:rsid w:val="00DC780D"/>
    <w:rsid w:val="00DD03A5"/>
    <w:rsid w:val="00DD078A"/>
    <w:rsid w:val="00DD0998"/>
    <w:rsid w:val="00DD0BCD"/>
    <w:rsid w:val="00DD16A3"/>
    <w:rsid w:val="00DD2241"/>
    <w:rsid w:val="00DD224D"/>
    <w:rsid w:val="00DD2F69"/>
    <w:rsid w:val="00DD36D7"/>
    <w:rsid w:val="00DD4114"/>
    <w:rsid w:val="00DD4129"/>
    <w:rsid w:val="00DD445D"/>
    <w:rsid w:val="00DD447A"/>
    <w:rsid w:val="00DD4F92"/>
    <w:rsid w:val="00DD56B3"/>
    <w:rsid w:val="00DD5CD3"/>
    <w:rsid w:val="00DD6153"/>
    <w:rsid w:val="00DD629C"/>
    <w:rsid w:val="00DD65B4"/>
    <w:rsid w:val="00DD6635"/>
    <w:rsid w:val="00DD676D"/>
    <w:rsid w:val="00DD686D"/>
    <w:rsid w:val="00DD6FE7"/>
    <w:rsid w:val="00DE031B"/>
    <w:rsid w:val="00DE0D85"/>
    <w:rsid w:val="00DE12BF"/>
    <w:rsid w:val="00DE1545"/>
    <w:rsid w:val="00DE191A"/>
    <w:rsid w:val="00DE1EF9"/>
    <w:rsid w:val="00DE222B"/>
    <w:rsid w:val="00DE35F2"/>
    <w:rsid w:val="00DE3978"/>
    <w:rsid w:val="00DE3B20"/>
    <w:rsid w:val="00DE4B88"/>
    <w:rsid w:val="00DE56EA"/>
    <w:rsid w:val="00DE59BF"/>
    <w:rsid w:val="00DE5B8D"/>
    <w:rsid w:val="00DE5C56"/>
    <w:rsid w:val="00DE62ED"/>
    <w:rsid w:val="00DE6C09"/>
    <w:rsid w:val="00DE6C94"/>
    <w:rsid w:val="00DE6CDD"/>
    <w:rsid w:val="00DE6FD7"/>
    <w:rsid w:val="00DE7CE0"/>
    <w:rsid w:val="00DE7E7F"/>
    <w:rsid w:val="00DF0237"/>
    <w:rsid w:val="00DF0419"/>
    <w:rsid w:val="00DF0539"/>
    <w:rsid w:val="00DF1591"/>
    <w:rsid w:val="00DF2346"/>
    <w:rsid w:val="00DF2959"/>
    <w:rsid w:val="00DF2B7C"/>
    <w:rsid w:val="00DF38C1"/>
    <w:rsid w:val="00DF3CBA"/>
    <w:rsid w:val="00DF4036"/>
    <w:rsid w:val="00DF4621"/>
    <w:rsid w:val="00DF4823"/>
    <w:rsid w:val="00DF4917"/>
    <w:rsid w:val="00DF4B6B"/>
    <w:rsid w:val="00DF5069"/>
    <w:rsid w:val="00DF5763"/>
    <w:rsid w:val="00DF6159"/>
    <w:rsid w:val="00DF6AEC"/>
    <w:rsid w:val="00DF724C"/>
    <w:rsid w:val="00DF7583"/>
    <w:rsid w:val="00E015DB"/>
    <w:rsid w:val="00E019CF"/>
    <w:rsid w:val="00E02514"/>
    <w:rsid w:val="00E02849"/>
    <w:rsid w:val="00E02929"/>
    <w:rsid w:val="00E02B78"/>
    <w:rsid w:val="00E052E2"/>
    <w:rsid w:val="00E053F4"/>
    <w:rsid w:val="00E0561A"/>
    <w:rsid w:val="00E05CBE"/>
    <w:rsid w:val="00E064F8"/>
    <w:rsid w:val="00E06771"/>
    <w:rsid w:val="00E0723E"/>
    <w:rsid w:val="00E0739C"/>
    <w:rsid w:val="00E1061E"/>
    <w:rsid w:val="00E11381"/>
    <w:rsid w:val="00E12AEE"/>
    <w:rsid w:val="00E12F19"/>
    <w:rsid w:val="00E1416A"/>
    <w:rsid w:val="00E1500C"/>
    <w:rsid w:val="00E1504B"/>
    <w:rsid w:val="00E1646F"/>
    <w:rsid w:val="00E170F5"/>
    <w:rsid w:val="00E17142"/>
    <w:rsid w:val="00E1741C"/>
    <w:rsid w:val="00E201DA"/>
    <w:rsid w:val="00E20708"/>
    <w:rsid w:val="00E20A40"/>
    <w:rsid w:val="00E20AE6"/>
    <w:rsid w:val="00E20C44"/>
    <w:rsid w:val="00E213B7"/>
    <w:rsid w:val="00E214AD"/>
    <w:rsid w:val="00E21C38"/>
    <w:rsid w:val="00E21F64"/>
    <w:rsid w:val="00E22B04"/>
    <w:rsid w:val="00E23271"/>
    <w:rsid w:val="00E233A0"/>
    <w:rsid w:val="00E23574"/>
    <w:rsid w:val="00E24AEF"/>
    <w:rsid w:val="00E24F80"/>
    <w:rsid w:val="00E24FF0"/>
    <w:rsid w:val="00E259F3"/>
    <w:rsid w:val="00E270E2"/>
    <w:rsid w:val="00E27501"/>
    <w:rsid w:val="00E277B3"/>
    <w:rsid w:val="00E27959"/>
    <w:rsid w:val="00E27AD5"/>
    <w:rsid w:val="00E27EFA"/>
    <w:rsid w:val="00E30683"/>
    <w:rsid w:val="00E30985"/>
    <w:rsid w:val="00E30D9B"/>
    <w:rsid w:val="00E30ED4"/>
    <w:rsid w:val="00E31133"/>
    <w:rsid w:val="00E311A6"/>
    <w:rsid w:val="00E312DE"/>
    <w:rsid w:val="00E31301"/>
    <w:rsid w:val="00E31C9B"/>
    <w:rsid w:val="00E32681"/>
    <w:rsid w:val="00E327E4"/>
    <w:rsid w:val="00E32F6E"/>
    <w:rsid w:val="00E331B1"/>
    <w:rsid w:val="00E33238"/>
    <w:rsid w:val="00E3339B"/>
    <w:rsid w:val="00E33AAD"/>
    <w:rsid w:val="00E341FB"/>
    <w:rsid w:val="00E3438A"/>
    <w:rsid w:val="00E3450A"/>
    <w:rsid w:val="00E34700"/>
    <w:rsid w:val="00E34D42"/>
    <w:rsid w:val="00E34D4E"/>
    <w:rsid w:val="00E34FA0"/>
    <w:rsid w:val="00E3543F"/>
    <w:rsid w:val="00E359F3"/>
    <w:rsid w:val="00E364E8"/>
    <w:rsid w:val="00E36B54"/>
    <w:rsid w:val="00E373DF"/>
    <w:rsid w:val="00E376B7"/>
    <w:rsid w:val="00E37710"/>
    <w:rsid w:val="00E377BE"/>
    <w:rsid w:val="00E40FDA"/>
    <w:rsid w:val="00E418B1"/>
    <w:rsid w:val="00E41935"/>
    <w:rsid w:val="00E41C02"/>
    <w:rsid w:val="00E42363"/>
    <w:rsid w:val="00E427DB"/>
    <w:rsid w:val="00E42F5D"/>
    <w:rsid w:val="00E4314B"/>
    <w:rsid w:val="00E43590"/>
    <w:rsid w:val="00E43804"/>
    <w:rsid w:val="00E4380E"/>
    <w:rsid w:val="00E4486C"/>
    <w:rsid w:val="00E45857"/>
    <w:rsid w:val="00E45AA9"/>
    <w:rsid w:val="00E460B6"/>
    <w:rsid w:val="00E4685C"/>
    <w:rsid w:val="00E47A10"/>
    <w:rsid w:val="00E47C85"/>
    <w:rsid w:val="00E50B16"/>
    <w:rsid w:val="00E511D5"/>
    <w:rsid w:val="00E520F5"/>
    <w:rsid w:val="00E528DA"/>
    <w:rsid w:val="00E531EE"/>
    <w:rsid w:val="00E53A9F"/>
    <w:rsid w:val="00E54328"/>
    <w:rsid w:val="00E5484A"/>
    <w:rsid w:val="00E54A5B"/>
    <w:rsid w:val="00E54D5B"/>
    <w:rsid w:val="00E55068"/>
    <w:rsid w:val="00E556A5"/>
    <w:rsid w:val="00E566B6"/>
    <w:rsid w:val="00E57594"/>
    <w:rsid w:val="00E60168"/>
    <w:rsid w:val="00E60249"/>
    <w:rsid w:val="00E605AA"/>
    <w:rsid w:val="00E60C49"/>
    <w:rsid w:val="00E611FA"/>
    <w:rsid w:val="00E61422"/>
    <w:rsid w:val="00E61462"/>
    <w:rsid w:val="00E619BF"/>
    <w:rsid w:val="00E61ED5"/>
    <w:rsid w:val="00E61EE3"/>
    <w:rsid w:val="00E631AB"/>
    <w:rsid w:val="00E632A9"/>
    <w:rsid w:val="00E64132"/>
    <w:rsid w:val="00E641BA"/>
    <w:rsid w:val="00E65269"/>
    <w:rsid w:val="00E664A5"/>
    <w:rsid w:val="00E67343"/>
    <w:rsid w:val="00E6749F"/>
    <w:rsid w:val="00E67530"/>
    <w:rsid w:val="00E676CB"/>
    <w:rsid w:val="00E67982"/>
    <w:rsid w:val="00E67CA4"/>
    <w:rsid w:val="00E70035"/>
    <w:rsid w:val="00E706FC"/>
    <w:rsid w:val="00E70C7D"/>
    <w:rsid w:val="00E71997"/>
    <w:rsid w:val="00E71BCE"/>
    <w:rsid w:val="00E71BE1"/>
    <w:rsid w:val="00E71DED"/>
    <w:rsid w:val="00E7261C"/>
    <w:rsid w:val="00E7268A"/>
    <w:rsid w:val="00E727BF"/>
    <w:rsid w:val="00E728C0"/>
    <w:rsid w:val="00E7296E"/>
    <w:rsid w:val="00E731F3"/>
    <w:rsid w:val="00E733CF"/>
    <w:rsid w:val="00E73ADC"/>
    <w:rsid w:val="00E73F0C"/>
    <w:rsid w:val="00E7418E"/>
    <w:rsid w:val="00E7444A"/>
    <w:rsid w:val="00E74C50"/>
    <w:rsid w:val="00E74F91"/>
    <w:rsid w:val="00E7532F"/>
    <w:rsid w:val="00E75896"/>
    <w:rsid w:val="00E7635D"/>
    <w:rsid w:val="00E76D66"/>
    <w:rsid w:val="00E7726D"/>
    <w:rsid w:val="00E77455"/>
    <w:rsid w:val="00E804A4"/>
    <w:rsid w:val="00E8056A"/>
    <w:rsid w:val="00E8092C"/>
    <w:rsid w:val="00E80C01"/>
    <w:rsid w:val="00E8127E"/>
    <w:rsid w:val="00E818B0"/>
    <w:rsid w:val="00E82408"/>
    <w:rsid w:val="00E82582"/>
    <w:rsid w:val="00E82B0C"/>
    <w:rsid w:val="00E82F08"/>
    <w:rsid w:val="00E831DF"/>
    <w:rsid w:val="00E8356C"/>
    <w:rsid w:val="00E8392B"/>
    <w:rsid w:val="00E84387"/>
    <w:rsid w:val="00E843BF"/>
    <w:rsid w:val="00E84882"/>
    <w:rsid w:val="00E84C6D"/>
    <w:rsid w:val="00E84F67"/>
    <w:rsid w:val="00E851EA"/>
    <w:rsid w:val="00E85F2B"/>
    <w:rsid w:val="00E86134"/>
    <w:rsid w:val="00E872F2"/>
    <w:rsid w:val="00E875D9"/>
    <w:rsid w:val="00E9042F"/>
    <w:rsid w:val="00E90645"/>
    <w:rsid w:val="00E90CAE"/>
    <w:rsid w:val="00E91268"/>
    <w:rsid w:val="00E92159"/>
    <w:rsid w:val="00E934F8"/>
    <w:rsid w:val="00E9358A"/>
    <w:rsid w:val="00E937C6"/>
    <w:rsid w:val="00E93F0E"/>
    <w:rsid w:val="00E94951"/>
    <w:rsid w:val="00E94A64"/>
    <w:rsid w:val="00E95B12"/>
    <w:rsid w:val="00E964ED"/>
    <w:rsid w:val="00EA0199"/>
    <w:rsid w:val="00EA048F"/>
    <w:rsid w:val="00EA0E2E"/>
    <w:rsid w:val="00EA182D"/>
    <w:rsid w:val="00EA25F4"/>
    <w:rsid w:val="00EA2BC6"/>
    <w:rsid w:val="00EA2C7C"/>
    <w:rsid w:val="00EA35BC"/>
    <w:rsid w:val="00EA4076"/>
    <w:rsid w:val="00EA4A7B"/>
    <w:rsid w:val="00EA4E90"/>
    <w:rsid w:val="00EA5162"/>
    <w:rsid w:val="00EA5936"/>
    <w:rsid w:val="00EA684E"/>
    <w:rsid w:val="00EA73B6"/>
    <w:rsid w:val="00EA796A"/>
    <w:rsid w:val="00EB07F7"/>
    <w:rsid w:val="00EB0814"/>
    <w:rsid w:val="00EB0898"/>
    <w:rsid w:val="00EB0949"/>
    <w:rsid w:val="00EB1718"/>
    <w:rsid w:val="00EB1856"/>
    <w:rsid w:val="00EB191A"/>
    <w:rsid w:val="00EB21CD"/>
    <w:rsid w:val="00EB23FE"/>
    <w:rsid w:val="00EB2D04"/>
    <w:rsid w:val="00EB394C"/>
    <w:rsid w:val="00EB41FF"/>
    <w:rsid w:val="00EB4BE4"/>
    <w:rsid w:val="00EB5EA5"/>
    <w:rsid w:val="00EB5F09"/>
    <w:rsid w:val="00EB6011"/>
    <w:rsid w:val="00EB6A28"/>
    <w:rsid w:val="00EB6D94"/>
    <w:rsid w:val="00EB720C"/>
    <w:rsid w:val="00EB75FE"/>
    <w:rsid w:val="00EB791D"/>
    <w:rsid w:val="00EB7AD3"/>
    <w:rsid w:val="00EC09A9"/>
    <w:rsid w:val="00EC0AE5"/>
    <w:rsid w:val="00EC0C7F"/>
    <w:rsid w:val="00EC129A"/>
    <w:rsid w:val="00EC13FF"/>
    <w:rsid w:val="00EC1A61"/>
    <w:rsid w:val="00EC34CA"/>
    <w:rsid w:val="00EC362D"/>
    <w:rsid w:val="00EC3C11"/>
    <w:rsid w:val="00EC425D"/>
    <w:rsid w:val="00EC50CE"/>
    <w:rsid w:val="00EC5217"/>
    <w:rsid w:val="00EC5348"/>
    <w:rsid w:val="00EC5B34"/>
    <w:rsid w:val="00EC7543"/>
    <w:rsid w:val="00EC760F"/>
    <w:rsid w:val="00EC7814"/>
    <w:rsid w:val="00ED021E"/>
    <w:rsid w:val="00ED0907"/>
    <w:rsid w:val="00ED14BC"/>
    <w:rsid w:val="00ED15DB"/>
    <w:rsid w:val="00ED1716"/>
    <w:rsid w:val="00ED1B02"/>
    <w:rsid w:val="00ED29EA"/>
    <w:rsid w:val="00ED323C"/>
    <w:rsid w:val="00ED36E9"/>
    <w:rsid w:val="00ED5BF8"/>
    <w:rsid w:val="00ED6A31"/>
    <w:rsid w:val="00ED6F23"/>
    <w:rsid w:val="00ED75F0"/>
    <w:rsid w:val="00ED79D1"/>
    <w:rsid w:val="00ED7EE2"/>
    <w:rsid w:val="00EE0A6E"/>
    <w:rsid w:val="00EE158E"/>
    <w:rsid w:val="00EE1DD7"/>
    <w:rsid w:val="00EE23D4"/>
    <w:rsid w:val="00EE2D5C"/>
    <w:rsid w:val="00EE2F39"/>
    <w:rsid w:val="00EE395F"/>
    <w:rsid w:val="00EE3A15"/>
    <w:rsid w:val="00EE4198"/>
    <w:rsid w:val="00EE4ADE"/>
    <w:rsid w:val="00EE4B25"/>
    <w:rsid w:val="00EE4DE8"/>
    <w:rsid w:val="00EE5614"/>
    <w:rsid w:val="00EE5862"/>
    <w:rsid w:val="00EE5A22"/>
    <w:rsid w:val="00EE5CB7"/>
    <w:rsid w:val="00EE67A5"/>
    <w:rsid w:val="00EE67EB"/>
    <w:rsid w:val="00EE6972"/>
    <w:rsid w:val="00EE6BEE"/>
    <w:rsid w:val="00EE7637"/>
    <w:rsid w:val="00EF0A30"/>
    <w:rsid w:val="00EF1063"/>
    <w:rsid w:val="00EF14F3"/>
    <w:rsid w:val="00EF1CBD"/>
    <w:rsid w:val="00EF1EDF"/>
    <w:rsid w:val="00EF2CBC"/>
    <w:rsid w:val="00EF2FA9"/>
    <w:rsid w:val="00EF3358"/>
    <w:rsid w:val="00EF3D45"/>
    <w:rsid w:val="00EF3E5A"/>
    <w:rsid w:val="00EF4375"/>
    <w:rsid w:val="00EF46BD"/>
    <w:rsid w:val="00EF50B2"/>
    <w:rsid w:val="00EF6A51"/>
    <w:rsid w:val="00EF6FC8"/>
    <w:rsid w:val="00F0096F"/>
    <w:rsid w:val="00F00F3D"/>
    <w:rsid w:val="00F0111C"/>
    <w:rsid w:val="00F014C3"/>
    <w:rsid w:val="00F022E8"/>
    <w:rsid w:val="00F024FE"/>
    <w:rsid w:val="00F0270F"/>
    <w:rsid w:val="00F034F4"/>
    <w:rsid w:val="00F03D6B"/>
    <w:rsid w:val="00F04890"/>
    <w:rsid w:val="00F04BE0"/>
    <w:rsid w:val="00F04DF1"/>
    <w:rsid w:val="00F04F4D"/>
    <w:rsid w:val="00F05AD4"/>
    <w:rsid w:val="00F05B20"/>
    <w:rsid w:val="00F06203"/>
    <w:rsid w:val="00F062F4"/>
    <w:rsid w:val="00F06A46"/>
    <w:rsid w:val="00F07927"/>
    <w:rsid w:val="00F108EA"/>
    <w:rsid w:val="00F10E92"/>
    <w:rsid w:val="00F10EB6"/>
    <w:rsid w:val="00F110AA"/>
    <w:rsid w:val="00F1122A"/>
    <w:rsid w:val="00F11314"/>
    <w:rsid w:val="00F1147D"/>
    <w:rsid w:val="00F119B9"/>
    <w:rsid w:val="00F11F6D"/>
    <w:rsid w:val="00F1336C"/>
    <w:rsid w:val="00F13F07"/>
    <w:rsid w:val="00F1407A"/>
    <w:rsid w:val="00F140B2"/>
    <w:rsid w:val="00F14978"/>
    <w:rsid w:val="00F1541B"/>
    <w:rsid w:val="00F15B7D"/>
    <w:rsid w:val="00F16458"/>
    <w:rsid w:val="00F16D1A"/>
    <w:rsid w:val="00F17499"/>
    <w:rsid w:val="00F17CF9"/>
    <w:rsid w:val="00F20883"/>
    <w:rsid w:val="00F20B11"/>
    <w:rsid w:val="00F2141E"/>
    <w:rsid w:val="00F214F2"/>
    <w:rsid w:val="00F2204A"/>
    <w:rsid w:val="00F2211F"/>
    <w:rsid w:val="00F229E0"/>
    <w:rsid w:val="00F22DD6"/>
    <w:rsid w:val="00F22F96"/>
    <w:rsid w:val="00F23EEA"/>
    <w:rsid w:val="00F242A5"/>
    <w:rsid w:val="00F2460E"/>
    <w:rsid w:val="00F25647"/>
    <w:rsid w:val="00F257F1"/>
    <w:rsid w:val="00F25970"/>
    <w:rsid w:val="00F25CE0"/>
    <w:rsid w:val="00F260C9"/>
    <w:rsid w:val="00F2645A"/>
    <w:rsid w:val="00F2686B"/>
    <w:rsid w:val="00F2692B"/>
    <w:rsid w:val="00F26A0D"/>
    <w:rsid w:val="00F26ED5"/>
    <w:rsid w:val="00F2702E"/>
    <w:rsid w:val="00F2738F"/>
    <w:rsid w:val="00F27406"/>
    <w:rsid w:val="00F276AE"/>
    <w:rsid w:val="00F3052D"/>
    <w:rsid w:val="00F305A1"/>
    <w:rsid w:val="00F30F56"/>
    <w:rsid w:val="00F311A9"/>
    <w:rsid w:val="00F317BB"/>
    <w:rsid w:val="00F318FB"/>
    <w:rsid w:val="00F31E88"/>
    <w:rsid w:val="00F326D2"/>
    <w:rsid w:val="00F32A40"/>
    <w:rsid w:val="00F333A5"/>
    <w:rsid w:val="00F336CD"/>
    <w:rsid w:val="00F344C7"/>
    <w:rsid w:val="00F35416"/>
    <w:rsid w:val="00F358FF"/>
    <w:rsid w:val="00F3593F"/>
    <w:rsid w:val="00F36017"/>
    <w:rsid w:val="00F37F12"/>
    <w:rsid w:val="00F37F48"/>
    <w:rsid w:val="00F37FA4"/>
    <w:rsid w:val="00F406B2"/>
    <w:rsid w:val="00F409A2"/>
    <w:rsid w:val="00F41457"/>
    <w:rsid w:val="00F41EB5"/>
    <w:rsid w:val="00F42269"/>
    <w:rsid w:val="00F4234B"/>
    <w:rsid w:val="00F423A4"/>
    <w:rsid w:val="00F4296B"/>
    <w:rsid w:val="00F43234"/>
    <w:rsid w:val="00F43258"/>
    <w:rsid w:val="00F43521"/>
    <w:rsid w:val="00F43B92"/>
    <w:rsid w:val="00F44151"/>
    <w:rsid w:val="00F44CBA"/>
    <w:rsid w:val="00F44CDE"/>
    <w:rsid w:val="00F44D48"/>
    <w:rsid w:val="00F4500D"/>
    <w:rsid w:val="00F455E7"/>
    <w:rsid w:val="00F4570E"/>
    <w:rsid w:val="00F457C7"/>
    <w:rsid w:val="00F45EBE"/>
    <w:rsid w:val="00F4614D"/>
    <w:rsid w:val="00F46C40"/>
    <w:rsid w:val="00F46EC1"/>
    <w:rsid w:val="00F47904"/>
    <w:rsid w:val="00F47CF3"/>
    <w:rsid w:val="00F47E5F"/>
    <w:rsid w:val="00F500B1"/>
    <w:rsid w:val="00F50730"/>
    <w:rsid w:val="00F509BA"/>
    <w:rsid w:val="00F514E6"/>
    <w:rsid w:val="00F5180D"/>
    <w:rsid w:val="00F521F2"/>
    <w:rsid w:val="00F52795"/>
    <w:rsid w:val="00F53CD8"/>
    <w:rsid w:val="00F53EA0"/>
    <w:rsid w:val="00F5492D"/>
    <w:rsid w:val="00F549C7"/>
    <w:rsid w:val="00F54A48"/>
    <w:rsid w:val="00F55A36"/>
    <w:rsid w:val="00F55FF9"/>
    <w:rsid w:val="00F56F92"/>
    <w:rsid w:val="00F60AFE"/>
    <w:rsid w:val="00F6116B"/>
    <w:rsid w:val="00F611D0"/>
    <w:rsid w:val="00F617AC"/>
    <w:rsid w:val="00F61839"/>
    <w:rsid w:val="00F61850"/>
    <w:rsid w:val="00F61884"/>
    <w:rsid w:val="00F6253F"/>
    <w:rsid w:val="00F62681"/>
    <w:rsid w:val="00F62F54"/>
    <w:rsid w:val="00F6338E"/>
    <w:rsid w:val="00F63736"/>
    <w:rsid w:val="00F63781"/>
    <w:rsid w:val="00F638E3"/>
    <w:rsid w:val="00F645CD"/>
    <w:rsid w:val="00F6528B"/>
    <w:rsid w:val="00F65483"/>
    <w:rsid w:val="00F658D4"/>
    <w:rsid w:val="00F65FDC"/>
    <w:rsid w:val="00F66028"/>
    <w:rsid w:val="00F66037"/>
    <w:rsid w:val="00F66061"/>
    <w:rsid w:val="00F66099"/>
    <w:rsid w:val="00F66486"/>
    <w:rsid w:val="00F66699"/>
    <w:rsid w:val="00F66B3D"/>
    <w:rsid w:val="00F66F3E"/>
    <w:rsid w:val="00F67496"/>
    <w:rsid w:val="00F67563"/>
    <w:rsid w:val="00F67643"/>
    <w:rsid w:val="00F67C26"/>
    <w:rsid w:val="00F709E8"/>
    <w:rsid w:val="00F712C0"/>
    <w:rsid w:val="00F7192B"/>
    <w:rsid w:val="00F71BC8"/>
    <w:rsid w:val="00F72560"/>
    <w:rsid w:val="00F7269A"/>
    <w:rsid w:val="00F729AA"/>
    <w:rsid w:val="00F73999"/>
    <w:rsid w:val="00F74577"/>
    <w:rsid w:val="00F74E22"/>
    <w:rsid w:val="00F757CB"/>
    <w:rsid w:val="00F774C7"/>
    <w:rsid w:val="00F77EDF"/>
    <w:rsid w:val="00F801BA"/>
    <w:rsid w:val="00F81FC1"/>
    <w:rsid w:val="00F8219D"/>
    <w:rsid w:val="00F82365"/>
    <w:rsid w:val="00F827B8"/>
    <w:rsid w:val="00F8287A"/>
    <w:rsid w:val="00F82C6F"/>
    <w:rsid w:val="00F831EE"/>
    <w:rsid w:val="00F8381B"/>
    <w:rsid w:val="00F8386A"/>
    <w:rsid w:val="00F84EDD"/>
    <w:rsid w:val="00F85413"/>
    <w:rsid w:val="00F858DC"/>
    <w:rsid w:val="00F864EF"/>
    <w:rsid w:val="00F8684E"/>
    <w:rsid w:val="00F86D84"/>
    <w:rsid w:val="00F8731D"/>
    <w:rsid w:val="00F875CF"/>
    <w:rsid w:val="00F90092"/>
    <w:rsid w:val="00F907DD"/>
    <w:rsid w:val="00F910C1"/>
    <w:rsid w:val="00F910C9"/>
    <w:rsid w:val="00F91F02"/>
    <w:rsid w:val="00F928AD"/>
    <w:rsid w:val="00F93004"/>
    <w:rsid w:val="00F9366A"/>
    <w:rsid w:val="00F93736"/>
    <w:rsid w:val="00F93983"/>
    <w:rsid w:val="00F946C9"/>
    <w:rsid w:val="00F94E6E"/>
    <w:rsid w:val="00F9527E"/>
    <w:rsid w:val="00F957C7"/>
    <w:rsid w:val="00F95A98"/>
    <w:rsid w:val="00F95E7D"/>
    <w:rsid w:val="00F96F09"/>
    <w:rsid w:val="00F97D44"/>
    <w:rsid w:val="00FA0EA5"/>
    <w:rsid w:val="00FA1579"/>
    <w:rsid w:val="00FA1D9C"/>
    <w:rsid w:val="00FA2435"/>
    <w:rsid w:val="00FA2588"/>
    <w:rsid w:val="00FA2F30"/>
    <w:rsid w:val="00FA338D"/>
    <w:rsid w:val="00FA3B3E"/>
    <w:rsid w:val="00FA3F6F"/>
    <w:rsid w:val="00FA427D"/>
    <w:rsid w:val="00FA4383"/>
    <w:rsid w:val="00FA46E2"/>
    <w:rsid w:val="00FA4A17"/>
    <w:rsid w:val="00FA5AA3"/>
    <w:rsid w:val="00FA5BDC"/>
    <w:rsid w:val="00FA5C13"/>
    <w:rsid w:val="00FA74EE"/>
    <w:rsid w:val="00FA7CDA"/>
    <w:rsid w:val="00FA7D04"/>
    <w:rsid w:val="00FB04AE"/>
    <w:rsid w:val="00FB13C9"/>
    <w:rsid w:val="00FB19F7"/>
    <w:rsid w:val="00FB26EC"/>
    <w:rsid w:val="00FB2A00"/>
    <w:rsid w:val="00FB2AB1"/>
    <w:rsid w:val="00FB3D6C"/>
    <w:rsid w:val="00FB4AC2"/>
    <w:rsid w:val="00FB4DA5"/>
    <w:rsid w:val="00FB4EF5"/>
    <w:rsid w:val="00FB5EBC"/>
    <w:rsid w:val="00FB6EAB"/>
    <w:rsid w:val="00FB740D"/>
    <w:rsid w:val="00FB7CC0"/>
    <w:rsid w:val="00FC0286"/>
    <w:rsid w:val="00FC031C"/>
    <w:rsid w:val="00FC09A4"/>
    <w:rsid w:val="00FC0ACB"/>
    <w:rsid w:val="00FC146C"/>
    <w:rsid w:val="00FC2EBF"/>
    <w:rsid w:val="00FC3711"/>
    <w:rsid w:val="00FC41D5"/>
    <w:rsid w:val="00FC46E7"/>
    <w:rsid w:val="00FC49B8"/>
    <w:rsid w:val="00FC5D1A"/>
    <w:rsid w:val="00FC5D25"/>
    <w:rsid w:val="00FC604B"/>
    <w:rsid w:val="00FC64D8"/>
    <w:rsid w:val="00FC6837"/>
    <w:rsid w:val="00FC7FF6"/>
    <w:rsid w:val="00FD07C3"/>
    <w:rsid w:val="00FD0D7E"/>
    <w:rsid w:val="00FD200C"/>
    <w:rsid w:val="00FD2348"/>
    <w:rsid w:val="00FD3088"/>
    <w:rsid w:val="00FD32C6"/>
    <w:rsid w:val="00FD3C3F"/>
    <w:rsid w:val="00FD4C70"/>
    <w:rsid w:val="00FD4FFB"/>
    <w:rsid w:val="00FD56BA"/>
    <w:rsid w:val="00FD5798"/>
    <w:rsid w:val="00FD5A0B"/>
    <w:rsid w:val="00FD607A"/>
    <w:rsid w:val="00FD638D"/>
    <w:rsid w:val="00FD6EEF"/>
    <w:rsid w:val="00FD7F6B"/>
    <w:rsid w:val="00FE0895"/>
    <w:rsid w:val="00FE0D13"/>
    <w:rsid w:val="00FE10E9"/>
    <w:rsid w:val="00FE142C"/>
    <w:rsid w:val="00FE14AA"/>
    <w:rsid w:val="00FE17F6"/>
    <w:rsid w:val="00FE1AD0"/>
    <w:rsid w:val="00FE1F8E"/>
    <w:rsid w:val="00FE2928"/>
    <w:rsid w:val="00FE2E06"/>
    <w:rsid w:val="00FE2E7C"/>
    <w:rsid w:val="00FE31B3"/>
    <w:rsid w:val="00FE3714"/>
    <w:rsid w:val="00FE3DDD"/>
    <w:rsid w:val="00FE4903"/>
    <w:rsid w:val="00FE597A"/>
    <w:rsid w:val="00FE5A81"/>
    <w:rsid w:val="00FE6E13"/>
    <w:rsid w:val="00FE7839"/>
    <w:rsid w:val="00FF0274"/>
    <w:rsid w:val="00FF0811"/>
    <w:rsid w:val="00FF0AFD"/>
    <w:rsid w:val="00FF0C89"/>
    <w:rsid w:val="00FF0EDC"/>
    <w:rsid w:val="00FF0F89"/>
    <w:rsid w:val="00FF110E"/>
    <w:rsid w:val="00FF15F6"/>
    <w:rsid w:val="00FF244D"/>
    <w:rsid w:val="00FF32F5"/>
    <w:rsid w:val="00FF3BE6"/>
    <w:rsid w:val="00FF4891"/>
    <w:rsid w:val="00FF527C"/>
    <w:rsid w:val="00FF5660"/>
    <w:rsid w:val="00FF5CA6"/>
    <w:rsid w:val="00FF65CD"/>
    <w:rsid w:val="00FF6BEE"/>
    <w:rsid w:val="00FF74B4"/>
    <w:rsid w:val="00FF76A1"/>
    <w:rsid w:val="00FF7827"/>
    <w:rsid w:val="00FF7E02"/>
    <w:rsid w:val="018C2F11"/>
    <w:rsid w:val="02866BBB"/>
    <w:rsid w:val="029D7A1C"/>
    <w:rsid w:val="03D4041B"/>
    <w:rsid w:val="04068181"/>
    <w:rsid w:val="04FEAE2D"/>
    <w:rsid w:val="054623BF"/>
    <w:rsid w:val="05A69FF0"/>
    <w:rsid w:val="06538D5F"/>
    <w:rsid w:val="06BC4FAC"/>
    <w:rsid w:val="06F4A757"/>
    <w:rsid w:val="07291FCB"/>
    <w:rsid w:val="0759DBB3"/>
    <w:rsid w:val="07701EF4"/>
    <w:rsid w:val="0780D2DE"/>
    <w:rsid w:val="07F42EDE"/>
    <w:rsid w:val="081D6122"/>
    <w:rsid w:val="083EA11C"/>
    <w:rsid w:val="08B45C16"/>
    <w:rsid w:val="08BE5364"/>
    <w:rsid w:val="08C40696"/>
    <w:rsid w:val="08C94735"/>
    <w:rsid w:val="0919F7B3"/>
    <w:rsid w:val="0977282D"/>
    <w:rsid w:val="097F75C8"/>
    <w:rsid w:val="0A4A1E39"/>
    <w:rsid w:val="0A944027"/>
    <w:rsid w:val="0AD2CFEE"/>
    <w:rsid w:val="0ADDCEAF"/>
    <w:rsid w:val="0B820DD2"/>
    <w:rsid w:val="0C4A7538"/>
    <w:rsid w:val="0C6B21B3"/>
    <w:rsid w:val="0CAD18B2"/>
    <w:rsid w:val="0DAC180C"/>
    <w:rsid w:val="0DE38E98"/>
    <w:rsid w:val="0DF5152D"/>
    <w:rsid w:val="0E4153F6"/>
    <w:rsid w:val="0E599A70"/>
    <w:rsid w:val="0E728D91"/>
    <w:rsid w:val="0EA8FDA0"/>
    <w:rsid w:val="0EE18212"/>
    <w:rsid w:val="0F0E7F94"/>
    <w:rsid w:val="0F0F3165"/>
    <w:rsid w:val="0F3B4A45"/>
    <w:rsid w:val="0FB4382D"/>
    <w:rsid w:val="0FFB83F1"/>
    <w:rsid w:val="101BD5D6"/>
    <w:rsid w:val="1083DE38"/>
    <w:rsid w:val="109DB87F"/>
    <w:rsid w:val="10C802B8"/>
    <w:rsid w:val="117209ED"/>
    <w:rsid w:val="13104A5E"/>
    <w:rsid w:val="1417A50D"/>
    <w:rsid w:val="14558357"/>
    <w:rsid w:val="14A7924A"/>
    <w:rsid w:val="14A886E1"/>
    <w:rsid w:val="15098F14"/>
    <w:rsid w:val="159FAAE1"/>
    <w:rsid w:val="15C03757"/>
    <w:rsid w:val="1652DEC9"/>
    <w:rsid w:val="17034647"/>
    <w:rsid w:val="170CB758"/>
    <w:rsid w:val="17A1ABB6"/>
    <w:rsid w:val="1855187A"/>
    <w:rsid w:val="189F0C92"/>
    <w:rsid w:val="19032080"/>
    <w:rsid w:val="19CA444D"/>
    <w:rsid w:val="19DFBF17"/>
    <w:rsid w:val="1A025588"/>
    <w:rsid w:val="1A652310"/>
    <w:rsid w:val="1A6A6530"/>
    <w:rsid w:val="1BCBADAA"/>
    <w:rsid w:val="1C375660"/>
    <w:rsid w:val="1CE12A36"/>
    <w:rsid w:val="1D633323"/>
    <w:rsid w:val="1D71728D"/>
    <w:rsid w:val="1DA551BD"/>
    <w:rsid w:val="1DB60350"/>
    <w:rsid w:val="1E580FE8"/>
    <w:rsid w:val="1ED8FF74"/>
    <w:rsid w:val="1F66658A"/>
    <w:rsid w:val="1F9AF89E"/>
    <w:rsid w:val="2042BCFC"/>
    <w:rsid w:val="20FF1C52"/>
    <w:rsid w:val="21A21CE9"/>
    <w:rsid w:val="21A91202"/>
    <w:rsid w:val="21AB4D0D"/>
    <w:rsid w:val="21FF53C4"/>
    <w:rsid w:val="224D0AFB"/>
    <w:rsid w:val="22991D6B"/>
    <w:rsid w:val="229E387E"/>
    <w:rsid w:val="22A81550"/>
    <w:rsid w:val="22D580C7"/>
    <w:rsid w:val="22FECD7B"/>
    <w:rsid w:val="23119BE9"/>
    <w:rsid w:val="23466DC9"/>
    <w:rsid w:val="239AE477"/>
    <w:rsid w:val="23B7E6B5"/>
    <w:rsid w:val="241E2197"/>
    <w:rsid w:val="248F9902"/>
    <w:rsid w:val="25014030"/>
    <w:rsid w:val="250ECABF"/>
    <w:rsid w:val="25AF74BC"/>
    <w:rsid w:val="25DE38A6"/>
    <w:rsid w:val="2603AE44"/>
    <w:rsid w:val="262BE669"/>
    <w:rsid w:val="262FEA88"/>
    <w:rsid w:val="26E8A1A3"/>
    <w:rsid w:val="27676D6A"/>
    <w:rsid w:val="277CCB53"/>
    <w:rsid w:val="27B5898A"/>
    <w:rsid w:val="27DC162E"/>
    <w:rsid w:val="289A520F"/>
    <w:rsid w:val="28A6158F"/>
    <w:rsid w:val="28ABC4A5"/>
    <w:rsid w:val="29058283"/>
    <w:rsid w:val="290996BF"/>
    <w:rsid w:val="291F38C7"/>
    <w:rsid w:val="291FA901"/>
    <w:rsid w:val="2992ED25"/>
    <w:rsid w:val="299C5FB2"/>
    <w:rsid w:val="29C8EF01"/>
    <w:rsid w:val="29ED7509"/>
    <w:rsid w:val="2A780A0F"/>
    <w:rsid w:val="2A802453"/>
    <w:rsid w:val="2A80C560"/>
    <w:rsid w:val="2BD0F050"/>
    <w:rsid w:val="2BD95AAA"/>
    <w:rsid w:val="2C236084"/>
    <w:rsid w:val="2C5E832B"/>
    <w:rsid w:val="2DD23F7D"/>
    <w:rsid w:val="2E6E7FE6"/>
    <w:rsid w:val="2EC0D001"/>
    <w:rsid w:val="2EC878A8"/>
    <w:rsid w:val="2F708C91"/>
    <w:rsid w:val="2FD4BC5C"/>
    <w:rsid w:val="309841F0"/>
    <w:rsid w:val="30B0C7DC"/>
    <w:rsid w:val="30C5C159"/>
    <w:rsid w:val="30F76C0B"/>
    <w:rsid w:val="31134483"/>
    <w:rsid w:val="3128496B"/>
    <w:rsid w:val="314B199B"/>
    <w:rsid w:val="317E8434"/>
    <w:rsid w:val="319127B4"/>
    <w:rsid w:val="31C89414"/>
    <w:rsid w:val="31DDB3D9"/>
    <w:rsid w:val="31E208EB"/>
    <w:rsid w:val="3295295F"/>
    <w:rsid w:val="32BD1378"/>
    <w:rsid w:val="335A8222"/>
    <w:rsid w:val="337E2C83"/>
    <w:rsid w:val="33C1A14B"/>
    <w:rsid w:val="33E6C4FD"/>
    <w:rsid w:val="34454638"/>
    <w:rsid w:val="34A2ADFD"/>
    <w:rsid w:val="34AF62FC"/>
    <w:rsid w:val="34CC30BD"/>
    <w:rsid w:val="34CCB3DB"/>
    <w:rsid w:val="3523A4A1"/>
    <w:rsid w:val="354B12D9"/>
    <w:rsid w:val="3599FCC5"/>
    <w:rsid w:val="35AAE423"/>
    <w:rsid w:val="35C606C5"/>
    <w:rsid w:val="35CE1D84"/>
    <w:rsid w:val="3633D661"/>
    <w:rsid w:val="371FDE9F"/>
    <w:rsid w:val="3789263A"/>
    <w:rsid w:val="37987EFE"/>
    <w:rsid w:val="37A2BCE0"/>
    <w:rsid w:val="3821E500"/>
    <w:rsid w:val="38A2D99D"/>
    <w:rsid w:val="38BC1A83"/>
    <w:rsid w:val="3907C797"/>
    <w:rsid w:val="3947A964"/>
    <w:rsid w:val="397A7FD6"/>
    <w:rsid w:val="39D67B28"/>
    <w:rsid w:val="3A1AD28F"/>
    <w:rsid w:val="3AC9F5BD"/>
    <w:rsid w:val="3B7D7CCA"/>
    <w:rsid w:val="3B921144"/>
    <w:rsid w:val="3C19BA6A"/>
    <w:rsid w:val="3C1BCA9C"/>
    <w:rsid w:val="3C1E425E"/>
    <w:rsid w:val="3C29914C"/>
    <w:rsid w:val="3C3BFD47"/>
    <w:rsid w:val="3C6DC49E"/>
    <w:rsid w:val="3DAA5E46"/>
    <w:rsid w:val="3DADD5E7"/>
    <w:rsid w:val="3E24E3F3"/>
    <w:rsid w:val="3E707559"/>
    <w:rsid w:val="3EBC4E02"/>
    <w:rsid w:val="3EF44A0D"/>
    <w:rsid w:val="3F403168"/>
    <w:rsid w:val="4010C0BC"/>
    <w:rsid w:val="40682EA5"/>
    <w:rsid w:val="407E9020"/>
    <w:rsid w:val="40ED4642"/>
    <w:rsid w:val="41DAC762"/>
    <w:rsid w:val="42073549"/>
    <w:rsid w:val="420B03DC"/>
    <w:rsid w:val="4210891B"/>
    <w:rsid w:val="4278EF0C"/>
    <w:rsid w:val="427A7D5F"/>
    <w:rsid w:val="42937C6E"/>
    <w:rsid w:val="42D96B3D"/>
    <w:rsid w:val="431642D0"/>
    <w:rsid w:val="43D2EFAC"/>
    <w:rsid w:val="44413785"/>
    <w:rsid w:val="446ADA12"/>
    <w:rsid w:val="44F8B760"/>
    <w:rsid w:val="46BFF3FF"/>
    <w:rsid w:val="46EF0B2C"/>
    <w:rsid w:val="46F85978"/>
    <w:rsid w:val="471FD5D9"/>
    <w:rsid w:val="47256908"/>
    <w:rsid w:val="472A908A"/>
    <w:rsid w:val="4740CF03"/>
    <w:rsid w:val="474889AE"/>
    <w:rsid w:val="47FFC809"/>
    <w:rsid w:val="484254AC"/>
    <w:rsid w:val="48A9C068"/>
    <w:rsid w:val="48EECE63"/>
    <w:rsid w:val="48EF20FC"/>
    <w:rsid w:val="491293C4"/>
    <w:rsid w:val="494208CF"/>
    <w:rsid w:val="49B3B0C6"/>
    <w:rsid w:val="4A07E9AF"/>
    <w:rsid w:val="4A234757"/>
    <w:rsid w:val="4ABC5FA1"/>
    <w:rsid w:val="4B1D0512"/>
    <w:rsid w:val="4B1E5224"/>
    <w:rsid w:val="4B3CC9DC"/>
    <w:rsid w:val="4B7F4BC8"/>
    <w:rsid w:val="4BF26070"/>
    <w:rsid w:val="4C84FF88"/>
    <w:rsid w:val="4D120492"/>
    <w:rsid w:val="4D25CB3B"/>
    <w:rsid w:val="4D34D44D"/>
    <w:rsid w:val="4D8C8B30"/>
    <w:rsid w:val="4E12A415"/>
    <w:rsid w:val="4E37C862"/>
    <w:rsid w:val="4E494E37"/>
    <w:rsid w:val="4E73EDD9"/>
    <w:rsid w:val="4ED2A49D"/>
    <w:rsid w:val="4F06A0E9"/>
    <w:rsid w:val="4F45CCC7"/>
    <w:rsid w:val="4FBAA443"/>
    <w:rsid w:val="4FCAD056"/>
    <w:rsid w:val="4FCFF8C5"/>
    <w:rsid w:val="4FE7297E"/>
    <w:rsid w:val="516B2B33"/>
    <w:rsid w:val="52805C58"/>
    <w:rsid w:val="52949E3F"/>
    <w:rsid w:val="5320C8CC"/>
    <w:rsid w:val="533A87E1"/>
    <w:rsid w:val="5348B35B"/>
    <w:rsid w:val="538D84DB"/>
    <w:rsid w:val="53A9822F"/>
    <w:rsid w:val="53F3FB99"/>
    <w:rsid w:val="54ED1521"/>
    <w:rsid w:val="54F79CF5"/>
    <w:rsid w:val="551D80D6"/>
    <w:rsid w:val="5532A388"/>
    <w:rsid w:val="553FBB12"/>
    <w:rsid w:val="5542038F"/>
    <w:rsid w:val="554910A5"/>
    <w:rsid w:val="55A97439"/>
    <w:rsid w:val="55BBE3D2"/>
    <w:rsid w:val="56EF026C"/>
    <w:rsid w:val="577C5DB1"/>
    <w:rsid w:val="5876BC33"/>
    <w:rsid w:val="58C4721F"/>
    <w:rsid w:val="5910F0F2"/>
    <w:rsid w:val="592FDACB"/>
    <w:rsid w:val="59535730"/>
    <w:rsid w:val="5986CAEB"/>
    <w:rsid w:val="5986D1BE"/>
    <w:rsid w:val="5A90F21F"/>
    <w:rsid w:val="5B869916"/>
    <w:rsid w:val="5C248F84"/>
    <w:rsid w:val="5C5F077C"/>
    <w:rsid w:val="5CCE1BDF"/>
    <w:rsid w:val="5D25EED1"/>
    <w:rsid w:val="5D7B9A32"/>
    <w:rsid w:val="5DCF9999"/>
    <w:rsid w:val="5E6140D3"/>
    <w:rsid w:val="5E8039C9"/>
    <w:rsid w:val="5E9F3E8E"/>
    <w:rsid w:val="5F410B61"/>
    <w:rsid w:val="5F484CCC"/>
    <w:rsid w:val="5F525480"/>
    <w:rsid w:val="5F618B96"/>
    <w:rsid w:val="5F764CB2"/>
    <w:rsid w:val="5FBA6C1F"/>
    <w:rsid w:val="5FC2CB85"/>
    <w:rsid w:val="5FC9CF92"/>
    <w:rsid w:val="60CF8404"/>
    <w:rsid w:val="60F0772E"/>
    <w:rsid w:val="61333C93"/>
    <w:rsid w:val="613D9FC4"/>
    <w:rsid w:val="61B16674"/>
    <w:rsid w:val="622DEE65"/>
    <w:rsid w:val="6234D5C6"/>
    <w:rsid w:val="627DE379"/>
    <w:rsid w:val="62CC78A3"/>
    <w:rsid w:val="62CCE5AB"/>
    <w:rsid w:val="6306BA83"/>
    <w:rsid w:val="63279F43"/>
    <w:rsid w:val="634FD4BF"/>
    <w:rsid w:val="638197B7"/>
    <w:rsid w:val="642F91FB"/>
    <w:rsid w:val="64798876"/>
    <w:rsid w:val="64C0220D"/>
    <w:rsid w:val="64C41B3C"/>
    <w:rsid w:val="65108688"/>
    <w:rsid w:val="651C0739"/>
    <w:rsid w:val="655E95B0"/>
    <w:rsid w:val="659E9F09"/>
    <w:rsid w:val="66621F1C"/>
    <w:rsid w:val="667832E8"/>
    <w:rsid w:val="668195FA"/>
    <w:rsid w:val="66A2114C"/>
    <w:rsid w:val="66BE308E"/>
    <w:rsid w:val="671A2953"/>
    <w:rsid w:val="67619D3C"/>
    <w:rsid w:val="67B7D96B"/>
    <w:rsid w:val="67EB0851"/>
    <w:rsid w:val="6821E421"/>
    <w:rsid w:val="688D1AF7"/>
    <w:rsid w:val="68906CFC"/>
    <w:rsid w:val="68A18D44"/>
    <w:rsid w:val="68CA3358"/>
    <w:rsid w:val="694373FB"/>
    <w:rsid w:val="6955643D"/>
    <w:rsid w:val="6A19040E"/>
    <w:rsid w:val="6A5B45AF"/>
    <w:rsid w:val="6A960CE8"/>
    <w:rsid w:val="6AC762F0"/>
    <w:rsid w:val="6B390773"/>
    <w:rsid w:val="6BFEA46F"/>
    <w:rsid w:val="6C24AB0A"/>
    <w:rsid w:val="6D8164A5"/>
    <w:rsid w:val="6D8D899C"/>
    <w:rsid w:val="6E0737C7"/>
    <w:rsid w:val="6E39E09F"/>
    <w:rsid w:val="6E6C5217"/>
    <w:rsid w:val="6EEA0017"/>
    <w:rsid w:val="6FB61418"/>
    <w:rsid w:val="6FC781A7"/>
    <w:rsid w:val="7036C466"/>
    <w:rsid w:val="7066739A"/>
    <w:rsid w:val="7073BDF5"/>
    <w:rsid w:val="71F4C7CA"/>
    <w:rsid w:val="72A75D0C"/>
    <w:rsid w:val="734CD02C"/>
    <w:rsid w:val="738359D2"/>
    <w:rsid w:val="7481DA79"/>
    <w:rsid w:val="749C548B"/>
    <w:rsid w:val="74AE3172"/>
    <w:rsid w:val="74E1A172"/>
    <w:rsid w:val="74F86D65"/>
    <w:rsid w:val="752F9639"/>
    <w:rsid w:val="7689A950"/>
    <w:rsid w:val="76A5F610"/>
    <w:rsid w:val="76CF3AA7"/>
    <w:rsid w:val="770DBA1B"/>
    <w:rsid w:val="772A4614"/>
    <w:rsid w:val="772E4F5C"/>
    <w:rsid w:val="773153C5"/>
    <w:rsid w:val="77CBA320"/>
    <w:rsid w:val="77DB8B8F"/>
    <w:rsid w:val="7825EA41"/>
    <w:rsid w:val="783B93F4"/>
    <w:rsid w:val="78CA05CD"/>
    <w:rsid w:val="78D687FE"/>
    <w:rsid w:val="7935C6B4"/>
    <w:rsid w:val="793EB967"/>
    <w:rsid w:val="797CC632"/>
    <w:rsid w:val="7996C66D"/>
    <w:rsid w:val="79BE8DBF"/>
    <w:rsid w:val="7A0EB7A1"/>
    <w:rsid w:val="7A85EDA3"/>
    <w:rsid w:val="7AB22180"/>
    <w:rsid w:val="7B6CBACB"/>
    <w:rsid w:val="7B8CE094"/>
    <w:rsid w:val="7B9EAA00"/>
    <w:rsid w:val="7BD27BDE"/>
    <w:rsid w:val="7C1264D9"/>
    <w:rsid w:val="7C435BE2"/>
    <w:rsid w:val="7C636BA0"/>
    <w:rsid w:val="7C70E7D1"/>
    <w:rsid w:val="7D46CB68"/>
    <w:rsid w:val="7DD62C5A"/>
    <w:rsid w:val="7E12D1BB"/>
    <w:rsid w:val="7E12EE61"/>
    <w:rsid w:val="7EC899D3"/>
    <w:rsid w:val="7F2D18E0"/>
    <w:rsid w:val="7F55B1CB"/>
    <w:rsid w:val="7F626A2A"/>
    <w:rsid w:val="7FD6F6C7"/>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2"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1E"/>
    <w:pPr>
      <w:spacing w:before="120" w:after="120" w:line="288" w:lineRule="auto"/>
    </w:pPr>
    <w:rPr>
      <w:rFonts w:ascii="Segoe UI" w:hAnsi="Segoe UI"/>
      <w:sz w:val="21"/>
      <w:lang w:eastAsia="en-GB"/>
    </w:rPr>
  </w:style>
  <w:style w:type="paragraph" w:styleId="Heading1">
    <w:name w:val="heading 1"/>
    <w:basedOn w:val="Normal"/>
    <w:next w:val="Normal"/>
    <w:link w:val="Heading1Char"/>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270D8B"/>
    <w:pPr>
      <w:keepNext/>
      <w:spacing w:before="480" w:after="180"/>
      <w:outlineLvl w:val="1"/>
    </w:pPr>
    <w:rPr>
      <w:b/>
      <w:color w:val="002060"/>
      <w:spacing w:val="-5"/>
      <w:sz w:val="48"/>
    </w:rPr>
  </w:style>
  <w:style w:type="paragraph" w:styleId="Heading3">
    <w:name w:val="heading 3"/>
    <w:basedOn w:val="Normal"/>
    <w:next w:val="Normal"/>
    <w:link w:val="Heading3Char"/>
    <w:qFormat/>
    <w:rsid w:val="00270D8B"/>
    <w:pPr>
      <w:keepNext/>
      <w:spacing w:before="360" w:after="180"/>
      <w:outlineLvl w:val="2"/>
    </w:pPr>
    <w:rPr>
      <w:b/>
      <w:color w:val="002060"/>
      <w:spacing w:val="-5"/>
      <w:sz w:val="36"/>
    </w:rPr>
  </w:style>
  <w:style w:type="paragraph" w:styleId="Heading4">
    <w:name w:val="heading 4"/>
    <w:basedOn w:val="Normal"/>
    <w:next w:val="Normal"/>
    <w:link w:val="Heading4Char"/>
    <w:qFormat/>
    <w:rsid w:val="00030E84"/>
    <w:pPr>
      <w:keepNext/>
      <w:spacing w:before="240"/>
      <w:outlineLvl w:val="3"/>
    </w:pPr>
    <w:rPr>
      <w:color w:val="0A6AB4"/>
      <w:sz w:val="28"/>
    </w:rPr>
  </w:style>
  <w:style w:type="paragraph" w:styleId="Heading5">
    <w:name w:val="heading 5"/>
    <w:basedOn w:val="Normal"/>
    <w:next w:val="Normal"/>
    <w:link w:val="Heading5Char"/>
    <w:qFormat/>
    <w:rsid w:val="00195A39"/>
    <w:pPr>
      <w:keepNext/>
      <w:outlineLvl w:val="4"/>
    </w:pPr>
    <w:rPr>
      <w:b/>
      <w:sz w:val="22"/>
    </w:rPr>
  </w:style>
  <w:style w:type="paragraph" w:styleId="Heading6">
    <w:name w:val="heading 6"/>
    <w:basedOn w:val="Normal"/>
    <w:next w:val="Normal"/>
    <w:link w:val="Heading6Char"/>
    <w:uiPriority w:val="1"/>
    <w:unhideWhenUsed/>
    <w:qFormat/>
    <w:rsid w:val="00122363"/>
    <w:pPr>
      <w:keepNext/>
      <w:keepLines/>
      <w:spacing w:before="20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spacing w:before="360" w:after="0"/>
    </w:pPr>
    <w:rPr>
      <w:rFonts w:asciiTheme="majorHAnsi" w:hAnsiTheme="majorHAnsi"/>
      <w:b/>
      <w:bCs/>
      <w:caps/>
      <w:sz w:val="24"/>
      <w:szCs w:val="24"/>
    </w:rPr>
  </w:style>
  <w:style w:type="paragraph" w:styleId="TOC2">
    <w:name w:val="toc 2"/>
    <w:basedOn w:val="Normal"/>
    <w:next w:val="Normal"/>
    <w:link w:val="TOC2Char"/>
    <w:uiPriority w:val="39"/>
    <w:qFormat/>
    <w:rsid w:val="002B76A7"/>
    <w:pPr>
      <w:spacing w:before="240" w:after="0"/>
    </w:pPr>
    <w:rPr>
      <w:rFonts w:asciiTheme="minorHAnsi" w:hAnsiTheme="minorHAnsi" w:cstheme="minorHAnsi"/>
      <w:b/>
      <w:bCs/>
      <w:sz w:val="20"/>
    </w:rPr>
  </w:style>
  <w:style w:type="paragraph" w:styleId="TOC3">
    <w:name w:val="toc 3"/>
    <w:basedOn w:val="Normal"/>
    <w:next w:val="Normal"/>
    <w:uiPriority w:val="39"/>
    <w:rsid w:val="002B76A7"/>
    <w:pPr>
      <w:spacing w:before="0" w:after="0"/>
      <w:ind w:left="210"/>
    </w:pPr>
    <w:rPr>
      <w:rFonts w:asciiTheme="minorHAnsi" w:hAnsiTheme="minorHAnsi" w:cstheme="minorHAnsi"/>
      <w:sz w:val="20"/>
    </w:r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uiPriority w:val="29"/>
    <w:qFormat/>
    <w:pPr>
      <w:ind w:left="284" w:right="284"/>
    </w:p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uiPriority w:val="99"/>
    <w:qFormat/>
    <w:rsid w:val="00D25FFE"/>
  </w:style>
  <w:style w:type="paragraph" w:styleId="Title">
    <w:name w:val="Title"/>
    <w:aliases w:val="Doc Title"/>
    <w:basedOn w:val="Normal"/>
    <w:next w:val="Normal"/>
    <w:link w:val="TitleChar"/>
    <w:uiPriority w:val="10"/>
    <w:qFormat/>
    <w:rsid w:val="00D61922"/>
    <w:pPr>
      <w:spacing w:line="216" w:lineRule="auto"/>
      <w:ind w:right="3402"/>
    </w:pPr>
    <w:rPr>
      <w:rFonts w:ascii="Segoe UI Black" w:hAnsi="Segoe UI Black" w:cs="Lucida Sans Unicode"/>
      <w:b/>
      <w:color w:val="23305D"/>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AA6565"/>
    <w:rPr>
      <w:color w:val="038387"/>
      <w:sz w:val="28"/>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qFormat/>
    <w:rsid w:val="00FD4C70"/>
    <w:rPr>
      <w:b w:val="0"/>
      <w:color w:val="038387"/>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rsid w:val="00D86B00"/>
    <w:rPr>
      <w:rFonts w:ascii="Segoe UI" w:hAnsi="Segoe UI"/>
      <w:b/>
      <w:color w:val="23305D"/>
      <w:spacing w:val="-10"/>
      <w:sz w:val="72"/>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270D8B"/>
    <w:rPr>
      <w:rFonts w:ascii="Segoe UI" w:hAnsi="Segoe UI"/>
      <w:b/>
      <w:color w:val="002060"/>
      <w:spacing w:val="-5"/>
      <w:sz w:val="48"/>
      <w:lang w:eastAsia="en-GB"/>
    </w:rPr>
  </w:style>
  <w:style w:type="character" w:customStyle="1" w:styleId="Heading3Char">
    <w:name w:val="Heading 3 Char"/>
    <w:link w:val="Heading3"/>
    <w:rsid w:val="00270D8B"/>
    <w:rPr>
      <w:rFonts w:ascii="Segoe UI" w:hAnsi="Segoe UI"/>
      <w:b/>
      <w:color w:val="002060"/>
      <w:spacing w:val="-5"/>
      <w:sz w:val="36"/>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195A39"/>
    <w:rPr>
      <w:rFonts w:ascii="Segoe UI" w:hAnsi="Segoe UI"/>
      <w:b/>
      <w:sz w:val="22"/>
      <w:lang w:eastAsia="en-GB"/>
    </w:rPr>
  </w:style>
  <w:style w:type="character" w:customStyle="1" w:styleId="QuoteChar">
    <w:name w:val="Quote Char"/>
    <w:link w:val="Quote"/>
    <w:uiPriority w:val="29"/>
    <w:rsid w:val="00122363"/>
    <w:rPr>
      <w:rFonts w:ascii="Georgia" w:hAnsi="Georgia"/>
      <w:sz w:val="22"/>
      <w:lang w:eastAsia="en-GB"/>
    </w:rPr>
  </w:style>
  <w:style w:type="character" w:customStyle="1" w:styleId="TitleChar">
    <w:name w:val="Title Char"/>
    <w:aliases w:val="Doc Title Char"/>
    <w:link w:val="Title"/>
    <w:uiPriority w:val="10"/>
    <w:rsid w:val="00D61922"/>
    <w:rPr>
      <w:rFonts w:ascii="Segoe UI Black" w:hAnsi="Segoe UI Black" w:cs="Lucida Sans Unicode"/>
      <w:b/>
      <w:color w:val="23305D"/>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ListParagraph">
    <w:name w:val="List Paragraph"/>
    <w:aliases w:val="Rec para,List Paragraph1,List Paragraph11,Dot pt,F5 List Paragraph,No Spacing1,List Paragraph Char Char Char,Indicator Text,Numbered Para 1,Colorful List - Accent 11,Bullet 1,MAIN CONTENT,List Paragraph12,List Paragraph2,Normal numbered,L"/>
    <w:basedOn w:val="Normal"/>
    <w:link w:val="ListParagraphChar"/>
    <w:uiPriority w:val="34"/>
    <w:qFormat/>
    <w:rsid w:val="00ED36E9"/>
    <w:pPr>
      <w:ind w:left="720"/>
      <w:contextualSpacing/>
    </w:pPr>
    <w:rPr>
      <w:rFonts w:asciiTheme="minorHAnsi" w:eastAsiaTheme="minorHAnsi" w:hAnsiTheme="minorHAnsi" w:cstheme="minorBidi"/>
      <w:color w:val="404040" w:themeColor="text1" w:themeTint="BF"/>
      <w:sz w:val="22"/>
      <w:szCs w:val="22"/>
      <w:lang w:eastAsia="en-US"/>
    </w:rPr>
  </w:style>
  <w:style w:type="paragraph" w:styleId="BodyText">
    <w:name w:val="Body Text"/>
    <w:basedOn w:val="Normal"/>
    <w:link w:val="BodyTextChar"/>
    <w:qFormat/>
    <w:rsid w:val="007732B4"/>
    <w:pPr>
      <w:spacing w:after="60"/>
    </w:pPr>
    <w:rPr>
      <w:rFonts w:cs="Arial"/>
      <w:lang w:val="en-US"/>
    </w:rPr>
  </w:style>
  <w:style w:type="character" w:customStyle="1" w:styleId="BodyTextChar">
    <w:name w:val="Body Text Char"/>
    <w:basedOn w:val="DefaultParagraphFont"/>
    <w:link w:val="BodyText"/>
    <w:rsid w:val="007732B4"/>
    <w:rPr>
      <w:rFonts w:ascii="Segoe UI" w:hAnsi="Segoe UI" w:cs="Arial"/>
      <w:sz w:val="21"/>
      <w:lang w:val="en-US" w:eastAsia="en-GB"/>
    </w:rPr>
  </w:style>
  <w:style w:type="numbering" w:customStyle="1" w:styleId="MSIHeadingsList">
    <w:name w:val="MSI Headings List"/>
    <w:basedOn w:val="NoList"/>
    <w:uiPriority w:val="99"/>
    <w:rsid w:val="00ED36E9"/>
    <w:pPr>
      <w:numPr>
        <w:numId w:val="6"/>
      </w:numPr>
    </w:pPr>
  </w:style>
  <w:style w:type="character" w:customStyle="1" w:styleId="ListParagraphChar">
    <w:name w:val="List Paragraph Char"/>
    <w:aliases w:val="Rec para Char,List Paragraph1 Char,List Paragraph11 Char,Dot pt Char,F5 List Paragraph Char,No Spacing1 Char,List Paragraph Char Char Char Char,Indicator Text Char,Numbered Para 1 Char,Colorful List - Accent 11 Char,Bullet 1 Char"/>
    <w:basedOn w:val="DefaultParagraphFont"/>
    <w:link w:val="ListParagraph"/>
    <w:uiPriority w:val="34"/>
    <w:rsid w:val="00ED36E9"/>
    <w:rPr>
      <w:rFonts w:asciiTheme="minorHAnsi" w:eastAsiaTheme="minorHAnsi" w:hAnsiTheme="minorHAnsi" w:cstheme="minorBidi"/>
      <w:color w:val="404040" w:themeColor="text1" w:themeTint="BF"/>
      <w:sz w:val="22"/>
      <w:szCs w:val="22"/>
      <w:lang w:eastAsia="en-US"/>
    </w:rPr>
  </w:style>
  <w:style w:type="character" w:styleId="UnresolvedMention">
    <w:name w:val="Unresolved Mention"/>
    <w:basedOn w:val="DefaultParagraphFont"/>
    <w:uiPriority w:val="99"/>
    <w:unhideWhenUsed/>
    <w:rsid w:val="00B80538"/>
    <w:rPr>
      <w:color w:val="605E5C"/>
      <w:shd w:val="clear" w:color="auto" w:fill="E1DFDD"/>
    </w:rPr>
  </w:style>
  <w:style w:type="paragraph" w:styleId="Caption">
    <w:name w:val="caption"/>
    <w:basedOn w:val="Normal"/>
    <w:next w:val="Normal"/>
    <w:uiPriority w:val="35"/>
    <w:unhideWhenUsed/>
    <w:qFormat/>
    <w:rsid w:val="00356ADE"/>
    <w:pPr>
      <w:spacing w:before="0" w:after="200"/>
    </w:pPr>
    <w:rPr>
      <w:rFonts w:eastAsiaTheme="minorHAnsi" w:cstheme="minorBidi"/>
      <w:i/>
      <w:iCs/>
      <w:color w:val="1F497D" w:themeColor="text2"/>
      <w:sz w:val="18"/>
      <w:szCs w:val="18"/>
      <w:lang w:eastAsia="en-US"/>
    </w:rPr>
  </w:style>
  <w:style w:type="paragraph" w:customStyle="1" w:styleId="NormalBulleted">
    <w:name w:val="Normal Bulleted"/>
    <w:basedOn w:val="Normal"/>
    <w:link w:val="NormalBulletedChar"/>
    <w:qFormat/>
    <w:rsid w:val="00AD53A2"/>
    <w:pPr>
      <w:numPr>
        <w:numId w:val="7"/>
      </w:numPr>
    </w:pPr>
  </w:style>
  <w:style w:type="paragraph" w:customStyle="1" w:styleId="EndNoteBibliography">
    <w:name w:val="EndNote Bibliography"/>
    <w:basedOn w:val="Normal"/>
    <w:link w:val="EndNoteBibliographyChar"/>
    <w:rsid w:val="006B0B3F"/>
    <w:pPr>
      <w:spacing w:before="0" w:line="240" w:lineRule="auto"/>
    </w:pPr>
    <w:rPr>
      <w:rFonts w:eastAsiaTheme="minorHAnsi" w:cs="Segoe UI"/>
      <w:noProof/>
      <w:color w:val="404040" w:themeColor="text1" w:themeTint="BF"/>
      <w:sz w:val="20"/>
      <w:szCs w:val="22"/>
      <w:lang w:val="en-US" w:eastAsia="en-US"/>
    </w:rPr>
  </w:style>
  <w:style w:type="character" w:customStyle="1" w:styleId="NormalBulletedChar">
    <w:name w:val="Normal Bulleted Char"/>
    <w:basedOn w:val="DefaultParagraphFont"/>
    <w:link w:val="NormalBulleted"/>
    <w:rsid w:val="00AD53A2"/>
    <w:rPr>
      <w:rFonts w:ascii="Segoe UI" w:hAnsi="Segoe UI"/>
      <w:sz w:val="21"/>
      <w:lang w:eastAsia="en-GB"/>
    </w:rPr>
  </w:style>
  <w:style w:type="character" w:customStyle="1" w:styleId="EndNoteBibliographyChar">
    <w:name w:val="EndNote Bibliography Char"/>
    <w:basedOn w:val="DefaultParagraphFont"/>
    <w:link w:val="EndNoteBibliography"/>
    <w:rsid w:val="006B0B3F"/>
    <w:rPr>
      <w:rFonts w:ascii="Segoe UI" w:eastAsiaTheme="minorHAnsi" w:hAnsi="Segoe UI" w:cs="Segoe UI"/>
      <w:noProof/>
      <w:color w:val="404040" w:themeColor="text1" w:themeTint="BF"/>
      <w:szCs w:val="22"/>
      <w:lang w:val="en-US" w:eastAsia="en-US"/>
    </w:rPr>
  </w:style>
  <w:style w:type="character" w:customStyle="1" w:styleId="normaltextrun">
    <w:name w:val="normaltextrun"/>
    <w:basedOn w:val="DefaultParagraphFont"/>
    <w:rsid w:val="00471F43"/>
  </w:style>
  <w:style w:type="character" w:styleId="Emphasis">
    <w:name w:val="Emphasis"/>
    <w:basedOn w:val="DefaultParagraphFont"/>
    <w:uiPriority w:val="20"/>
    <w:qFormat/>
    <w:rsid w:val="00915578"/>
    <w:rPr>
      <w:i/>
      <w:iCs/>
    </w:rPr>
  </w:style>
  <w:style w:type="paragraph" w:styleId="EndnoteText">
    <w:name w:val="endnote text"/>
    <w:basedOn w:val="Normal"/>
    <w:link w:val="EndnoteTextChar"/>
    <w:uiPriority w:val="99"/>
    <w:semiHidden/>
    <w:unhideWhenUsed/>
    <w:rsid w:val="00623216"/>
    <w:pPr>
      <w:spacing w:before="0" w:after="0"/>
    </w:pPr>
    <w:rPr>
      <w:sz w:val="20"/>
    </w:rPr>
  </w:style>
  <w:style w:type="character" w:customStyle="1" w:styleId="EndnoteTextChar">
    <w:name w:val="Endnote Text Char"/>
    <w:basedOn w:val="DefaultParagraphFont"/>
    <w:link w:val="EndnoteText"/>
    <w:uiPriority w:val="99"/>
    <w:semiHidden/>
    <w:rsid w:val="00623216"/>
    <w:rPr>
      <w:rFonts w:ascii="Segoe UI" w:hAnsi="Segoe UI"/>
      <w:lang w:eastAsia="en-GB"/>
    </w:rPr>
  </w:style>
  <w:style w:type="character" w:styleId="EndnoteReference">
    <w:name w:val="endnote reference"/>
    <w:basedOn w:val="DefaultParagraphFont"/>
    <w:uiPriority w:val="99"/>
    <w:semiHidden/>
    <w:unhideWhenUsed/>
    <w:rsid w:val="00623216"/>
    <w:rPr>
      <w:vertAlign w:val="superscript"/>
    </w:rPr>
  </w:style>
  <w:style w:type="paragraph" w:styleId="TOCHeading">
    <w:name w:val="TOC Heading"/>
    <w:basedOn w:val="Heading1"/>
    <w:next w:val="Normal"/>
    <w:uiPriority w:val="39"/>
    <w:unhideWhenUsed/>
    <w:qFormat/>
    <w:rsid w:val="00623216"/>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TOC5">
    <w:name w:val="toc 5"/>
    <w:basedOn w:val="Normal"/>
    <w:next w:val="Normal"/>
    <w:autoRedefine/>
    <w:uiPriority w:val="39"/>
    <w:unhideWhenUsed/>
    <w:rsid w:val="00623216"/>
    <w:pPr>
      <w:spacing w:before="0" w:after="0"/>
      <w:ind w:left="630"/>
    </w:pPr>
    <w:rPr>
      <w:rFonts w:asciiTheme="minorHAnsi" w:hAnsiTheme="minorHAnsi" w:cstheme="minorHAnsi"/>
      <w:sz w:val="20"/>
    </w:rPr>
  </w:style>
  <w:style w:type="paragraph" w:styleId="TOC4">
    <w:name w:val="toc 4"/>
    <w:basedOn w:val="Normal"/>
    <w:next w:val="Normal"/>
    <w:autoRedefine/>
    <w:uiPriority w:val="39"/>
    <w:unhideWhenUsed/>
    <w:rsid w:val="004D2905"/>
    <w:pPr>
      <w:tabs>
        <w:tab w:val="right" w:pos="9487"/>
      </w:tabs>
      <w:spacing w:before="0" w:after="0"/>
      <w:ind w:left="420"/>
    </w:pPr>
    <w:rPr>
      <w:rFonts w:asciiTheme="minorHAnsi" w:hAnsiTheme="minorHAnsi" w:cstheme="minorHAnsi"/>
      <w:sz w:val="20"/>
    </w:rPr>
  </w:style>
  <w:style w:type="paragraph" w:customStyle="1" w:styleId="EndNoteBibliographyTitle">
    <w:name w:val="EndNote Bibliography Title"/>
    <w:basedOn w:val="Normal"/>
    <w:link w:val="EndNoteBibliographyTitleChar"/>
    <w:rsid w:val="00DE62ED"/>
    <w:pPr>
      <w:spacing w:after="0"/>
      <w:jc w:val="center"/>
    </w:pPr>
    <w:rPr>
      <w:rFonts w:cs="Segoe UI"/>
      <w:noProof/>
      <w:sz w:val="20"/>
      <w:lang w:val="en-GB"/>
    </w:rPr>
  </w:style>
  <w:style w:type="character" w:customStyle="1" w:styleId="TOC2Char">
    <w:name w:val="TOC 2 Char"/>
    <w:basedOn w:val="DefaultParagraphFont"/>
    <w:link w:val="TOC2"/>
    <w:uiPriority w:val="39"/>
    <w:rsid w:val="00DE62ED"/>
    <w:rPr>
      <w:rFonts w:asciiTheme="minorHAnsi" w:hAnsiTheme="minorHAnsi" w:cstheme="minorHAnsi"/>
      <w:b/>
      <w:bCs/>
      <w:lang w:eastAsia="en-GB"/>
    </w:rPr>
  </w:style>
  <w:style w:type="character" w:customStyle="1" w:styleId="EndNoteBibliographyTitleChar">
    <w:name w:val="EndNote Bibliography Title Char"/>
    <w:basedOn w:val="TOC2Char"/>
    <w:link w:val="EndNoteBibliographyTitle"/>
    <w:rsid w:val="00DE62ED"/>
    <w:rPr>
      <w:rFonts w:ascii="Segoe UI" w:hAnsi="Segoe UI" w:cs="Segoe UI"/>
      <w:b w:val="0"/>
      <w:bCs w:val="0"/>
      <w:noProof/>
      <w:lang w:val="en-GB" w:eastAsia="en-GB"/>
    </w:rPr>
  </w:style>
  <w:style w:type="paragraph" w:customStyle="1" w:styleId="paragraph">
    <w:name w:val="paragraph"/>
    <w:basedOn w:val="Normal"/>
    <w:rsid w:val="00B6438D"/>
    <w:pPr>
      <w:spacing w:before="100" w:beforeAutospacing="1" w:after="100" w:afterAutospacing="1"/>
    </w:pPr>
    <w:rPr>
      <w:rFonts w:ascii="Times New Roman" w:hAnsi="Times New Roman"/>
      <w:sz w:val="24"/>
      <w:szCs w:val="24"/>
      <w:lang w:eastAsia="en-NZ"/>
    </w:rPr>
  </w:style>
  <w:style w:type="character" w:customStyle="1" w:styleId="scxw104755408">
    <w:name w:val="scxw104755408"/>
    <w:basedOn w:val="DefaultParagraphFont"/>
    <w:rsid w:val="00B6438D"/>
  </w:style>
  <w:style w:type="character" w:customStyle="1" w:styleId="eop">
    <w:name w:val="eop"/>
    <w:basedOn w:val="DefaultParagraphFont"/>
    <w:rsid w:val="00B6438D"/>
  </w:style>
  <w:style w:type="paragraph" w:styleId="CommentText">
    <w:name w:val="annotation text"/>
    <w:basedOn w:val="Normal"/>
    <w:link w:val="CommentTextChar"/>
    <w:uiPriority w:val="99"/>
    <w:unhideWhenUsed/>
    <w:rsid w:val="00404393"/>
    <w:rPr>
      <w:sz w:val="20"/>
    </w:rPr>
  </w:style>
  <w:style w:type="character" w:customStyle="1" w:styleId="CommentTextChar">
    <w:name w:val="Comment Text Char"/>
    <w:basedOn w:val="DefaultParagraphFont"/>
    <w:link w:val="CommentText"/>
    <w:uiPriority w:val="99"/>
    <w:rsid w:val="00404393"/>
    <w:rPr>
      <w:rFonts w:ascii="Segoe UI" w:hAnsi="Segoe UI"/>
      <w:lang w:eastAsia="en-GB"/>
    </w:rPr>
  </w:style>
  <w:style w:type="character" w:styleId="CommentReference">
    <w:name w:val="annotation reference"/>
    <w:basedOn w:val="DefaultParagraphFont"/>
    <w:uiPriority w:val="99"/>
    <w:semiHidden/>
    <w:unhideWhenUsed/>
    <w:rsid w:val="00404393"/>
    <w:rPr>
      <w:sz w:val="16"/>
      <w:szCs w:val="16"/>
    </w:rPr>
  </w:style>
  <w:style w:type="character" w:styleId="PlaceholderText">
    <w:name w:val="Placeholder Text"/>
    <w:basedOn w:val="DefaultParagraphFont"/>
    <w:uiPriority w:val="99"/>
    <w:semiHidden/>
    <w:rsid w:val="008F3591"/>
    <w:rPr>
      <w:color w:val="808080"/>
    </w:rPr>
  </w:style>
  <w:style w:type="paragraph" w:styleId="CommentSubject">
    <w:name w:val="annotation subject"/>
    <w:basedOn w:val="CommentText"/>
    <w:next w:val="CommentText"/>
    <w:link w:val="CommentSubjectChar"/>
    <w:uiPriority w:val="99"/>
    <w:semiHidden/>
    <w:unhideWhenUsed/>
    <w:rsid w:val="00383D7E"/>
    <w:pPr>
      <w:spacing w:line="240" w:lineRule="auto"/>
    </w:pPr>
    <w:rPr>
      <w:b/>
      <w:bCs/>
    </w:rPr>
  </w:style>
  <w:style w:type="character" w:customStyle="1" w:styleId="CommentSubjectChar">
    <w:name w:val="Comment Subject Char"/>
    <w:basedOn w:val="CommentTextChar"/>
    <w:link w:val="CommentSubject"/>
    <w:uiPriority w:val="99"/>
    <w:semiHidden/>
    <w:rsid w:val="00383D7E"/>
    <w:rPr>
      <w:rFonts w:ascii="Segoe UI" w:hAnsi="Segoe UI"/>
      <w:b/>
      <w:bCs/>
      <w:lang w:eastAsia="en-GB"/>
    </w:rPr>
  </w:style>
  <w:style w:type="paragraph" w:styleId="TOC6">
    <w:name w:val="toc 6"/>
    <w:basedOn w:val="Normal"/>
    <w:next w:val="Normal"/>
    <w:autoRedefine/>
    <w:uiPriority w:val="39"/>
    <w:unhideWhenUsed/>
    <w:rsid w:val="00E20708"/>
    <w:pPr>
      <w:spacing w:before="0" w:after="0"/>
      <w:ind w:left="840"/>
    </w:pPr>
    <w:rPr>
      <w:rFonts w:asciiTheme="minorHAnsi" w:hAnsiTheme="minorHAnsi" w:cstheme="minorHAnsi"/>
      <w:sz w:val="20"/>
    </w:rPr>
  </w:style>
  <w:style w:type="paragraph" w:styleId="TOC7">
    <w:name w:val="toc 7"/>
    <w:basedOn w:val="Normal"/>
    <w:next w:val="Normal"/>
    <w:autoRedefine/>
    <w:uiPriority w:val="39"/>
    <w:unhideWhenUsed/>
    <w:rsid w:val="00E20708"/>
    <w:pPr>
      <w:spacing w:before="0" w:after="0"/>
      <w:ind w:left="1050"/>
    </w:pPr>
    <w:rPr>
      <w:rFonts w:asciiTheme="minorHAnsi" w:hAnsiTheme="minorHAnsi" w:cstheme="minorHAnsi"/>
      <w:sz w:val="20"/>
    </w:rPr>
  </w:style>
  <w:style w:type="paragraph" w:styleId="TOC8">
    <w:name w:val="toc 8"/>
    <w:basedOn w:val="Normal"/>
    <w:next w:val="Normal"/>
    <w:autoRedefine/>
    <w:uiPriority w:val="39"/>
    <w:unhideWhenUsed/>
    <w:rsid w:val="00E20708"/>
    <w:pPr>
      <w:spacing w:before="0" w:after="0"/>
      <w:ind w:left="1260"/>
    </w:pPr>
    <w:rPr>
      <w:rFonts w:asciiTheme="minorHAnsi" w:hAnsiTheme="minorHAnsi" w:cstheme="minorHAnsi"/>
      <w:sz w:val="20"/>
    </w:rPr>
  </w:style>
  <w:style w:type="paragraph" w:styleId="TOC9">
    <w:name w:val="toc 9"/>
    <w:basedOn w:val="Normal"/>
    <w:next w:val="Normal"/>
    <w:autoRedefine/>
    <w:uiPriority w:val="39"/>
    <w:unhideWhenUsed/>
    <w:rsid w:val="00E20708"/>
    <w:pPr>
      <w:spacing w:before="0" w:after="0"/>
      <w:ind w:left="1470"/>
    </w:pPr>
    <w:rPr>
      <w:rFonts w:asciiTheme="minorHAnsi" w:hAnsiTheme="minorHAnsi" w:cstheme="minorHAnsi"/>
      <w:sz w:val="20"/>
    </w:rPr>
  </w:style>
  <w:style w:type="paragraph" w:styleId="BalloonText">
    <w:name w:val="Balloon Text"/>
    <w:basedOn w:val="Normal"/>
    <w:link w:val="BalloonTextChar"/>
    <w:uiPriority w:val="99"/>
    <w:semiHidden/>
    <w:unhideWhenUsed/>
    <w:rsid w:val="00CC78BF"/>
    <w:pPr>
      <w:spacing w:before="0" w:after="0" w:line="240" w:lineRule="auto"/>
    </w:pPr>
    <w:rPr>
      <w:rFonts w:ascii="Industry Demi" w:eastAsiaTheme="minorHAnsi" w:hAnsi="Industry Demi" w:cs="Industry Demi"/>
      <w:color w:val="404040" w:themeColor="text1" w:themeTint="BF"/>
      <w:sz w:val="18"/>
      <w:szCs w:val="18"/>
      <w:lang w:eastAsia="en-US"/>
    </w:rPr>
  </w:style>
  <w:style w:type="character" w:customStyle="1" w:styleId="BalloonTextChar">
    <w:name w:val="Balloon Text Char"/>
    <w:basedOn w:val="DefaultParagraphFont"/>
    <w:link w:val="BalloonText"/>
    <w:uiPriority w:val="99"/>
    <w:semiHidden/>
    <w:rsid w:val="00CC78BF"/>
    <w:rPr>
      <w:rFonts w:ascii="Industry Demi" w:eastAsiaTheme="minorHAnsi" w:hAnsi="Industry Demi" w:cs="Industry Demi"/>
      <w:color w:val="404040" w:themeColor="text1" w:themeTint="BF"/>
      <w:sz w:val="18"/>
      <w:szCs w:val="18"/>
      <w:lang w:eastAsia="en-US"/>
    </w:rPr>
  </w:style>
  <w:style w:type="paragraph" w:styleId="BlockText">
    <w:name w:val="Block Text"/>
    <w:basedOn w:val="Normal"/>
    <w:uiPriority w:val="2"/>
    <w:unhideWhenUsed/>
    <w:rsid w:val="00CC78BF"/>
    <w:pPr>
      <w:spacing w:before="360" w:after="360" w:line="312" w:lineRule="auto"/>
    </w:pPr>
    <w:rPr>
      <w:rFonts w:asciiTheme="minorHAnsi" w:eastAsiaTheme="minorEastAsia" w:hAnsiTheme="minorHAnsi" w:cstheme="minorBidi"/>
      <w:iCs/>
      <w:color w:val="265898" w:themeColor="text2" w:themeTint="E6"/>
      <w:sz w:val="28"/>
      <w:szCs w:val="22"/>
      <w:lang w:val="en-US" w:eastAsia="ja-JP"/>
    </w:rPr>
  </w:style>
  <w:style w:type="table" w:styleId="PlainTable4">
    <w:name w:val="Plain Table 4"/>
    <w:basedOn w:val="TableNormal"/>
    <w:uiPriority w:val="44"/>
    <w:rsid w:val="00CC78BF"/>
    <w:rPr>
      <w:rFonts w:asciiTheme="minorHAnsi" w:eastAsiaTheme="minorHAnsi" w:hAnsiTheme="minorHAnsi" w:cstheme="minorBidi"/>
      <w:color w:val="1F497D" w:themeColor="text2"/>
      <w:sz w:val="22"/>
      <w:szCs w:val="2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CC78BF"/>
    <w:pPr>
      <w:spacing w:before="200" w:after="200"/>
    </w:pPr>
    <w:rPr>
      <w:rFonts w:asciiTheme="minorHAnsi" w:eastAsiaTheme="minorHAnsi" w:hAnsiTheme="minorHAnsi" w:cstheme="minorBidi"/>
      <w:color w:val="44546A"/>
      <w:sz w:val="22"/>
      <w:szCs w:val="22"/>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Yu Mincho" w:hAnsi="Yu Mincho"/>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NormalWeb">
    <w:name w:val="Normal (Web)"/>
    <w:basedOn w:val="Normal"/>
    <w:uiPriority w:val="99"/>
    <w:unhideWhenUsed/>
    <w:rsid w:val="00CC78BF"/>
    <w:pPr>
      <w:spacing w:before="100" w:beforeAutospacing="1" w:after="100" w:afterAutospacing="1" w:line="240" w:lineRule="auto"/>
    </w:pPr>
    <w:rPr>
      <w:rFonts w:ascii="Arial" w:eastAsia="Arial" w:hAnsi="Arial" w:cs="Arial"/>
      <w:color w:val="404040" w:themeColor="text1" w:themeTint="BF"/>
      <w:sz w:val="24"/>
      <w:szCs w:val="24"/>
      <w:lang w:eastAsia="en-NZ"/>
    </w:rPr>
  </w:style>
  <w:style w:type="table" w:customStyle="1" w:styleId="TableGrid1">
    <w:name w:val="Table Grid1"/>
    <w:basedOn w:val="TableNormal"/>
    <w:next w:val="TableGrid"/>
    <w:rsid w:val="00CC78BF"/>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Style">
    <w:name w:val="STA Style"/>
    <w:basedOn w:val="Heading1"/>
    <w:link w:val="STAStyleChar"/>
    <w:semiHidden/>
    <w:rsid w:val="00CC78BF"/>
    <w:pPr>
      <w:spacing w:before="0" w:after="120"/>
    </w:pPr>
    <w:rPr>
      <w:rFonts w:ascii="Industry Demi" w:eastAsia="Arial" w:hAnsi="Industry Demi" w:cstheme="minorHAnsi"/>
      <w:bCs/>
      <w:color w:val="244061" w:themeColor="accent1" w:themeShade="80"/>
      <w:spacing w:val="0"/>
      <w:sz w:val="26"/>
      <w:lang w:val="en-US"/>
    </w:rPr>
  </w:style>
  <w:style w:type="character" w:customStyle="1" w:styleId="STAStyleChar">
    <w:name w:val="STA Style Char"/>
    <w:basedOn w:val="BodyTextChar"/>
    <w:link w:val="STAStyle"/>
    <w:semiHidden/>
    <w:rsid w:val="00CC78BF"/>
    <w:rPr>
      <w:rFonts w:ascii="Industry Demi" w:eastAsia="Arial" w:hAnsi="Industry Demi" w:cstheme="minorHAnsi"/>
      <w:b/>
      <w:bCs/>
      <w:color w:val="244061" w:themeColor="accent1" w:themeShade="80"/>
      <w:sz w:val="26"/>
      <w:lang w:val="en-US" w:eastAsia="en-GB"/>
    </w:rPr>
  </w:style>
  <w:style w:type="paragraph" w:styleId="NoSpacing">
    <w:name w:val="No Spacing"/>
    <w:autoRedefine/>
    <w:uiPriority w:val="1"/>
    <w:rsid w:val="00CC78BF"/>
    <w:rPr>
      <w:rFonts w:asciiTheme="minorHAnsi" w:eastAsiaTheme="minorHAnsi" w:hAnsiTheme="minorHAnsi" w:cstheme="minorBidi"/>
      <w:color w:val="404040" w:themeColor="text1" w:themeTint="BF"/>
      <w:sz w:val="22"/>
      <w:szCs w:val="22"/>
      <w:lang w:eastAsia="en-US"/>
    </w:rPr>
  </w:style>
  <w:style w:type="paragraph" w:styleId="Subtitle">
    <w:name w:val="Subtitle"/>
    <w:basedOn w:val="Normal"/>
    <w:next w:val="Normal"/>
    <w:link w:val="SubtitleChar"/>
    <w:autoRedefine/>
    <w:uiPriority w:val="11"/>
    <w:rsid w:val="00CC78BF"/>
    <w:pPr>
      <w:numPr>
        <w:ilvl w:val="1"/>
      </w:numPr>
      <w:spacing w:before="0" w:after="160" w:line="240" w:lineRule="auto"/>
    </w:pPr>
    <w:rPr>
      <w:rFonts w:ascii="Industry Demi" w:eastAsiaTheme="minorEastAsia" w:hAnsi="Industry Demi" w:cstheme="minorBidi"/>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CC78BF"/>
    <w:rPr>
      <w:rFonts w:ascii="Industry Demi" w:eastAsiaTheme="minorEastAsia" w:hAnsi="Industry Demi" w:cstheme="minorBidi"/>
      <w:color w:val="5A5A5A" w:themeColor="text1" w:themeTint="A5"/>
      <w:spacing w:val="15"/>
      <w:sz w:val="22"/>
      <w:szCs w:val="22"/>
      <w:lang w:eastAsia="en-US"/>
    </w:rPr>
  </w:style>
  <w:style w:type="character" w:styleId="SubtleEmphasis">
    <w:name w:val="Subtle Emphasis"/>
    <w:basedOn w:val="DefaultParagraphFont"/>
    <w:uiPriority w:val="19"/>
    <w:rsid w:val="00CC78BF"/>
    <w:rPr>
      <w:i/>
      <w:iCs/>
      <w:color w:val="404040" w:themeColor="text1" w:themeTint="BF"/>
    </w:rPr>
  </w:style>
  <w:style w:type="character" w:styleId="Strong">
    <w:name w:val="Strong"/>
    <w:basedOn w:val="DefaultParagraphFont"/>
    <w:uiPriority w:val="22"/>
    <w:qFormat/>
    <w:rsid w:val="00CC78BF"/>
    <w:rPr>
      <w:b/>
      <w:bCs/>
    </w:rPr>
  </w:style>
  <w:style w:type="character" w:styleId="SubtleReference">
    <w:name w:val="Subtle Reference"/>
    <w:basedOn w:val="DefaultParagraphFont"/>
    <w:uiPriority w:val="31"/>
    <w:rsid w:val="00CC78BF"/>
    <w:rPr>
      <w:smallCaps/>
      <w:color w:val="5A5A5A" w:themeColor="text1" w:themeTint="A5"/>
    </w:rPr>
  </w:style>
  <w:style w:type="character" w:styleId="BookTitle">
    <w:name w:val="Book Title"/>
    <w:basedOn w:val="DefaultParagraphFont"/>
    <w:uiPriority w:val="33"/>
    <w:rsid w:val="00CC78BF"/>
    <w:rPr>
      <w:b/>
      <w:bCs/>
      <w:i/>
      <w:iCs/>
      <w:spacing w:val="5"/>
    </w:rPr>
  </w:style>
  <w:style w:type="character" w:styleId="IntenseReference">
    <w:name w:val="Intense Reference"/>
    <w:basedOn w:val="DefaultParagraphFont"/>
    <w:uiPriority w:val="32"/>
    <w:rsid w:val="00CC78BF"/>
    <w:rPr>
      <w:b/>
      <w:bCs/>
      <w:smallCaps/>
      <w:color w:val="038387"/>
      <w:spacing w:val="5"/>
    </w:rPr>
  </w:style>
  <w:style w:type="paragraph" w:customStyle="1" w:styleId="BodyNewInfo">
    <w:name w:val="Body New Info"/>
    <w:basedOn w:val="BodyText"/>
    <w:link w:val="BodyNewInfoChar"/>
    <w:autoRedefine/>
    <w:rsid w:val="00CC78BF"/>
    <w:pPr>
      <w:spacing w:before="0" w:after="120"/>
    </w:pPr>
    <w:rPr>
      <w:rFonts w:ascii="Helvetica" w:eastAsia="Arial" w:hAnsi="Helvetica" w:cs="Tahoma"/>
      <w:color w:val="C00000"/>
      <w:sz w:val="22"/>
    </w:rPr>
  </w:style>
  <w:style w:type="character" w:customStyle="1" w:styleId="BodyNewInfoChar">
    <w:name w:val="Body New Info Char"/>
    <w:basedOn w:val="BodyTextChar"/>
    <w:link w:val="BodyNewInfo"/>
    <w:rsid w:val="00CC78BF"/>
    <w:rPr>
      <w:rFonts w:ascii="Helvetica" w:eastAsia="Arial" w:hAnsi="Helvetica" w:cs="Tahoma"/>
      <w:color w:val="C00000"/>
      <w:sz w:val="22"/>
      <w:lang w:val="en-US" w:eastAsia="en-GB"/>
    </w:rPr>
  </w:style>
  <w:style w:type="paragraph" w:customStyle="1" w:styleId="SubTitle0">
    <w:name w:val="Sub Title"/>
    <w:basedOn w:val="Title"/>
    <w:link w:val="SubTitleChar0"/>
    <w:autoRedefine/>
    <w:uiPriority w:val="1"/>
    <w:rsid w:val="00CC78BF"/>
    <w:pPr>
      <w:spacing w:before="0" w:after="240" w:line="240" w:lineRule="auto"/>
      <w:ind w:right="0"/>
    </w:pPr>
    <w:rPr>
      <w:rFonts w:ascii="Industry Demi" w:eastAsiaTheme="majorEastAsia" w:hAnsi="Industry Demi" w:cstheme="majorBidi"/>
      <w:color w:val="038387"/>
      <w:spacing w:val="-10"/>
      <w:kern w:val="28"/>
      <w:sz w:val="40"/>
      <w:szCs w:val="56"/>
      <w:lang w:val="en-US" w:eastAsia="ja-JP"/>
    </w:rPr>
  </w:style>
  <w:style w:type="paragraph" w:customStyle="1" w:styleId="SummaryPoints">
    <w:name w:val="Summary Points"/>
    <w:basedOn w:val="Heading1"/>
    <w:link w:val="SummaryPointsChar"/>
    <w:autoRedefine/>
    <w:rsid w:val="00CC78BF"/>
    <w:pPr>
      <w:spacing w:before="120" w:after="120"/>
      <w:ind w:right="397"/>
    </w:pPr>
    <w:rPr>
      <w:rFonts w:ascii="Industry Demi" w:eastAsia="Arial" w:hAnsi="Industry Demi" w:cs="Tahoma"/>
      <w:bCs/>
      <w:color w:val="244061" w:themeColor="accent1" w:themeShade="80"/>
      <w:sz w:val="32"/>
      <w:lang w:val="en-US"/>
    </w:rPr>
  </w:style>
  <w:style w:type="character" w:customStyle="1" w:styleId="SubTitleChar0">
    <w:name w:val="Sub Title Char"/>
    <w:basedOn w:val="TitleChar"/>
    <w:link w:val="SubTitle0"/>
    <w:uiPriority w:val="1"/>
    <w:rsid w:val="00CC78BF"/>
    <w:rPr>
      <w:rFonts w:ascii="Industry Demi" w:eastAsiaTheme="majorEastAsia" w:hAnsi="Industry Demi"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CC78BF"/>
    <w:rPr>
      <w:rFonts w:ascii="Industry Demi" w:eastAsia="Arial" w:hAnsi="Industry Demi" w:cs="Tahoma"/>
      <w:b/>
      <w:bCs/>
      <w:color w:val="244061" w:themeColor="accent1" w:themeShade="80"/>
      <w:spacing w:val="-10"/>
      <w:sz w:val="32"/>
      <w:lang w:val="en-US" w:eastAsia="en-GB"/>
    </w:rPr>
  </w:style>
  <w:style w:type="paragraph" w:customStyle="1" w:styleId="rteindent1">
    <w:name w:val="rteindent1"/>
    <w:basedOn w:val="Normal"/>
    <w:rsid w:val="00CC78BF"/>
    <w:pPr>
      <w:spacing w:before="100" w:beforeAutospacing="1" w:after="100" w:afterAutospacing="1" w:line="240" w:lineRule="auto"/>
    </w:pPr>
    <w:rPr>
      <w:rFonts w:ascii="Arial" w:eastAsia="Arial" w:hAnsi="Arial" w:cs="Arial"/>
      <w:sz w:val="24"/>
      <w:szCs w:val="24"/>
      <w:lang w:eastAsia="en-NZ"/>
    </w:rPr>
  </w:style>
  <w:style w:type="paragraph" w:customStyle="1" w:styleId="xxmsonormal">
    <w:name w:val="x_xmsonormal"/>
    <w:basedOn w:val="Normal"/>
    <w:link w:val="xxmsonormalChar"/>
    <w:rsid w:val="00CC78BF"/>
    <w:pPr>
      <w:spacing w:before="0" w:after="0" w:line="240" w:lineRule="auto"/>
    </w:pPr>
    <w:rPr>
      <w:rFonts w:ascii="Helvetica" w:eastAsiaTheme="minorHAnsi" w:hAnsi="Helvetica" w:cs="Helvetica"/>
      <w:sz w:val="22"/>
      <w:szCs w:val="22"/>
      <w:lang w:eastAsia="en-NZ"/>
    </w:rPr>
  </w:style>
  <w:style w:type="character" w:customStyle="1" w:styleId="xxmsonormalChar">
    <w:name w:val="x_xmsonormal Char"/>
    <w:basedOn w:val="DefaultParagraphFont"/>
    <w:link w:val="xxmsonormal"/>
    <w:rsid w:val="00CC78BF"/>
    <w:rPr>
      <w:rFonts w:ascii="Helvetica" w:eastAsiaTheme="minorHAnsi" w:hAnsi="Helvetica" w:cs="Helvetica"/>
      <w:sz w:val="22"/>
      <w:szCs w:val="22"/>
    </w:rPr>
  </w:style>
  <w:style w:type="character" w:styleId="Mention">
    <w:name w:val="Mention"/>
    <w:basedOn w:val="DefaultParagraphFont"/>
    <w:uiPriority w:val="99"/>
    <w:unhideWhenUsed/>
    <w:rsid w:val="00CC78BF"/>
    <w:rPr>
      <w:color w:val="2B579A"/>
      <w:shd w:val="clear" w:color="auto" w:fill="E1DFDD"/>
    </w:rPr>
  </w:style>
  <w:style w:type="character" w:styleId="FollowedHyperlink">
    <w:name w:val="FollowedHyperlink"/>
    <w:basedOn w:val="DefaultParagraphFont"/>
    <w:uiPriority w:val="99"/>
    <w:semiHidden/>
    <w:unhideWhenUsed/>
    <w:rsid w:val="00CC78BF"/>
    <w:rPr>
      <w:color w:val="800080" w:themeColor="followedHyperlink"/>
      <w:u w:val="single"/>
    </w:rPr>
  </w:style>
  <w:style w:type="paragraph" w:customStyle="1" w:styleId="html-xx">
    <w:name w:val="html-xx"/>
    <w:basedOn w:val="Normal"/>
    <w:rsid w:val="00CC78BF"/>
    <w:pPr>
      <w:spacing w:before="100" w:beforeAutospacing="1" w:after="100" w:afterAutospacing="1" w:line="240" w:lineRule="auto"/>
    </w:pPr>
    <w:rPr>
      <w:rFonts w:ascii="Arial" w:eastAsia="Arial" w:hAnsi="Arial" w:cs="Arial"/>
      <w:sz w:val="24"/>
      <w:szCs w:val="24"/>
      <w:lang w:eastAsia="en-NZ"/>
    </w:rPr>
  </w:style>
  <w:style w:type="character" w:customStyle="1" w:styleId="html-italic">
    <w:name w:val="html-italic"/>
    <w:basedOn w:val="DefaultParagraphFont"/>
    <w:rsid w:val="00CC78BF"/>
  </w:style>
  <w:style w:type="character" w:customStyle="1" w:styleId="italic">
    <w:name w:val="italic"/>
    <w:basedOn w:val="DefaultParagraphFont"/>
    <w:rsid w:val="00CC7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5963">
      <w:bodyDiv w:val="1"/>
      <w:marLeft w:val="0"/>
      <w:marRight w:val="0"/>
      <w:marTop w:val="0"/>
      <w:marBottom w:val="0"/>
      <w:divBdr>
        <w:top w:val="none" w:sz="0" w:space="0" w:color="auto"/>
        <w:left w:val="none" w:sz="0" w:space="0" w:color="auto"/>
        <w:bottom w:val="none" w:sz="0" w:space="0" w:color="auto"/>
        <w:right w:val="none" w:sz="0" w:space="0" w:color="auto"/>
      </w:divBdr>
    </w:div>
    <w:div w:id="557859814">
      <w:bodyDiv w:val="1"/>
      <w:marLeft w:val="0"/>
      <w:marRight w:val="0"/>
      <w:marTop w:val="0"/>
      <w:marBottom w:val="0"/>
      <w:divBdr>
        <w:top w:val="none" w:sz="0" w:space="0" w:color="auto"/>
        <w:left w:val="none" w:sz="0" w:space="0" w:color="auto"/>
        <w:bottom w:val="none" w:sz="0" w:space="0" w:color="auto"/>
        <w:right w:val="none" w:sz="0" w:space="0" w:color="auto"/>
      </w:divBdr>
    </w:div>
    <w:div w:id="1041319668">
      <w:bodyDiv w:val="1"/>
      <w:marLeft w:val="0"/>
      <w:marRight w:val="0"/>
      <w:marTop w:val="0"/>
      <w:marBottom w:val="0"/>
      <w:divBdr>
        <w:top w:val="none" w:sz="0" w:space="0" w:color="auto"/>
        <w:left w:val="none" w:sz="0" w:space="0" w:color="auto"/>
        <w:bottom w:val="none" w:sz="0" w:space="0" w:color="auto"/>
        <w:right w:val="none" w:sz="0" w:space="0" w:color="auto"/>
      </w:divBdr>
    </w:div>
    <w:div w:id="1469863427">
      <w:bodyDiv w:val="1"/>
      <w:marLeft w:val="0"/>
      <w:marRight w:val="0"/>
      <w:marTop w:val="0"/>
      <w:marBottom w:val="0"/>
      <w:divBdr>
        <w:top w:val="none" w:sz="0" w:space="0" w:color="auto"/>
        <w:left w:val="none" w:sz="0" w:space="0" w:color="auto"/>
        <w:bottom w:val="none" w:sz="0" w:space="0" w:color="auto"/>
        <w:right w:val="none" w:sz="0" w:space="0" w:color="auto"/>
      </w:divBdr>
      <w:divsChild>
        <w:div w:id="333849794">
          <w:marLeft w:val="0"/>
          <w:marRight w:val="0"/>
          <w:marTop w:val="120"/>
          <w:marBottom w:val="120"/>
          <w:divBdr>
            <w:top w:val="none" w:sz="0" w:space="0" w:color="auto"/>
            <w:left w:val="none" w:sz="0" w:space="0" w:color="auto"/>
            <w:bottom w:val="none" w:sz="0" w:space="0" w:color="auto"/>
            <w:right w:val="none" w:sz="0" w:space="0" w:color="auto"/>
          </w:divBdr>
          <w:divsChild>
            <w:div w:id="127474340">
              <w:marLeft w:val="0"/>
              <w:marRight w:val="0"/>
              <w:marTop w:val="0"/>
              <w:marBottom w:val="0"/>
              <w:divBdr>
                <w:top w:val="none" w:sz="0" w:space="0" w:color="auto"/>
                <w:left w:val="none" w:sz="0" w:space="0" w:color="auto"/>
                <w:bottom w:val="none" w:sz="0" w:space="0" w:color="auto"/>
                <w:right w:val="none" w:sz="0" w:space="0" w:color="auto"/>
              </w:divBdr>
            </w:div>
          </w:divsChild>
        </w:div>
        <w:div w:id="752245312">
          <w:marLeft w:val="0"/>
          <w:marRight w:val="0"/>
          <w:marTop w:val="0"/>
          <w:marBottom w:val="120"/>
          <w:divBdr>
            <w:top w:val="none" w:sz="0" w:space="0" w:color="auto"/>
            <w:left w:val="none" w:sz="0" w:space="0" w:color="auto"/>
            <w:bottom w:val="none" w:sz="0" w:space="0" w:color="auto"/>
            <w:right w:val="none" w:sz="0" w:space="0" w:color="auto"/>
          </w:divBdr>
          <w:divsChild>
            <w:div w:id="1221675101">
              <w:marLeft w:val="0"/>
              <w:marRight w:val="0"/>
              <w:marTop w:val="0"/>
              <w:marBottom w:val="0"/>
              <w:divBdr>
                <w:top w:val="none" w:sz="0" w:space="0" w:color="auto"/>
                <w:left w:val="none" w:sz="0" w:space="0" w:color="auto"/>
                <w:bottom w:val="none" w:sz="0" w:space="0" w:color="auto"/>
                <w:right w:val="none" w:sz="0" w:space="0" w:color="auto"/>
              </w:divBdr>
            </w:div>
          </w:divsChild>
        </w:div>
        <w:div w:id="2064862819">
          <w:marLeft w:val="0"/>
          <w:marRight w:val="0"/>
          <w:marTop w:val="0"/>
          <w:marBottom w:val="120"/>
          <w:divBdr>
            <w:top w:val="none" w:sz="0" w:space="0" w:color="auto"/>
            <w:left w:val="none" w:sz="0" w:space="0" w:color="auto"/>
            <w:bottom w:val="none" w:sz="0" w:space="0" w:color="auto"/>
            <w:right w:val="none" w:sz="0" w:space="0" w:color="auto"/>
          </w:divBdr>
          <w:divsChild>
            <w:div w:id="20151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0648">
      <w:bodyDiv w:val="1"/>
      <w:marLeft w:val="0"/>
      <w:marRight w:val="0"/>
      <w:marTop w:val="0"/>
      <w:marBottom w:val="0"/>
      <w:divBdr>
        <w:top w:val="none" w:sz="0" w:space="0" w:color="auto"/>
        <w:left w:val="none" w:sz="0" w:space="0" w:color="auto"/>
        <w:bottom w:val="none" w:sz="0" w:space="0" w:color="auto"/>
        <w:right w:val="none" w:sz="0" w:space="0" w:color="auto"/>
      </w:divBdr>
      <w:divsChild>
        <w:div w:id="978612301">
          <w:marLeft w:val="0"/>
          <w:marRight w:val="0"/>
          <w:marTop w:val="0"/>
          <w:marBottom w:val="120"/>
          <w:divBdr>
            <w:top w:val="none" w:sz="0" w:space="0" w:color="auto"/>
            <w:left w:val="none" w:sz="0" w:space="0" w:color="auto"/>
            <w:bottom w:val="none" w:sz="0" w:space="0" w:color="auto"/>
            <w:right w:val="none" w:sz="0" w:space="0" w:color="auto"/>
          </w:divBdr>
          <w:divsChild>
            <w:div w:id="2049333946">
              <w:marLeft w:val="0"/>
              <w:marRight w:val="0"/>
              <w:marTop w:val="0"/>
              <w:marBottom w:val="0"/>
              <w:divBdr>
                <w:top w:val="none" w:sz="0" w:space="0" w:color="auto"/>
                <w:left w:val="none" w:sz="0" w:space="0" w:color="auto"/>
                <w:bottom w:val="none" w:sz="0" w:space="0" w:color="auto"/>
                <w:right w:val="none" w:sz="0" w:space="0" w:color="auto"/>
              </w:divBdr>
            </w:div>
          </w:divsChild>
        </w:div>
        <w:div w:id="1166242720">
          <w:marLeft w:val="0"/>
          <w:marRight w:val="0"/>
          <w:marTop w:val="0"/>
          <w:marBottom w:val="120"/>
          <w:divBdr>
            <w:top w:val="none" w:sz="0" w:space="0" w:color="auto"/>
            <w:left w:val="none" w:sz="0" w:space="0" w:color="auto"/>
            <w:bottom w:val="none" w:sz="0" w:space="0" w:color="auto"/>
            <w:right w:val="none" w:sz="0" w:space="0" w:color="auto"/>
          </w:divBdr>
          <w:divsChild>
            <w:div w:id="469789165">
              <w:marLeft w:val="0"/>
              <w:marRight w:val="0"/>
              <w:marTop w:val="0"/>
              <w:marBottom w:val="0"/>
              <w:divBdr>
                <w:top w:val="none" w:sz="0" w:space="0" w:color="auto"/>
                <w:left w:val="none" w:sz="0" w:space="0" w:color="auto"/>
                <w:bottom w:val="none" w:sz="0" w:space="0" w:color="auto"/>
                <w:right w:val="none" w:sz="0" w:space="0" w:color="auto"/>
              </w:divBdr>
            </w:div>
          </w:divsChild>
        </w:div>
        <w:div w:id="1847355306">
          <w:marLeft w:val="0"/>
          <w:marRight w:val="0"/>
          <w:marTop w:val="120"/>
          <w:marBottom w:val="120"/>
          <w:divBdr>
            <w:top w:val="none" w:sz="0" w:space="0" w:color="auto"/>
            <w:left w:val="none" w:sz="0" w:space="0" w:color="auto"/>
            <w:bottom w:val="none" w:sz="0" w:space="0" w:color="auto"/>
            <w:right w:val="none" w:sz="0" w:space="0" w:color="auto"/>
          </w:divBdr>
          <w:divsChild>
            <w:div w:id="7788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2481">
      <w:bodyDiv w:val="1"/>
      <w:marLeft w:val="0"/>
      <w:marRight w:val="0"/>
      <w:marTop w:val="0"/>
      <w:marBottom w:val="0"/>
      <w:divBdr>
        <w:top w:val="none" w:sz="0" w:space="0" w:color="auto"/>
        <w:left w:val="none" w:sz="0" w:space="0" w:color="auto"/>
        <w:bottom w:val="none" w:sz="0" w:space="0" w:color="auto"/>
        <w:right w:val="none" w:sz="0" w:space="0" w:color="auto"/>
      </w:divBdr>
    </w:div>
    <w:div w:id="1916433635">
      <w:bodyDiv w:val="1"/>
      <w:marLeft w:val="0"/>
      <w:marRight w:val="0"/>
      <w:marTop w:val="0"/>
      <w:marBottom w:val="0"/>
      <w:divBdr>
        <w:top w:val="none" w:sz="0" w:space="0" w:color="auto"/>
        <w:left w:val="none" w:sz="0" w:space="0" w:color="auto"/>
        <w:bottom w:val="none" w:sz="0" w:space="0" w:color="auto"/>
        <w:right w:val="none" w:sz="0" w:space="0" w:color="auto"/>
      </w:divBdr>
      <w:divsChild>
        <w:div w:id="31540355">
          <w:marLeft w:val="0"/>
          <w:marRight w:val="0"/>
          <w:marTop w:val="0"/>
          <w:marBottom w:val="120"/>
          <w:divBdr>
            <w:top w:val="none" w:sz="0" w:space="0" w:color="auto"/>
            <w:left w:val="none" w:sz="0" w:space="0" w:color="auto"/>
            <w:bottom w:val="none" w:sz="0" w:space="0" w:color="auto"/>
            <w:right w:val="none" w:sz="0" w:space="0" w:color="auto"/>
          </w:divBdr>
          <w:divsChild>
            <w:div w:id="1758136094">
              <w:marLeft w:val="0"/>
              <w:marRight w:val="0"/>
              <w:marTop w:val="0"/>
              <w:marBottom w:val="0"/>
              <w:divBdr>
                <w:top w:val="none" w:sz="0" w:space="0" w:color="auto"/>
                <w:left w:val="none" w:sz="0" w:space="0" w:color="auto"/>
                <w:bottom w:val="none" w:sz="0" w:space="0" w:color="auto"/>
                <w:right w:val="none" w:sz="0" w:space="0" w:color="auto"/>
              </w:divBdr>
            </w:div>
          </w:divsChild>
        </w:div>
        <w:div w:id="803962258">
          <w:marLeft w:val="0"/>
          <w:marRight w:val="0"/>
          <w:marTop w:val="0"/>
          <w:marBottom w:val="120"/>
          <w:divBdr>
            <w:top w:val="none" w:sz="0" w:space="0" w:color="auto"/>
            <w:left w:val="none" w:sz="0" w:space="0" w:color="auto"/>
            <w:bottom w:val="none" w:sz="0" w:space="0" w:color="auto"/>
            <w:right w:val="none" w:sz="0" w:space="0" w:color="auto"/>
          </w:divBdr>
          <w:divsChild>
            <w:div w:id="1902908872">
              <w:marLeft w:val="0"/>
              <w:marRight w:val="0"/>
              <w:marTop w:val="0"/>
              <w:marBottom w:val="0"/>
              <w:divBdr>
                <w:top w:val="none" w:sz="0" w:space="0" w:color="auto"/>
                <w:left w:val="none" w:sz="0" w:space="0" w:color="auto"/>
                <w:bottom w:val="none" w:sz="0" w:space="0" w:color="auto"/>
                <w:right w:val="none" w:sz="0" w:space="0" w:color="auto"/>
              </w:divBdr>
            </w:div>
          </w:divsChild>
        </w:div>
        <w:div w:id="1380016444">
          <w:marLeft w:val="0"/>
          <w:marRight w:val="0"/>
          <w:marTop w:val="120"/>
          <w:marBottom w:val="120"/>
          <w:divBdr>
            <w:top w:val="none" w:sz="0" w:space="0" w:color="auto"/>
            <w:left w:val="none" w:sz="0" w:space="0" w:color="auto"/>
            <w:bottom w:val="none" w:sz="0" w:space="0" w:color="auto"/>
            <w:right w:val="none" w:sz="0" w:space="0" w:color="auto"/>
          </w:divBdr>
          <w:divsChild>
            <w:div w:id="173889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16/S2352-4642(22)00004-9" TargetMode="External"/><Relationship Id="rId21" Type="http://schemas.openxmlformats.org/officeDocument/2006/relationships/hyperlink" Target="https://www.health.govt.nz/our-work/research-and-innovation/covid-19-and-national-immunisation-programme-research-projects" TargetMode="External"/><Relationship Id="rId42" Type="http://schemas.openxmlformats.org/officeDocument/2006/relationships/hyperlink" Target="https://www.mdpi.com/2076-393X/9/5/497" TargetMode="External"/><Relationship Id="rId63" Type="http://schemas.openxmlformats.org/officeDocument/2006/relationships/hyperlink" Target="https://www.sciencedirect.com/science/article/pii/S0720048X22000146" TargetMode="External"/><Relationship Id="rId84" Type="http://schemas.openxmlformats.org/officeDocument/2006/relationships/hyperlink" Target="https://www.researchsquare.com/article/rs-1379777/v1" TargetMode="External"/><Relationship Id="rId138" Type="http://schemas.openxmlformats.org/officeDocument/2006/relationships/hyperlink" Target="https://pubmed.ncbi.nlm.nih.gov/35038230/" TargetMode="External"/><Relationship Id="rId159" Type="http://schemas.openxmlformats.org/officeDocument/2006/relationships/hyperlink" Target="https://bjgpopen.org/content/bjgpoa/early/2022/06/30/BJGPO.2021.0178.full.pdf" TargetMode="External"/><Relationship Id="rId170" Type="http://schemas.openxmlformats.org/officeDocument/2006/relationships/hyperlink" Target="https://www.sign.ac.uk/media/1833/sign161-long-term-effects-of-covid19-11.pdf" TargetMode="External"/><Relationship Id="rId107" Type="http://schemas.openxmlformats.org/officeDocument/2006/relationships/hyperlink" Target="https://doi.org/10.1542/peds.2022-057798" TargetMode="External"/><Relationship Id="rId11" Type="http://schemas.openxmlformats.org/officeDocument/2006/relationships/hyperlink" Target="https://www.tepapa.govt.nz/discover-collections/read-watch-play/maori/maori-medicine" TargetMode="External"/><Relationship Id="rId32" Type="http://schemas.openxmlformats.org/officeDocument/2006/relationships/hyperlink" Target="http://www.bmj.com/content/377/bmj.o988.abstract" TargetMode="External"/><Relationship Id="rId53" Type="http://schemas.openxmlformats.org/officeDocument/2006/relationships/hyperlink" Target="https://www.ncbi.nlm.nih.gov/pmc/articles/PMC8639065/" TargetMode="External"/><Relationship Id="rId74" Type="http://schemas.openxmlformats.org/officeDocument/2006/relationships/hyperlink" Target="https://www.science.org/doi/abs/10.1126/science.abq1841" TargetMode="External"/><Relationship Id="rId128" Type="http://schemas.openxmlformats.org/officeDocument/2006/relationships/hyperlink" Target="https://doi.org/10.1080/17476348.2022.2063843" TargetMode="External"/><Relationship Id="rId149" Type="http://schemas.openxmlformats.org/officeDocument/2006/relationships/hyperlink" Target="https://www.sciencenews.org/article/long-covid-clinics-map-locations-prevalence" TargetMode="External"/><Relationship Id="rId5" Type="http://schemas.openxmlformats.org/officeDocument/2006/relationships/webSettings" Target="webSettings.xml"/><Relationship Id="rId95" Type="http://schemas.openxmlformats.org/officeDocument/2006/relationships/hyperlink" Target="https://doi.org/10.1016/j.lanepe.2021.100242" TargetMode="External"/><Relationship Id="rId160" Type="http://schemas.openxmlformats.org/officeDocument/2006/relationships/hyperlink" Target="https://journals.sagepub.com/doi/abs/10.1177/21501319211067674" TargetMode="External"/><Relationship Id="rId22" Type="http://schemas.openxmlformats.org/officeDocument/2006/relationships/hyperlink" Target="https://www.health.govt.nz/publication/covid-19-mortality-aotearoa-new-zealand-inequities-risk" TargetMode="External"/><Relationship Id="rId43" Type="http://schemas.openxmlformats.org/officeDocument/2006/relationships/hyperlink" Target="https://www.medrxiv.org/content/medrxiv/early/2022/08/10/2022.08.09.22278592.full.pdf" TargetMode="External"/><Relationship Id="rId64" Type="http://schemas.openxmlformats.org/officeDocument/2006/relationships/hyperlink" Target="https://covid.joinzoe.com/post/long-covid-what-we-know" TargetMode="External"/><Relationship Id="rId118" Type="http://schemas.openxmlformats.org/officeDocument/2006/relationships/hyperlink" Target="https://pubmed.ncbi.nlm.nih.gov/35739136/" TargetMode="External"/><Relationship Id="rId139" Type="http://schemas.openxmlformats.org/officeDocument/2006/relationships/hyperlink" Target="https://www.bmj.com/content/bmj/370/bmj.m3026.full.pdf" TargetMode="External"/><Relationship Id="rId85" Type="http://schemas.openxmlformats.org/officeDocument/2006/relationships/hyperlink" Target="https://doi.org/10.1093/cid/ciac722" TargetMode="External"/><Relationship Id="rId150" Type="http://schemas.openxmlformats.org/officeDocument/2006/relationships/hyperlink" Target="https://www.yourcovidrecovery.nhs.uk/" TargetMode="External"/><Relationship Id="rId171" Type="http://schemas.openxmlformats.org/officeDocument/2006/relationships/hyperlink" Target="https://www.aph.gov.au/Parliamentary_Business/Committees/House/Health_Aged_Care_and_Sport/LongandrepeatedCOVID" TargetMode="External"/><Relationship Id="rId12" Type="http://schemas.openxmlformats.org/officeDocument/2006/relationships/header" Target="header1.xml"/><Relationship Id="rId33" Type="http://schemas.openxmlformats.org/officeDocument/2006/relationships/hyperlink" Target="http://ovidsp.ovid.com/ovidweb.cgi?T=JS&amp;PAGE=reference&amp;D=pmnm&amp;NEWS=N&amp;AN=34893476" TargetMode="External"/><Relationship Id="rId108" Type="http://schemas.openxmlformats.org/officeDocument/2006/relationships/hyperlink" Target="https://doi.org/10.1016/S2352-4642(22)00022-0" TargetMode="External"/><Relationship Id="rId129" Type="http://schemas.openxmlformats.org/officeDocument/2006/relationships/hyperlink" Target="https://bjgp.org/content/bjgp/72/714/30.full.pdf" TargetMode="External"/><Relationship Id="rId54" Type="http://schemas.openxmlformats.org/officeDocument/2006/relationships/hyperlink" Target="http://medrxiv.org/content/early/2022/11/07/2022.11.06.22281979.abstract" TargetMode="External"/><Relationship Id="rId75" Type="http://schemas.openxmlformats.org/officeDocument/2006/relationships/hyperlink" Target="https://www.bmj.com/content/377/bmj.o1504" TargetMode="External"/><Relationship Id="rId96" Type="http://schemas.openxmlformats.org/officeDocument/2006/relationships/hyperlink" Target="https://doi.org/10.1080/03007995.2022.2081454" TargetMode="External"/><Relationship Id="rId140" Type="http://schemas.openxmlformats.org/officeDocument/2006/relationships/hyperlink" Target="https://www.ncbi.nlm.nih.gov/pmc/articles/PMC9286763/" TargetMode="External"/><Relationship Id="rId161" Type="http://schemas.openxmlformats.org/officeDocument/2006/relationships/hyperlink" Target="https://www.ncbi.nlm.nih.gov/pmc/articles/PMC9103243/" TargetMode="External"/><Relationship Id="rId6" Type="http://schemas.openxmlformats.org/officeDocument/2006/relationships/footnotes" Target="footnotes.xml"/><Relationship Id="rId23" Type="http://schemas.openxmlformats.org/officeDocument/2006/relationships/hyperlink" Target="https://www.bmj.com/content/373/bmj.n1559" TargetMode="External"/><Relationship Id="rId28" Type="http://schemas.openxmlformats.org/officeDocument/2006/relationships/hyperlink" Target="http://medrxiv.org/content/early/2021/03/14/2021.03.11.21253225.1.abstract" TargetMode="External"/><Relationship Id="rId49" Type="http://schemas.openxmlformats.org/officeDocument/2006/relationships/hyperlink" Target="https://evidence.nihr.ac.uk/themedreview/living-with-covid19/" TargetMode="External"/><Relationship Id="rId114" Type="http://schemas.openxmlformats.org/officeDocument/2006/relationships/hyperlink" Target="https://doi.org/10.1111/apa.15870" TargetMode="External"/><Relationship Id="rId119" Type="http://schemas.openxmlformats.org/officeDocument/2006/relationships/hyperlink" Target="https://www.science.org/doi/abs/10.1126/science.ade1675" TargetMode="External"/><Relationship Id="rId44" Type="http://schemas.openxmlformats.org/officeDocument/2006/relationships/hyperlink" Target="https://www.medrxiv.org/content/medrxiv/early/2022/11/05/2022.11.03.22281783.full.pdf" TargetMode="External"/><Relationship Id="rId60" Type="http://schemas.openxmlformats.org/officeDocument/2006/relationships/hyperlink" Target="https://www.nice.org.uk/guidance/ng188/resources/covid19-rapid-guideline-managing-the-longterm-effects-of-covid19-pdf-51035515742" TargetMode="External"/><Relationship Id="rId65" Type="http://schemas.openxmlformats.org/officeDocument/2006/relationships/hyperlink" Target="https://www.cdc.gov/coronavirus/2019-ncov/long-term-effects/index.html" TargetMode="External"/><Relationship Id="rId81" Type="http://schemas.openxmlformats.org/officeDocument/2006/relationships/hyperlink" Target="https://www.rnz.co.nz/news/te-manu-korihi/469058/fears-equity-disaster-on-the-horizon-as-threat-of-long-covid-among-maori-emerges" TargetMode="External"/><Relationship Id="rId86" Type="http://schemas.openxmlformats.org/officeDocument/2006/relationships/hyperlink" Target="https://pubmed.ncbi.nlm.nih.gov/35461172/" TargetMode="External"/><Relationship Id="rId130" Type="http://schemas.openxmlformats.org/officeDocument/2006/relationships/hyperlink" Target="https://doi.org/10.3892/etm.2022.11641" TargetMode="External"/><Relationship Id="rId135" Type="http://schemas.openxmlformats.org/officeDocument/2006/relationships/hyperlink" Target="https://biospectrumasia.com/news/91/21077/australia-identifies-unique-biomarkers-of-sars-cov-2-acute-infections-long-covid.html" TargetMode="External"/><Relationship Id="rId151" Type="http://schemas.openxmlformats.org/officeDocument/2006/relationships/hyperlink" Target="https://www.altea-network.com/en" TargetMode="External"/><Relationship Id="rId156" Type="http://schemas.openxmlformats.org/officeDocument/2006/relationships/hyperlink" Target="https://drive.google.com/file/d/1cGakRek2Gua2C5IF6f_UkWSmuKmZsioP/view" TargetMode="External"/><Relationship Id="rId177" Type="http://schemas.openxmlformats.org/officeDocument/2006/relationships/customXml" Target="../customXml/item2.xml"/><Relationship Id="rId172" Type="http://schemas.openxmlformats.org/officeDocument/2006/relationships/hyperlink" Target="https://www.nice.org.uk/guidance/cg138" TargetMode="External"/><Relationship Id="rId13" Type="http://schemas.openxmlformats.org/officeDocument/2006/relationships/footer" Target="footer1.xml"/><Relationship Id="rId18" Type="http://schemas.openxmlformats.org/officeDocument/2006/relationships/hyperlink" Target="https://doi.org/10.1038/s41598-021-95565-8" TargetMode="External"/><Relationship Id="rId39" Type="http://schemas.openxmlformats.org/officeDocument/2006/relationships/hyperlink" Target="https://doi.org/10.1002/jmv.27689" TargetMode="External"/><Relationship Id="rId109" Type="http://schemas.openxmlformats.org/officeDocument/2006/relationships/hyperlink" Target="https://pubmed.ncbi.nlm.nih.gov/34793374/" TargetMode="External"/><Relationship Id="rId34" Type="http://schemas.openxmlformats.org/officeDocument/2006/relationships/hyperlink" Target="https://www.sciencedirect.com/science/article/pii/S1473309921004606" TargetMode="External"/><Relationship Id="rId50" Type="http://schemas.openxmlformats.org/officeDocument/2006/relationships/hyperlink" Target="https://royalsociety.org/-/media/policy/projects/set-c/set-c-long-covid.pdf" TargetMode="External"/><Relationship Id="rId55" Type="http://schemas.openxmlformats.org/officeDocument/2006/relationships/hyperlink" Target="https://gidmk.medium.com/how-many-people-get-long-covid-15d2e433a846" TargetMode="External"/><Relationship Id="rId76" Type="http://schemas.openxmlformats.org/officeDocument/2006/relationships/hyperlink" Target="https://www.ons.gov.uk/peoplepopulationandcommunity/healthandsocialcare/conditionsanddiseases/bulletins/prevalenceofongoingsymptomsfollowingcoronaviruscovid19infectionintheuk/3november2022" TargetMode="External"/><Relationship Id="rId97" Type="http://schemas.openxmlformats.org/officeDocument/2006/relationships/hyperlink" Target="https://www.healthdata.org/news-release/who-least-17-million-people-who-european-region-experienced-long-covid-first-two-years" TargetMode="External"/><Relationship Id="rId104" Type="http://schemas.openxmlformats.org/officeDocument/2006/relationships/hyperlink" Target="https://doi.org/10.1038/s41591-022-02051-3" TargetMode="External"/><Relationship Id="rId120" Type="http://schemas.openxmlformats.org/officeDocument/2006/relationships/hyperlink" Target="https://doi.org/10.1007/s00431-022-04600-x" TargetMode="External"/><Relationship Id="rId125" Type="http://schemas.openxmlformats.org/officeDocument/2006/relationships/hyperlink" Target="https://www.medrxiv.org/content/medrxiv/early/2021/10/26/2021.10.26.21265508.full.pdf" TargetMode="External"/><Relationship Id="rId141" Type="http://schemas.openxmlformats.org/officeDocument/2006/relationships/hyperlink" Target="https://pubmed.ncbi.nlm.nih.gov/35926004/" TargetMode="External"/><Relationship Id="rId146" Type="http://schemas.openxmlformats.org/officeDocument/2006/relationships/hyperlink" Target="https://www.sciencedirect.com/science/article/pii/S0954611122000476" TargetMode="External"/><Relationship Id="rId167" Type="http://schemas.openxmlformats.org/officeDocument/2006/relationships/hyperlink" Target="https://www.csp.org.uk/publications/covid-19-community-rehabilitation-physiotherapy-service-delivery" TargetMode="External"/><Relationship Id="rId7" Type="http://schemas.openxmlformats.org/officeDocument/2006/relationships/endnotes" Target="endnotes.xml"/><Relationship Id="rId71" Type="http://schemas.openxmlformats.org/officeDocument/2006/relationships/hyperlink" Target="https://www.sciencedirect.com/science/article/pii/S0140673622009412" TargetMode="External"/><Relationship Id="rId92" Type="http://schemas.openxmlformats.org/officeDocument/2006/relationships/hyperlink" Target="https://www.cdc.gov/coronavirus/2019-ncov/hcp/clinical-care/post-covid-conditions.html?CDC_AA_refVal=https%3A%2F%2Fwww.cdc.gov%2Fcoronavirus%2F2019-ncov%2Fhcp%2Fclinical-care%2Flate-sequelae.html" TargetMode="External"/><Relationship Id="rId162" Type="http://schemas.openxmlformats.org/officeDocument/2006/relationships/hyperlink" Target="https://doi.org/10.1007/s15010-022-01881-0" TargetMode="External"/><Relationship Id="rId2" Type="http://schemas.openxmlformats.org/officeDocument/2006/relationships/numbering" Target="numbering.xml"/><Relationship Id="rId29" Type="http://schemas.openxmlformats.org/officeDocument/2006/relationships/hyperlink" Target="http://www.bmj.com/content/376/bmj.o407.abstract" TargetMode="External"/><Relationship Id="rId24" Type="http://schemas.openxmlformats.org/officeDocument/2006/relationships/hyperlink" Target="https://www.rnz.co.nz/news/what-you-need-to-know/456714/is-long-covid-a-new-type-of-chronic-fatigue-syndrome" TargetMode="External"/><Relationship Id="rId40" Type="http://schemas.openxmlformats.org/officeDocument/2006/relationships/hyperlink" Target="https://www.nature.com/articles/d41586-022-01453-0" TargetMode="External"/><Relationship Id="rId45" Type="http://schemas.openxmlformats.org/officeDocument/2006/relationships/hyperlink" Target="https://www.synairgen.com/media/sprinter-long-covid-data-presented-at-idweek" TargetMode="External"/><Relationship Id="rId66" Type="http://schemas.openxmlformats.org/officeDocument/2006/relationships/hyperlink" Target="https://www.nice.org.uk/guidance/ng188" TargetMode="External"/><Relationship Id="rId87" Type="http://schemas.openxmlformats.org/officeDocument/2006/relationships/hyperlink" Target="https://pubmed.ncbi.nlm.nih.gov/35233795/" TargetMode="External"/><Relationship Id="rId110" Type="http://schemas.openxmlformats.org/officeDocument/2006/relationships/hyperlink" Target="https://doi.org/10.1001/jamanetworkopen.2022.23253" TargetMode="External"/><Relationship Id="rId115" Type="http://schemas.openxmlformats.org/officeDocument/2006/relationships/hyperlink" Target="https://doi.org/10.1111/apa.15870" TargetMode="External"/><Relationship Id="rId131" Type="http://schemas.openxmlformats.org/officeDocument/2006/relationships/hyperlink" Target="http://medrxiv.org/content/early/2021/04/05/2020.12.24.20248802.abstract" TargetMode="External"/><Relationship Id="rId136" Type="http://schemas.openxmlformats.org/officeDocument/2006/relationships/hyperlink" Target="https://www.nihi.auckland.ac.nz/long-covid" TargetMode="External"/><Relationship Id="rId157" Type="http://schemas.openxmlformats.org/officeDocument/2006/relationships/hyperlink" Target="https://drive.google.com/file/d/1DqhwOVIjaLOqJzwHA9DhVwcSiW0Z9UxO/view" TargetMode="External"/><Relationship Id="rId178" Type="http://schemas.openxmlformats.org/officeDocument/2006/relationships/customXml" Target="../customXml/item3.xml"/><Relationship Id="rId61" Type="http://schemas.openxmlformats.org/officeDocument/2006/relationships/hyperlink" Target="http://ovidsp.ovid.com/ovidweb.cgi?T=JS&amp;PAGE=reference&amp;D=medp&amp;NEWS=N&amp;AN=33722466" TargetMode="External"/><Relationship Id="rId82" Type="http://schemas.openxmlformats.org/officeDocument/2006/relationships/hyperlink" Target="https://doi.org/10.1080/07853890.2022.2076901" TargetMode="External"/><Relationship Id="rId152" Type="http://schemas.openxmlformats.org/officeDocument/2006/relationships/hyperlink" Target="https://pubmed.ncbi.nlm.nih.gov/35778936/" TargetMode="External"/><Relationship Id="rId173" Type="http://schemas.openxmlformats.org/officeDocument/2006/relationships/hyperlink" Target="https://www.nice.org.uk/guidance/ng197" TargetMode="External"/><Relationship Id="rId19" Type="http://schemas.openxmlformats.org/officeDocument/2006/relationships/hyperlink" Target="https://www.frontiersin.org/article/10.3389/fmed.2021.750378" TargetMode="External"/><Relationship Id="rId14" Type="http://schemas.openxmlformats.org/officeDocument/2006/relationships/footer" Target="footer2.xml"/><Relationship Id="rId30" Type="http://schemas.openxmlformats.org/officeDocument/2006/relationships/hyperlink" Target="https://ukhsa.koha-ptfs.co.uk/cgi-bin/koha/opac-retrieve-file.pl?id=fe4f10cd3cd509fe045ad4f72ae0dfff" TargetMode="External"/><Relationship Id="rId35" Type="http://schemas.openxmlformats.org/officeDocument/2006/relationships/hyperlink" Target="https://www.ons.gov.uk/peoplepopulationandcommunity/healthandsocialcare/conditionsanddiseases/bulletins/selfreportedlongcovidaftertwodosesofacoronaviruscovid19vaccineintheuk/26january2022" TargetMode="External"/><Relationship Id="rId56" Type="http://schemas.openxmlformats.org/officeDocument/2006/relationships/hyperlink" Target="https://www.mcri.edu.au/sites/default/files/media/documents/covid-19-and-child-and-adolescent-health-140921.pdf" TargetMode="External"/><Relationship Id="rId77" Type="http://schemas.openxmlformats.org/officeDocument/2006/relationships/hyperlink" Target="https://doi.org/10.1001/jamanetworkopen.2021.28568" TargetMode="External"/><Relationship Id="rId100" Type="http://schemas.openxmlformats.org/officeDocument/2006/relationships/hyperlink" Target="https://doi.org/10.1038/s41591-021-01292-y" TargetMode="External"/><Relationship Id="rId105" Type="http://schemas.openxmlformats.org/officeDocument/2006/relationships/hyperlink" Target="https://doi.org/10.1016/S2352-4642(21)00198-X" TargetMode="External"/><Relationship Id="rId126" Type="http://schemas.openxmlformats.org/officeDocument/2006/relationships/hyperlink" Target="https://www.mdpi.com/2076-393X/10/5/652" TargetMode="External"/><Relationship Id="rId147" Type="http://schemas.openxmlformats.org/officeDocument/2006/relationships/hyperlink" Target="https://blogs.bmj.com/bjsm/2022/04/23/graduated-return-to-play-after-sars-cov-2-infection-what-have-we-learned-and-why-weve-updated-the-guidance/" TargetMode="External"/><Relationship Id="rId168" Type="http://schemas.openxmlformats.org/officeDocument/2006/relationships/hyperlink" Target="https://www.ontariohealth.ca/sites/ontariohealth/files/2021-12/PostCovidConditionsClinicalGuidance_EN.pdf" TargetMode="External"/><Relationship Id="rId8" Type="http://schemas.openxmlformats.org/officeDocument/2006/relationships/image" Target="media/image1.jpeg"/><Relationship Id="rId51" Type="http://schemas.openxmlformats.org/officeDocument/2006/relationships/hyperlink" Target="https://apps.who.int/iris/bitstream/handle/10665/339629/Policy-brief-39-1997-8073-eng.pdf" TargetMode="External"/><Relationship Id="rId72" Type="http://schemas.openxmlformats.org/officeDocument/2006/relationships/hyperlink" Target="https://www.sciencedirect.com/science/article/pii/S0140673622009412" TargetMode="External"/><Relationship Id="rId93" Type="http://schemas.openxmlformats.org/officeDocument/2006/relationships/hyperlink" Target="https://doi.org/10.1038/s41467-022-30836-0" TargetMode="External"/><Relationship Id="rId98" Type="http://schemas.openxmlformats.org/officeDocument/2006/relationships/hyperlink" Target="https://doi.org/10.1038/s41591-022-01840-0" TargetMode="External"/><Relationship Id="rId121" Type="http://schemas.openxmlformats.org/officeDocument/2006/relationships/hyperlink" Target="https://pubmed.ncbi.nlm.nih.gov/35213866" TargetMode="External"/><Relationship Id="rId142" Type="http://schemas.openxmlformats.org/officeDocument/2006/relationships/hyperlink" Target="https://pubmed.ncbi.nlm.nih.gov/35897400/" TargetMode="External"/><Relationship Id="rId163" Type="http://schemas.openxmlformats.org/officeDocument/2006/relationships/hyperlink" Target="https://www.ncbi.nlm.nih.gov/pmc/articles/PMC9224948/" TargetMode="External"/><Relationship Id="rId3" Type="http://schemas.openxmlformats.org/officeDocument/2006/relationships/styles" Target="styles.xml"/><Relationship Id="rId25" Type="http://schemas.openxmlformats.org/officeDocument/2006/relationships/hyperlink" Target="https://journals.lww.com/jfmpc/Fulltext/2022/01000/SARS,_MERS_and_CoVID_19__An_overview_and.3.aspx" TargetMode="External"/><Relationship Id="rId46" Type="http://schemas.openxmlformats.org/officeDocument/2006/relationships/hyperlink" Target="https://www.medrxiv.org/content/medrxiv/early/2021/06/07/2021.06.06.21258272.full.pdf" TargetMode="External"/><Relationship Id="rId67" Type="http://schemas.openxmlformats.org/officeDocument/2006/relationships/hyperlink" Target="https://doi.org/10.1001/jamanetworkopen.2021.11417" TargetMode="External"/><Relationship Id="rId116" Type="http://schemas.openxmlformats.org/officeDocument/2006/relationships/hyperlink" Target="https://doi.org/10.1016/S2352-4642(21)00124-3" TargetMode="External"/><Relationship Id="rId137" Type="http://schemas.openxmlformats.org/officeDocument/2006/relationships/hyperlink" Target="https://doi.org/10.1038/s41591-021-01283-z" TargetMode="External"/><Relationship Id="rId158" Type="http://schemas.openxmlformats.org/officeDocument/2006/relationships/hyperlink" Target="https://www.waitematadhb.govt.nz/hospitals-clinics/north-shore-hospital/long-covid/" TargetMode="External"/><Relationship Id="rId20" Type="http://schemas.openxmlformats.org/officeDocument/2006/relationships/hyperlink" Target="https://doi.org/10.1093/infdis/jiac136" TargetMode="External"/><Relationship Id="rId41" Type="http://schemas.openxmlformats.org/officeDocument/2006/relationships/hyperlink" Target="https://www.mdpi.com/2076-393X/10/5/652" TargetMode="External"/><Relationship Id="rId62" Type="http://schemas.openxmlformats.org/officeDocument/2006/relationships/hyperlink" Target="https://adc.bmj.com/content/archdischild/107/7/674.full.pdf" TargetMode="External"/><Relationship Id="rId83" Type="http://schemas.openxmlformats.org/officeDocument/2006/relationships/hyperlink" Target="https://doi.org/10.1053/j.gastro.2022.04.037" TargetMode="External"/><Relationship Id="rId88" Type="http://schemas.openxmlformats.org/officeDocument/2006/relationships/hyperlink" Target="https://www.science.org/doi/abs/10.1126/scitranslmed.abq3059" TargetMode="External"/><Relationship Id="rId111" Type="http://schemas.openxmlformats.org/officeDocument/2006/relationships/hyperlink" Target="http://medrxiv.org/content/early/2021/10/22/2021.10.21.21265133.abstract" TargetMode="External"/><Relationship Id="rId132" Type="http://schemas.openxmlformats.org/officeDocument/2006/relationships/hyperlink" Target="https://adc.bmj.com/content/archdischild/107/3/e2.full.pdf" TargetMode="External"/><Relationship Id="rId153" Type="http://schemas.openxmlformats.org/officeDocument/2006/relationships/hyperlink" Target="https://www.kidshealth.org.nz/recovering-covid-including-long-covid" TargetMode="External"/><Relationship Id="rId174" Type="http://schemas.openxmlformats.org/officeDocument/2006/relationships/hyperlink" Target="https://www.bundesgesundheitsministerium.de/coronavirus/nationale-teststrategie/faq-covid-19-tests.html" TargetMode="External"/><Relationship Id="rId179" Type="http://schemas.openxmlformats.org/officeDocument/2006/relationships/customXml" Target="../customXml/item4.xml"/><Relationship Id="rId15" Type="http://schemas.openxmlformats.org/officeDocument/2006/relationships/header" Target="header2.xml"/><Relationship Id="rId36" Type="http://schemas.openxmlformats.org/officeDocument/2006/relationships/hyperlink" Target="http://medrxiv.org/content/early/2021/11/18/2021.11.17.21263608.abstract" TargetMode="External"/><Relationship Id="rId57" Type="http://schemas.openxmlformats.org/officeDocument/2006/relationships/hyperlink" Target="https://journals.lww.com/pidj/Fulltext/2021/12000/How_Common_is_Long_COVID_in_Children_and.20.aspx" TargetMode="External"/><Relationship Id="rId106" Type="http://schemas.openxmlformats.org/officeDocument/2006/relationships/hyperlink" Target="http://medrxiv.org/content/early/2021/03/23/2021.03.18.21253888.abstract" TargetMode="External"/><Relationship Id="rId127" Type="http://schemas.openxmlformats.org/officeDocument/2006/relationships/hyperlink" Target="https://www.science.org/content/article/rare-cases-coronavirus-vaccines-may-cause-long-covid-symptoms" TargetMode="External"/><Relationship Id="rId10" Type="http://schemas.openxmlformats.org/officeDocument/2006/relationships/hyperlink" Target="https://www.cdc.gov/coronavirus/2019-ncov/long-term-effects/index.html" TargetMode="External"/><Relationship Id="rId31" Type="http://schemas.openxmlformats.org/officeDocument/2006/relationships/hyperlink" Target="http://www.bmj.com/content/377/bmj-2021-069676.abstract" TargetMode="External"/><Relationship Id="rId52" Type="http://schemas.openxmlformats.org/officeDocument/2006/relationships/hyperlink" Target="https://pubmed.ncbi.nlm.nih.gov/34855874" TargetMode="External"/><Relationship Id="rId73" Type="http://schemas.openxmlformats.org/officeDocument/2006/relationships/hyperlink" Target="https://www.ons.gov.uk/peoplepopulationandcommunity/healthandsocialcare/conditionsanddiseases/bulletins/prevalenceofongoingsymptomsfollowingcoronaviruscovid19infectionintheuk/latest" TargetMode="External"/><Relationship Id="rId78" Type="http://schemas.openxmlformats.org/officeDocument/2006/relationships/hyperlink" Target="https://doi.org/10.1038/s41380-022-01614-7" TargetMode="External"/><Relationship Id="rId94" Type="http://schemas.openxmlformats.org/officeDocument/2006/relationships/hyperlink" Target="http://medrxiv.org/content/early/2021/07/10/2021.06.24.21259277.abstract" TargetMode="External"/><Relationship Id="rId99" Type="http://schemas.openxmlformats.org/officeDocument/2006/relationships/hyperlink" Target="https://doi.org/10.1038/s41467-021-27797-1" TargetMode="External"/><Relationship Id="rId101" Type="http://schemas.openxmlformats.org/officeDocument/2006/relationships/hyperlink" Target="http://gut.bmj.com/content/71/3/544.abstract" TargetMode="External"/><Relationship Id="rId122" Type="http://schemas.openxmlformats.org/officeDocument/2006/relationships/hyperlink" Target="https://www.ncbi.nlm.nih.gov/pmc/articles/PMC8997013/" TargetMode="External"/><Relationship Id="rId143" Type="http://schemas.openxmlformats.org/officeDocument/2006/relationships/hyperlink" Target="https://www.ncbi.nlm.nih.gov/pmc/articles/PMC9351514/" TargetMode="External"/><Relationship Id="rId148" Type="http://schemas.openxmlformats.org/officeDocument/2006/relationships/hyperlink" Target="https://pubmed.ncbi.nlm.nih.gov/34559592/" TargetMode="External"/><Relationship Id="rId164" Type="http://schemas.openxmlformats.org/officeDocument/2006/relationships/hyperlink" Target="https://az659834.vo.msecnd.net/eventsairaueprod/production-otago-public/bfb8d575b3b342c7b72be4c5fb221c0c" TargetMode="External"/><Relationship Id="rId169" Type="http://schemas.openxmlformats.org/officeDocument/2006/relationships/hyperlink" Target="https://www.racgp.org.au/clinical-resources/covid-19-resources/clinical-care/caring-for-patients-with-post-covid-19-conditions/introduction" TargetMode="External"/><Relationship Id="rId4" Type="http://schemas.openxmlformats.org/officeDocument/2006/relationships/settings" Target="settings.xml"/><Relationship Id="rId9" Type="http://schemas.openxmlformats.org/officeDocument/2006/relationships/hyperlink" Target="https://www.who.int/publications/i/item/WHO-2019-nCoV-Post_COVID-19_condition-Clinical_case_definition-2021.1%20." TargetMode="External"/><Relationship Id="rId26" Type="http://schemas.openxmlformats.org/officeDocument/2006/relationships/hyperlink" Target="https://doi.org/10.1093/cid/ciac630" TargetMode="External"/><Relationship Id="rId47" Type="http://schemas.openxmlformats.org/officeDocument/2006/relationships/hyperlink" Target="https://www.frontiersin.org/articles/10.3389/fnut.2022.1034169" TargetMode="External"/><Relationship Id="rId68" Type="http://schemas.openxmlformats.org/officeDocument/2006/relationships/hyperlink" Target="https://doi.org/10.1016/j.cell.2022.06.008" TargetMode="External"/><Relationship Id="rId89" Type="http://schemas.openxmlformats.org/officeDocument/2006/relationships/hyperlink" Target="https://www.frontiersin.org/articles/10.3389/fimmu.2022.1029006" TargetMode="External"/><Relationship Id="rId112" Type="http://schemas.openxmlformats.org/officeDocument/2006/relationships/hyperlink" Target="https://www.ons.gov.uk/peoplepopulationandcommunity/healthandsocialcare/conditionsanddiseases/datasets/alldatarelatingtoprevalenceofongoingsymptomsfollowingcoronaviruscovid19infectionintheuk" TargetMode="External"/><Relationship Id="rId133" Type="http://schemas.openxmlformats.org/officeDocument/2006/relationships/hyperlink" Target="https://www.biospace.com/article/releases/the-first-diagnostic-test-for-long-covid-will-formally-launch-in-europe-in-september-2022/" TargetMode="External"/><Relationship Id="rId154" Type="http://schemas.openxmlformats.org/officeDocument/2006/relationships/hyperlink" Target="https://www.kidshealth.org.nz/back-activity-sport-after-covid-19" TargetMode="External"/><Relationship Id="rId175" Type="http://schemas.openxmlformats.org/officeDocument/2006/relationships/fontTable" Target="fontTable.xml"/><Relationship Id="rId16" Type="http://schemas.openxmlformats.org/officeDocument/2006/relationships/footer" Target="footer3.xml"/><Relationship Id="rId37" Type="http://schemas.openxmlformats.org/officeDocument/2006/relationships/hyperlink" Target="https://doi.org/10.1001/jama.2022.11691" TargetMode="External"/><Relationship Id="rId58" Type="http://schemas.openxmlformats.org/officeDocument/2006/relationships/hyperlink" Target="https://doi.org/10.1001/jama.2021.11880" TargetMode="External"/><Relationship Id="rId79" Type="http://schemas.openxmlformats.org/officeDocument/2006/relationships/hyperlink" Target="https://www.who.int/europe/news/item/13-09-2022-at-least-17-million-people-in-the-who-european-region-experienced-long-covid-in-the-first-two-years-of-the-pandemic--millions-may-have-to-live-with-it-for-years-to-come" TargetMode="External"/><Relationship Id="rId102" Type="http://schemas.openxmlformats.org/officeDocument/2006/relationships/hyperlink" Target="https://www.ncbi.nlm.nih.gov/pmc/articles/PMC8233978/" TargetMode="External"/><Relationship Id="rId123" Type="http://schemas.openxmlformats.org/officeDocument/2006/relationships/hyperlink" Target="https://www.ncbi.nlm.nih.gov/pmc/articles/PMC3956649/" TargetMode="External"/><Relationship Id="rId144" Type="http://schemas.openxmlformats.org/officeDocument/2006/relationships/hyperlink" Target="https://pubmed.ncbi.nlm.nih.gov/34580754/" TargetMode="External"/><Relationship Id="rId90" Type="http://schemas.openxmlformats.org/officeDocument/2006/relationships/hyperlink" Target="https://www.sciencedirect.com/science/article/pii/S0092867422000721" TargetMode="External"/><Relationship Id="rId165" Type="http://schemas.openxmlformats.org/officeDocument/2006/relationships/hyperlink" Target="https://aci.health.nsw.gov.au/__data/assets/pdf_file/0011/726878/ACI-CPG-for-assessment-and-management-of-adults-with-post-acute-sequelae-of-COVID-19.pdf" TargetMode="External"/><Relationship Id="rId27" Type="http://schemas.openxmlformats.org/officeDocument/2006/relationships/hyperlink" Target="https://www.mdpi.com/2075-1729/12/7/1066" TargetMode="External"/><Relationship Id="rId48" Type="http://schemas.openxmlformats.org/officeDocument/2006/relationships/hyperlink" Target="https://www.ncbi.nlm.nih.gov/pmc/articles/PMC7586446/" TargetMode="External"/><Relationship Id="rId69" Type="http://schemas.openxmlformats.org/officeDocument/2006/relationships/hyperlink" Target="https://doi.org/10.1038/s41591-022-01838-8" TargetMode="External"/><Relationship Id="rId113" Type="http://schemas.openxmlformats.org/officeDocument/2006/relationships/hyperlink" Target="https://www.nature.com/articles/d41586-021-01935-7?utm_source=twt_nat&amp;utm_medium=social&amp;utm_campaign=nature" TargetMode="External"/><Relationship Id="rId134" Type="http://schemas.openxmlformats.org/officeDocument/2006/relationships/hyperlink" Target="https://www.frontiersin.org/articles/10.3389/fimmu.2022.989556" TargetMode="External"/><Relationship Id="rId80" Type="http://schemas.openxmlformats.org/officeDocument/2006/relationships/hyperlink" Target="https://az659834.vo.msecnd.net/eventsairaueprod/production-otago-public/807dc49eb03f42ee8ae809865bd972eb" TargetMode="External"/><Relationship Id="rId155" Type="http://schemas.openxmlformats.org/officeDocument/2006/relationships/hyperlink" Target="https://drive.google.com/file/d/1UN0LRhzYAAOOyfy5T-VSRIyiPyfE_rDh/view" TargetMode="External"/><Relationship Id="rId176" Type="http://schemas.openxmlformats.org/officeDocument/2006/relationships/theme" Target="theme/theme1.xml"/><Relationship Id="rId17" Type="http://schemas.openxmlformats.org/officeDocument/2006/relationships/hyperlink" Target="https://www.health.govt.nz/publication/clinical-rehabilitation-guideline-people-long-covid-aotearoa-new-zealand" TargetMode="External"/><Relationship Id="rId38" Type="http://schemas.openxmlformats.org/officeDocument/2006/relationships/hyperlink" Target="https://doi.org/10.1002/jmv.27689" TargetMode="External"/><Relationship Id="rId59" Type="http://schemas.openxmlformats.org/officeDocument/2006/relationships/hyperlink" Target="https://doi.org/10.1001/jamapediatrics.2021.2281" TargetMode="External"/><Relationship Id="rId103" Type="http://schemas.openxmlformats.org/officeDocument/2006/relationships/hyperlink" Target="https://www.longcovidkids.org/post/a-world-first-effect-of-covid-reinfection-on-people-living-with-long-covid" TargetMode="External"/><Relationship Id="rId124" Type="http://schemas.openxmlformats.org/officeDocument/2006/relationships/hyperlink" Target="https://pubmed.ncbi.nlm.nih.gov/19564299/" TargetMode="External"/><Relationship Id="rId70" Type="http://schemas.openxmlformats.org/officeDocument/2006/relationships/hyperlink" Target="http://gh.bmj.com/content/6/9/e005427.abstract" TargetMode="External"/><Relationship Id="rId91" Type="http://schemas.openxmlformats.org/officeDocument/2006/relationships/hyperlink" Target="https://erictopol.substack.com/p/some-light-on-long-covid" TargetMode="External"/><Relationship Id="rId145" Type="http://schemas.openxmlformats.org/officeDocument/2006/relationships/hyperlink" Target="https://www.karger.com/DOI/10.1159/000522118" TargetMode="External"/><Relationship Id="rId166" Type="http://schemas.openxmlformats.org/officeDocument/2006/relationships/hyperlink" Target="https://www.cdc.gov/coronavirus/2019-ncov/hcp/clinical-care/post-covid-conditions.html"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6" ma:contentTypeDescription="Create a new document." ma:contentTypeScope="" ma:versionID="d22da83025ef2b85d78bd7c98582ff8e">
  <xsd:schema xmlns:xsd="http://www.w3.org/2001/XMLSchema" xmlns:xs="http://www.w3.org/2001/XMLSchema" xmlns:p="http://schemas.microsoft.com/office/2006/metadata/properties" xmlns:ns2="9d2b3685-9c67-48eb-80de-bd07bff8af28" xmlns:ns3="e0731c95-5453-4cc4-b91b-72230631047b" xmlns:ns4="00a4df5b-51f4-4e7a-b755-8a381a6dfbc5" targetNamespace="http://schemas.microsoft.com/office/2006/metadata/properties" ma:root="true" ma:fieldsID="1c167dd988c724b6dbac0044278a049b" ns2:_="" ns3:_="" ns4:_="">
    <xsd:import namespace="9d2b3685-9c67-48eb-80de-bd07bff8af28"/>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Assignedto" ma:index="2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9d2b3685-9c67-48eb-80de-bd07bff8af28">
      <UserInfo>
        <DisplayName/>
        <AccountId xsi:nil="true"/>
        <AccountType/>
      </UserInfo>
    </Assignedto>
    <TaxCatchAll xmlns="00a4df5b-51f4-4e7a-b755-8a381a6dfbc5" xsi:nil="true"/>
    <lcf76f155ced4ddcb4097134ff3c332f xmlns="9d2b3685-9c67-48eb-80de-bd07bff8af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2.xml><?xml version="1.0" encoding="utf-8"?>
<ds:datastoreItem xmlns:ds="http://schemas.openxmlformats.org/officeDocument/2006/customXml" ds:itemID="{FE002E52-6ED7-4F1D-A421-7F5A78D91189}"/>
</file>

<file path=customXml/itemProps3.xml><?xml version="1.0" encoding="utf-8"?>
<ds:datastoreItem xmlns:ds="http://schemas.openxmlformats.org/officeDocument/2006/customXml" ds:itemID="{80D55E95-17E6-414E-AC78-2BA8E9A50A2C}"/>
</file>

<file path=customXml/itemProps4.xml><?xml version="1.0" encoding="utf-8"?>
<ds:datastoreItem xmlns:ds="http://schemas.openxmlformats.org/officeDocument/2006/customXml" ds:itemID="{F8776B15-767F-4D7B-9B6C-9B5169D5AB14}"/>
</file>

<file path=docProps/app.xml><?xml version="1.0" encoding="utf-8"?>
<Properties xmlns="http://schemas.openxmlformats.org/officeDocument/2006/extended-properties" xmlns:vt="http://schemas.openxmlformats.org/officeDocument/2006/docPropsVTypes">
  <Template>Normal</Template>
  <TotalTime>0</TotalTime>
  <Pages>35</Pages>
  <Words>40338</Words>
  <Characters>229932</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269731</CharactersWithSpaces>
  <SharedDoc>false</SharedDoc>
  <HLinks>
    <vt:vector size="456" baseType="variant">
      <vt:variant>
        <vt:i4>6684707</vt:i4>
      </vt:variant>
      <vt:variant>
        <vt:i4>312</vt:i4>
      </vt:variant>
      <vt:variant>
        <vt:i4>0</vt:i4>
      </vt:variant>
      <vt:variant>
        <vt:i4>5</vt:i4>
      </vt:variant>
      <vt:variant>
        <vt:lpwstr>https://www.nice.org.uk/guidance/cg138</vt:lpwstr>
      </vt:variant>
      <vt:variant>
        <vt:lpwstr/>
      </vt:variant>
      <vt:variant>
        <vt:i4>6553641</vt:i4>
      </vt:variant>
      <vt:variant>
        <vt:i4>309</vt:i4>
      </vt:variant>
      <vt:variant>
        <vt:i4>0</vt:i4>
      </vt:variant>
      <vt:variant>
        <vt:i4>5</vt:i4>
      </vt:variant>
      <vt:variant>
        <vt:lpwstr>https://www.nice.org.uk/guidance/ng197</vt:lpwstr>
      </vt:variant>
      <vt:variant>
        <vt:lpwstr/>
      </vt:variant>
      <vt:variant>
        <vt:i4>1572935</vt:i4>
      </vt:variant>
      <vt:variant>
        <vt:i4>306</vt:i4>
      </vt:variant>
      <vt:variant>
        <vt:i4>0</vt:i4>
      </vt:variant>
      <vt:variant>
        <vt:i4>5</vt:i4>
      </vt:variant>
      <vt:variant>
        <vt:lpwstr>https://www1.racgp.org.au/newsgp/clinical/parliament-launches-inquiry-into-long-covid</vt:lpwstr>
      </vt:variant>
      <vt:variant>
        <vt:lpwstr/>
      </vt:variant>
      <vt:variant>
        <vt:i4>4259905</vt:i4>
      </vt:variant>
      <vt:variant>
        <vt:i4>303</vt:i4>
      </vt:variant>
      <vt:variant>
        <vt:i4>0</vt:i4>
      </vt:variant>
      <vt:variant>
        <vt:i4>5</vt:i4>
      </vt:variant>
      <vt:variant>
        <vt:lpwstr>https://www.csp.org.uk/publications/covid-19-community-rehabilitation-physiotherapy-service-delivery</vt:lpwstr>
      </vt:variant>
      <vt:variant>
        <vt:lpwstr/>
      </vt:variant>
      <vt:variant>
        <vt:i4>4194417</vt:i4>
      </vt:variant>
      <vt:variant>
        <vt:i4>300</vt:i4>
      </vt:variant>
      <vt:variant>
        <vt:i4>0</vt:i4>
      </vt:variant>
      <vt:variant>
        <vt:i4>5</vt:i4>
      </vt:variant>
      <vt:variant>
        <vt:lpwstr>https://www.ontariohealth.ca/sites/ontariohealth/files/2021-12/PostCovidConditionsClinicalGuidance_EN.pdf</vt:lpwstr>
      </vt:variant>
      <vt:variant>
        <vt:lpwstr/>
      </vt:variant>
      <vt:variant>
        <vt:i4>4522054</vt:i4>
      </vt:variant>
      <vt:variant>
        <vt:i4>297</vt:i4>
      </vt:variant>
      <vt:variant>
        <vt:i4>0</vt:i4>
      </vt:variant>
      <vt:variant>
        <vt:i4>5</vt:i4>
      </vt:variant>
      <vt:variant>
        <vt:lpwstr>https://www.sign.ac.uk/our-guidelines/managing-the-long-term-effects-of-covid-19/</vt:lpwstr>
      </vt:variant>
      <vt:variant>
        <vt:lpwstr/>
      </vt:variant>
      <vt:variant>
        <vt:i4>2818082</vt:i4>
      </vt:variant>
      <vt:variant>
        <vt:i4>294</vt:i4>
      </vt:variant>
      <vt:variant>
        <vt:i4>0</vt:i4>
      </vt:variant>
      <vt:variant>
        <vt:i4>5</vt:i4>
      </vt:variant>
      <vt:variant>
        <vt:lpwstr>https://www.racgp.org.au/clinical-resources/covid-19-resources/clinical-care/caring-for-patients-with-post-covid-19-conditions/introduction</vt:lpwstr>
      </vt:variant>
      <vt:variant>
        <vt:lpwstr/>
      </vt:variant>
      <vt:variant>
        <vt:i4>7798834</vt:i4>
      </vt:variant>
      <vt:variant>
        <vt:i4>291</vt:i4>
      </vt:variant>
      <vt:variant>
        <vt:i4>0</vt:i4>
      </vt:variant>
      <vt:variant>
        <vt:i4>5</vt:i4>
      </vt:variant>
      <vt:variant>
        <vt:lpwstr>https://www.cdc.gov/coronavirus/2019-ncov/hcp/clinical-care/post-covid-conditions.html</vt:lpwstr>
      </vt:variant>
      <vt:variant>
        <vt:lpwstr/>
      </vt:variant>
      <vt:variant>
        <vt:i4>1048662</vt:i4>
      </vt:variant>
      <vt:variant>
        <vt:i4>288</vt:i4>
      </vt:variant>
      <vt:variant>
        <vt:i4>0</vt:i4>
      </vt:variant>
      <vt:variant>
        <vt:i4>5</vt:i4>
      </vt:variant>
      <vt:variant>
        <vt:lpwstr>https://www.nice.org.uk/guidance/ng188/resources/covid19-rapid-guideline-managing-the-longterm-effects-of-covid19-pdf-51035515742</vt:lpwstr>
      </vt:variant>
      <vt:variant>
        <vt:lpwstr/>
      </vt:variant>
      <vt:variant>
        <vt:i4>1835057</vt:i4>
      </vt:variant>
      <vt:variant>
        <vt:i4>285</vt:i4>
      </vt:variant>
      <vt:variant>
        <vt:i4>0</vt:i4>
      </vt:variant>
      <vt:variant>
        <vt:i4>5</vt:i4>
      </vt:variant>
      <vt:variant>
        <vt:lpwstr>https://aci.health.nsw.gov.au/__data/assets/pdf_file/0011/726878/ACI-CPG-for-assessment-and-management-of-adults-with-post-acute-sequelae-of-COVID-19.pdf</vt:lpwstr>
      </vt:variant>
      <vt:variant>
        <vt:lpwstr/>
      </vt:variant>
      <vt:variant>
        <vt:i4>458781</vt:i4>
      </vt:variant>
      <vt:variant>
        <vt:i4>282</vt:i4>
      </vt:variant>
      <vt:variant>
        <vt:i4>0</vt:i4>
      </vt:variant>
      <vt:variant>
        <vt:i4>5</vt:i4>
      </vt:variant>
      <vt:variant>
        <vt:lpwstr>https://www.tepapa.govt.nz/discover-collections/read-watch-play/maori/maori-medicine</vt:lpwstr>
      </vt:variant>
      <vt:variant>
        <vt:lpwstr>:~:text=M%C4%81ori%20medicine%20Rongo%C4%81%20M%C4%81ori,passed%20down%20through%20many%20generations</vt:lpwstr>
      </vt:variant>
      <vt:variant>
        <vt:i4>6619244</vt:i4>
      </vt:variant>
      <vt:variant>
        <vt:i4>279</vt:i4>
      </vt:variant>
      <vt:variant>
        <vt:i4>0</vt:i4>
      </vt:variant>
      <vt:variant>
        <vt:i4>5</vt:i4>
      </vt:variant>
      <vt:variant>
        <vt:lpwstr>https://www.health.govt.nz/publication/clinical-rehabilitation-guideline-people-long-covid-aotearoa-new-zealand</vt:lpwstr>
      </vt:variant>
      <vt:variant>
        <vt:lpwstr/>
      </vt:variant>
      <vt:variant>
        <vt:i4>4128876</vt:i4>
      </vt:variant>
      <vt:variant>
        <vt:i4>276</vt:i4>
      </vt:variant>
      <vt:variant>
        <vt:i4>0</vt:i4>
      </vt:variant>
      <vt:variant>
        <vt:i4>5</vt:i4>
      </vt:variant>
      <vt:variant>
        <vt:lpwstr>https://www.waitematadhb.govt.nz/hospitals-clinics/north-shore-hospital/long-covid/</vt:lpwstr>
      </vt:variant>
      <vt:variant>
        <vt:lpwstr/>
      </vt:variant>
      <vt:variant>
        <vt:i4>7471167</vt:i4>
      </vt:variant>
      <vt:variant>
        <vt:i4>273</vt:i4>
      </vt:variant>
      <vt:variant>
        <vt:i4>0</vt:i4>
      </vt:variant>
      <vt:variant>
        <vt:i4>5</vt:i4>
      </vt:variant>
      <vt:variant>
        <vt:lpwstr>https://drive.google.com/file/d/1DqhwOVIjaLOqJzwHA9DhVwcSiW0Z9UxO/view</vt:lpwstr>
      </vt:variant>
      <vt:variant>
        <vt:lpwstr/>
      </vt:variant>
      <vt:variant>
        <vt:i4>65574</vt:i4>
      </vt:variant>
      <vt:variant>
        <vt:i4>270</vt:i4>
      </vt:variant>
      <vt:variant>
        <vt:i4>0</vt:i4>
      </vt:variant>
      <vt:variant>
        <vt:i4>5</vt:i4>
      </vt:variant>
      <vt:variant>
        <vt:lpwstr>https://drive.google.com/file/d/1cGakRek2Gua2C5IF6f_UkWSmuKmZsioP/view</vt:lpwstr>
      </vt:variant>
      <vt:variant>
        <vt:lpwstr/>
      </vt:variant>
      <vt:variant>
        <vt:i4>262270</vt:i4>
      </vt:variant>
      <vt:variant>
        <vt:i4>267</vt:i4>
      </vt:variant>
      <vt:variant>
        <vt:i4>0</vt:i4>
      </vt:variant>
      <vt:variant>
        <vt:i4>5</vt:i4>
      </vt:variant>
      <vt:variant>
        <vt:lpwstr>https://drive.google.com/file/d/1UN0LRhzYAAOOyfy5T-VSRIyiPyfE_rDh/view</vt:lpwstr>
      </vt:variant>
      <vt:variant>
        <vt:lpwstr/>
      </vt:variant>
      <vt:variant>
        <vt:i4>786497</vt:i4>
      </vt:variant>
      <vt:variant>
        <vt:i4>264</vt:i4>
      </vt:variant>
      <vt:variant>
        <vt:i4>0</vt:i4>
      </vt:variant>
      <vt:variant>
        <vt:i4>5</vt:i4>
      </vt:variant>
      <vt:variant>
        <vt:lpwstr>https://www.altea-network.com/en</vt:lpwstr>
      </vt:variant>
      <vt:variant>
        <vt:lpwstr/>
      </vt:variant>
      <vt:variant>
        <vt:i4>4522051</vt:i4>
      </vt:variant>
      <vt:variant>
        <vt:i4>261</vt:i4>
      </vt:variant>
      <vt:variant>
        <vt:i4>0</vt:i4>
      </vt:variant>
      <vt:variant>
        <vt:i4>5</vt:i4>
      </vt:variant>
      <vt:variant>
        <vt:lpwstr>https://www.yourcovidrecovery.nhs.uk/</vt:lpwstr>
      </vt:variant>
      <vt:variant>
        <vt:lpwstr/>
      </vt:variant>
      <vt:variant>
        <vt:i4>8257658</vt:i4>
      </vt:variant>
      <vt:variant>
        <vt:i4>258</vt:i4>
      </vt:variant>
      <vt:variant>
        <vt:i4>0</vt:i4>
      </vt:variant>
      <vt:variant>
        <vt:i4>5</vt:i4>
      </vt:variant>
      <vt:variant>
        <vt:lpwstr>https://www.sciencenews.org/article/long-covid-clinics-map-locations-prevalence</vt:lpwstr>
      </vt:variant>
      <vt:variant>
        <vt:lpwstr/>
      </vt:variant>
      <vt:variant>
        <vt:i4>6619257</vt:i4>
      </vt:variant>
      <vt:variant>
        <vt:i4>255</vt:i4>
      </vt:variant>
      <vt:variant>
        <vt:i4>0</vt:i4>
      </vt:variant>
      <vt:variant>
        <vt:i4>5</vt:i4>
      </vt:variant>
      <vt:variant>
        <vt:lpwstr>https://biospectrumasia.com/news/91/21077/australia-identifies-unique-biomarkers-of-sars-cov-2-acute-infections-long-covid.html</vt:lpwstr>
      </vt:variant>
      <vt:variant>
        <vt:lpwstr/>
      </vt:variant>
      <vt:variant>
        <vt:i4>917595</vt:i4>
      </vt:variant>
      <vt:variant>
        <vt:i4>252</vt:i4>
      </vt:variant>
      <vt:variant>
        <vt:i4>0</vt:i4>
      </vt:variant>
      <vt:variant>
        <vt:i4>5</vt:i4>
      </vt:variant>
      <vt:variant>
        <vt:lpwstr>https://www.biospace.com/article/releases/the-first-diagnostic-test-for-long-covid-will-formally-launch-in-europe-in-september-2022/</vt:lpwstr>
      </vt:variant>
      <vt:variant>
        <vt:lpwstr/>
      </vt:variant>
      <vt:variant>
        <vt:i4>5767253</vt:i4>
      </vt:variant>
      <vt:variant>
        <vt:i4>249</vt:i4>
      </vt:variant>
      <vt:variant>
        <vt:i4>0</vt:i4>
      </vt:variant>
      <vt:variant>
        <vt:i4>5</vt:i4>
      </vt:variant>
      <vt:variant>
        <vt:lpwstr>https://az659834.vo.msecnd.net/eventsairaueprod/production-otago-public/807dc49eb03f42ee8ae809865bd972eb</vt:lpwstr>
      </vt:variant>
      <vt:variant>
        <vt:lpwstr/>
      </vt:variant>
      <vt:variant>
        <vt:i4>6684706</vt:i4>
      </vt:variant>
      <vt:variant>
        <vt:i4>246</vt:i4>
      </vt:variant>
      <vt:variant>
        <vt:i4>0</vt:i4>
      </vt:variant>
      <vt:variant>
        <vt:i4>5</vt:i4>
      </vt:variant>
      <vt:variant>
        <vt:lpwstr>https://www.ons.gov.uk/peoplepopulationandcommunity/healthandsocialcare/conditionsanddiseases/bulletins/selfreportedlongcovidaftertwodosesofacoronaviruscovid19vaccineintheuk/26january2022</vt:lpwstr>
      </vt:variant>
      <vt:variant>
        <vt:lpwstr/>
      </vt:variant>
      <vt:variant>
        <vt:i4>4259867</vt:i4>
      </vt:variant>
      <vt:variant>
        <vt:i4>243</vt:i4>
      </vt:variant>
      <vt:variant>
        <vt:i4>0</vt:i4>
      </vt:variant>
      <vt:variant>
        <vt:i4>5</vt:i4>
      </vt:variant>
      <vt:variant>
        <vt:lpwstr>https://www.longcovidkids.org/post/a-world-first-effect-of-covid-reinfection-on-people-living-with-long-covid</vt:lpwstr>
      </vt:variant>
      <vt:variant>
        <vt:lpwstr/>
      </vt:variant>
      <vt:variant>
        <vt:i4>6291506</vt:i4>
      </vt:variant>
      <vt:variant>
        <vt:i4>240</vt:i4>
      </vt:variant>
      <vt:variant>
        <vt:i4>0</vt:i4>
      </vt:variant>
      <vt:variant>
        <vt:i4>5</vt:i4>
      </vt:variant>
      <vt:variant>
        <vt:lpwstr>https://www.healthdata.org/news-release/who-least-17-million-people-who-european-region-experienced-long-covid-first-two-years</vt:lpwstr>
      </vt:variant>
      <vt:variant>
        <vt:lpwstr/>
      </vt:variant>
      <vt:variant>
        <vt:i4>3014699</vt:i4>
      </vt:variant>
      <vt:variant>
        <vt:i4>237</vt:i4>
      </vt:variant>
      <vt:variant>
        <vt:i4>0</vt:i4>
      </vt:variant>
      <vt:variant>
        <vt:i4>5</vt:i4>
      </vt:variant>
      <vt:variant>
        <vt:lpwstr>https://www.ons.gov.uk/peoplepopulationandcommunity/healthandsocialcare/conditionsanddiseases/bulletins/prevalenceofongoingsymptomsfollowingcoronaviruscovid19infectionintheuk/6may2022</vt:lpwstr>
      </vt:variant>
      <vt:variant>
        <vt:lpwstr/>
      </vt:variant>
      <vt:variant>
        <vt:i4>3014699</vt:i4>
      </vt:variant>
      <vt:variant>
        <vt:i4>234</vt:i4>
      </vt:variant>
      <vt:variant>
        <vt:i4>0</vt:i4>
      </vt:variant>
      <vt:variant>
        <vt:i4>5</vt:i4>
      </vt:variant>
      <vt:variant>
        <vt:lpwstr>https://www.ons.gov.uk/peoplepopulationandcommunity/healthandsocialcare/conditionsanddiseases/bulletins/prevalenceofongoingsymptomsfollowingcoronaviruscovid19infectionintheuk/6may2022</vt:lpwstr>
      </vt:variant>
      <vt:variant>
        <vt:lpwstr/>
      </vt:variant>
      <vt:variant>
        <vt:i4>8060980</vt:i4>
      </vt:variant>
      <vt:variant>
        <vt:i4>231</vt:i4>
      </vt:variant>
      <vt:variant>
        <vt:i4>0</vt:i4>
      </vt:variant>
      <vt:variant>
        <vt:i4>5</vt:i4>
      </vt:variant>
      <vt:variant>
        <vt:lpwstr>https://www.health.govt.nz/our-work/research-and-innovation/covid-19-and-national-immunisation-programme-research-projects</vt:lpwstr>
      </vt:variant>
      <vt:variant>
        <vt:lpwstr/>
      </vt:variant>
      <vt:variant>
        <vt:i4>6029335</vt:i4>
      </vt:variant>
      <vt:variant>
        <vt:i4>228</vt:i4>
      </vt:variant>
      <vt:variant>
        <vt:i4>0</vt:i4>
      </vt:variant>
      <vt:variant>
        <vt:i4>5</vt:i4>
      </vt:variant>
      <vt:variant>
        <vt:lpwstr>https://www.rnz.co.nz/news/te-manu-korihi/469058/fears-equity-disaster-on-the-horizon-as-threat-of-long-covid-among-maori-emerges</vt:lpwstr>
      </vt:variant>
      <vt:variant>
        <vt:lpwstr/>
      </vt:variant>
      <vt:variant>
        <vt:i4>5767253</vt:i4>
      </vt:variant>
      <vt:variant>
        <vt:i4>225</vt:i4>
      </vt:variant>
      <vt:variant>
        <vt:i4>0</vt:i4>
      </vt:variant>
      <vt:variant>
        <vt:i4>5</vt:i4>
      </vt:variant>
      <vt:variant>
        <vt:lpwstr>https://az659834.vo.msecnd.net/eventsairaueprod/production-otago-public/807dc49eb03f42ee8ae809865bd972eb</vt:lpwstr>
      </vt:variant>
      <vt:variant>
        <vt:lpwstr/>
      </vt:variant>
      <vt:variant>
        <vt:i4>4587607</vt:i4>
      </vt:variant>
      <vt:variant>
        <vt:i4>222</vt:i4>
      </vt:variant>
      <vt:variant>
        <vt:i4>0</vt:i4>
      </vt:variant>
      <vt:variant>
        <vt:i4>5</vt:i4>
      </vt:variant>
      <vt:variant>
        <vt:lpwstr>https://www.who.int/europe/news/item/13-09-2022-at-least-17-million-people-in-the-who-european-region-experienced-long-covid-in-the-first-two-years-of-the-pandemic--millions-may-have-to-live-with-it-for-years-to-come</vt:lpwstr>
      </vt:variant>
      <vt:variant>
        <vt:lpwstr/>
      </vt:variant>
      <vt:variant>
        <vt:i4>3866746</vt:i4>
      </vt:variant>
      <vt:variant>
        <vt:i4>219</vt:i4>
      </vt:variant>
      <vt:variant>
        <vt:i4>0</vt:i4>
      </vt:variant>
      <vt:variant>
        <vt:i4>5</vt:i4>
      </vt:variant>
      <vt:variant>
        <vt:lpwstr>https://www.ons.gov.uk/peoplepopulationandcommunity/healthandsocialcare/conditionsanddiseases/bulletins/prevalenceofongoingsymptomsfollowingcoronaviruscovid19infectionintheuk/4august2022</vt:lpwstr>
      </vt:variant>
      <vt:variant>
        <vt:lpwstr/>
      </vt:variant>
      <vt:variant>
        <vt:i4>3014699</vt:i4>
      </vt:variant>
      <vt:variant>
        <vt:i4>216</vt:i4>
      </vt:variant>
      <vt:variant>
        <vt:i4>0</vt:i4>
      </vt:variant>
      <vt:variant>
        <vt:i4>5</vt:i4>
      </vt:variant>
      <vt:variant>
        <vt:lpwstr>https://www.ons.gov.uk/peoplepopulationandcommunity/healthandsocialcare/conditionsanddiseases/bulletins/prevalenceofongoingsymptomsfollowingcoronaviruscovid19infectionintheuk/6may2022</vt:lpwstr>
      </vt:variant>
      <vt:variant>
        <vt:lpwstr/>
      </vt:variant>
      <vt:variant>
        <vt:i4>7405606</vt:i4>
      </vt:variant>
      <vt:variant>
        <vt:i4>213</vt:i4>
      </vt:variant>
      <vt:variant>
        <vt:i4>0</vt:i4>
      </vt:variant>
      <vt:variant>
        <vt:i4>5</vt:i4>
      </vt:variant>
      <vt:variant>
        <vt:lpwstr>https://www.cdc.gov/coronavirus/2019-ncov/long-term-effects/index.html</vt:lpwstr>
      </vt:variant>
      <vt:variant>
        <vt:lpwstr/>
      </vt:variant>
      <vt:variant>
        <vt:i4>6291580</vt:i4>
      </vt:variant>
      <vt:variant>
        <vt:i4>210</vt:i4>
      </vt:variant>
      <vt:variant>
        <vt:i4>0</vt:i4>
      </vt:variant>
      <vt:variant>
        <vt:i4>5</vt:i4>
      </vt:variant>
      <vt:variant>
        <vt:lpwstr>https://www.who.int/publications/i/item/WHO-2019-nCoV-Post_COVID-19_condition-Clinical_case_definition-2021.1 .</vt:lpwstr>
      </vt:variant>
      <vt:variant>
        <vt:lpwstr/>
      </vt:variant>
      <vt:variant>
        <vt:i4>6619244</vt:i4>
      </vt:variant>
      <vt:variant>
        <vt:i4>204</vt:i4>
      </vt:variant>
      <vt:variant>
        <vt:i4>0</vt:i4>
      </vt:variant>
      <vt:variant>
        <vt:i4>5</vt:i4>
      </vt:variant>
      <vt:variant>
        <vt:lpwstr>https://www.health.govt.nz/publication/clinical-rehabilitation-guideline-people-long-covid-aotearoa-new-zealand</vt:lpwstr>
      </vt:variant>
      <vt:variant>
        <vt:lpwstr/>
      </vt:variant>
      <vt:variant>
        <vt:i4>1048662</vt:i4>
      </vt:variant>
      <vt:variant>
        <vt:i4>201</vt:i4>
      </vt:variant>
      <vt:variant>
        <vt:i4>0</vt:i4>
      </vt:variant>
      <vt:variant>
        <vt:i4>5</vt:i4>
      </vt:variant>
      <vt:variant>
        <vt:lpwstr>https://www.nice.org.uk/guidance/ng188/resources/covid19-rapid-guideline-managing-the-longterm-effects-of-covid19-pdf-51035515742</vt:lpwstr>
      </vt:variant>
      <vt:variant>
        <vt:lpwstr/>
      </vt:variant>
      <vt:variant>
        <vt:i4>8060980</vt:i4>
      </vt:variant>
      <vt:variant>
        <vt:i4>198</vt:i4>
      </vt:variant>
      <vt:variant>
        <vt:i4>0</vt:i4>
      </vt:variant>
      <vt:variant>
        <vt:i4>5</vt:i4>
      </vt:variant>
      <vt:variant>
        <vt:lpwstr>https://www.health.govt.nz/our-work/research-and-innovation/covid-19-and-national-immunisation-programme-research-projects</vt:lpwstr>
      </vt:variant>
      <vt:variant>
        <vt:lpwstr/>
      </vt:variant>
      <vt:variant>
        <vt:i4>6619244</vt:i4>
      </vt:variant>
      <vt:variant>
        <vt:i4>195</vt:i4>
      </vt:variant>
      <vt:variant>
        <vt:i4>0</vt:i4>
      </vt:variant>
      <vt:variant>
        <vt:i4>5</vt:i4>
      </vt:variant>
      <vt:variant>
        <vt:lpwstr>https://www.health.govt.nz/publication/clinical-rehabilitation-guideline-people-long-covid-aotearoa-new-zealand</vt:lpwstr>
      </vt:variant>
      <vt:variant>
        <vt:lpwstr/>
      </vt:variant>
      <vt:variant>
        <vt:i4>1048632</vt:i4>
      </vt:variant>
      <vt:variant>
        <vt:i4>188</vt:i4>
      </vt:variant>
      <vt:variant>
        <vt:i4>0</vt:i4>
      </vt:variant>
      <vt:variant>
        <vt:i4>5</vt:i4>
      </vt:variant>
      <vt:variant>
        <vt:lpwstr/>
      </vt:variant>
      <vt:variant>
        <vt:lpwstr>_Toc120003969</vt:lpwstr>
      </vt:variant>
      <vt:variant>
        <vt:i4>1048632</vt:i4>
      </vt:variant>
      <vt:variant>
        <vt:i4>182</vt:i4>
      </vt:variant>
      <vt:variant>
        <vt:i4>0</vt:i4>
      </vt:variant>
      <vt:variant>
        <vt:i4>5</vt:i4>
      </vt:variant>
      <vt:variant>
        <vt:lpwstr/>
      </vt:variant>
      <vt:variant>
        <vt:lpwstr>_Toc120003968</vt:lpwstr>
      </vt:variant>
      <vt:variant>
        <vt:i4>1048632</vt:i4>
      </vt:variant>
      <vt:variant>
        <vt:i4>176</vt:i4>
      </vt:variant>
      <vt:variant>
        <vt:i4>0</vt:i4>
      </vt:variant>
      <vt:variant>
        <vt:i4>5</vt:i4>
      </vt:variant>
      <vt:variant>
        <vt:lpwstr/>
      </vt:variant>
      <vt:variant>
        <vt:lpwstr>_Toc120003967</vt:lpwstr>
      </vt:variant>
      <vt:variant>
        <vt:i4>1048632</vt:i4>
      </vt:variant>
      <vt:variant>
        <vt:i4>170</vt:i4>
      </vt:variant>
      <vt:variant>
        <vt:i4>0</vt:i4>
      </vt:variant>
      <vt:variant>
        <vt:i4>5</vt:i4>
      </vt:variant>
      <vt:variant>
        <vt:lpwstr/>
      </vt:variant>
      <vt:variant>
        <vt:lpwstr>_Toc120003966</vt:lpwstr>
      </vt:variant>
      <vt:variant>
        <vt:i4>1048632</vt:i4>
      </vt:variant>
      <vt:variant>
        <vt:i4>164</vt:i4>
      </vt:variant>
      <vt:variant>
        <vt:i4>0</vt:i4>
      </vt:variant>
      <vt:variant>
        <vt:i4>5</vt:i4>
      </vt:variant>
      <vt:variant>
        <vt:lpwstr/>
      </vt:variant>
      <vt:variant>
        <vt:lpwstr>_Toc120003965</vt:lpwstr>
      </vt:variant>
      <vt:variant>
        <vt:i4>1048632</vt:i4>
      </vt:variant>
      <vt:variant>
        <vt:i4>158</vt:i4>
      </vt:variant>
      <vt:variant>
        <vt:i4>0</vt:i4>
      </vt:variant>
      <vt:variant>
        <vt:i4>5</vt:i4>
      </vt:variant>
      <vt:variant>
        <vt:lpwstr/>
      </vt:variant>
      <vt:variant>
        <vt:lpwstr>_Toc120003964</vt:lpwstr>
      </vt:variant>
      <vt:variant>
        <vt:i4>1048632</vt:i4>
      </vt:variant>
      <vt:variant>
        <vt:i4>152</vt:i4>
      </vt:variant>
      <vt:variant>
        <vt:i4>0</vt:i4>
      </vt:variant>
      <vt:variant>
        <vt:i4>5</vt:i4>
      </vt:variant>
      <vt:variant>
        <vt:lpwstr/>
      </vt:variant>
      <vt:variant>
        <vt:lpwstr>_Toc120003963</vt:lpwstr>
      </vt:variant>
      <vt:variant>
        <vt:i4>1048632</vt:i4>
      </vt:variant>
      <vt:variant>
        <vt:i4>146</vt:i4>
      </vt:variant>
      <vt:variant>
        <vt:i4>0</vt:i4>
      </vt:variant>
      <vt:variant>
        <vt:i4>5</vt:i4>
      </vt:variant>
      <vt:variant>
        <vt:lpwstr/>
      </vt:variant>
      <vt:variant>
        <vt:lpwstr>_Toc120003962</vt:lpwstr>
      </vt:variant>
      <vt:variant>
        <vt:i4>1048632</vt:i4>
      </vt:variant>
      <vt:variant>
        <vt:i4>140</vt:i4>
      </vt:variant>
      <vt:variant>
        <vt:i4>0</vt:i4>
      </vt:variant>
      <vt:variant>
        <vt:i4>5</vt:i4>
      </vt:variant>
      <vt:variant>
        <vt:lpwstr/>
      </vt:variant>
      <vt:variant>
        <vt:lpwstr>_Toc120003961</vt:lpwstr>
      </vt:variant>
      <vt:variant>
        <vt:i4>1048632</vt:i4>
      </vt:variant>
      <vt:variant>
        <vt:i4>134</vt:i4>
      </vt:variant>
      <vt:variant>
        <vt:i4>0</vt:i4>
      </vt:variant>
      <vt:variant>
        <vt:i4>5</vt:i4>
      </vt:variant>
      <vt:variant>
        <vt:lpwstr/>
      </vt:variant>
      <vt:variant>
        <vt:lpwstr>_Toc120003960</vt:lpwstr>
      </vt:variant>
      <vt:variant>
        <vt:i4>1245240</vt:i4>
      </vt:variant>
      <vt:variant>
        <vt:i4>128</vt:i4>
      </vt:variant>
      <vt:variant>
        <vt:i4>0</vt:i4>
      </vt:variant>
      <vt:variant>
        <vt:i4>5</vt:i4>
      </vt:variant>
      <vt:variant>
        <vt:lpwstr/>
      </vt:variant>
      <vt:variant>
        <vt:lpwstr>_Toc120003959</vt:lpwstr>
      </vt:variant>
      <vt:variant>
        <vt:i4>1245240</vt:i4>
      </vt:variant>
      <vt:variant>
        <vt:i4>122</vt:i4>
      </vt:variant>
      <vt:variant>
        <vt:i4>0</vt:i4>
      </vt:variant>
      <vt:variant>
        <vt:i4>5</vt:i4>
      </vt:variant>
      <vt:variant>
        <vt:lpwstr/>
      </vt:variant>
      <vt:variant>
        <vt:lpwstr>_Toc120003958</vt:lpwstr>
      </vt:variant>
      <vt:variant>
        <vt:i4>1245240</vt:i4>
      </vt:variant>
      <vt:variant>
        <vt:i4>116</vt:i4>
      </vt:variant>
      <vt:variant>
        <vt:i4>0</vt:i4>
      </vt:variant>
      <vt:variant>
        <vt:i4>5</vt:i4>
      </vt:variant>
      <vt:variant>
        <vt:lpwstr/>
      </vt:variant>
      <vt:variant>
        <vt:lpwstr>_Toc120003957</vt:lpwstr>
      </vt:variant>
      <vt:variant>
        <vt:i4>1245240</vt:i4>
      </vt:variant>
      <vt:variant>
        <vt:i4>110</vt:i4>
      </vt:variant>
      <vt:variant>
        <vt:i4>0</vt:i4>
      </vt:variant>
      <vt:variant>
        <vt:i4>5</vt:i4>
      </vt:variant>
      <vt:variant>
        <vt:lpwstr/>
      </vt:variant>
      <vt:variant>
        <vt:lpwstr>_Toc120003956</vt:lpwstr>
      </vt:variant>
      <vt:variant>
        <vt:i4>1245240</vt:i4>
      </vt:variant>
      <vt:variant>
        <vt:i4>104</vt:i4>
      </vt:variant>
      <vt:variant>
        <vt:i4>0</vt:i4>
      </vt:variant>
      <vt:variant>
        <vt:i4>5</vt:i4>
      </vt:variant>
      <vt:variant>
        <vt:lpwstr/>
      </vt:variant>
      <vt:variant>
        <vt:lpwstr>_Toc120003955</vt:lpwstr>
      </vt:variant>
      <vt:variant>
        <vt:i4>1245240</vt:i4>
      </vt:variant>
      <vt:variant>
        <vt:i4>98</vt:i4>
      </vt:variant>
      <vt:variant>
        <vt:i4>0</vt:i4>
      </vt:variant>
      <vt:variant>
        <vt:i4>5</vt:i4>
      </vt:variant>
      <vt:variant>
        <vt:lpwstr/>
      </vt:variant>
      <vt:variant>
        <vt:lpwstr>_Toc120003954</vt:lpwstr>
      </vt:variant>
      <vt:variant>
        <vt:i4>1245240</vt:i4>
      </vt:variant>
      <vt:variant>
        <vt:i4>92</vt:i4>
      </vt:variant>
      <vt:variant>
        <vt:i4>0</vt:i4>
      </vt:variant>
      <vt:variant>
        <vt:i4>5</vt:i4>
      </vt:variant>
      <vt:variant>
        <vt:lpwstr/>
      </vt:variant>
      <vt:variant>
        <vt:lpwstr>_Toc120003953</vt:lpwstr>
      </vt:variant>
      <vt:variant>
        <vt:i4>1245240</vt:i4>
      </vt:variant>
      <vt:variant>
        <vt:i4>86</vt:i4>
      </vt:variant>
      <vt:variant>
        <vt:i4>0</vt:i4>
      </vt:variant>
      <vt:variant>
        <vt:i4>5</vt:i4>
      </vt:variant>
      <vt:variant>
        <vt:lpwstr/>
      </vt:variant>
      <vt:variant>
        <vt:lpwstr>_Toc120003952</vt:lpwstr>
      </vt:variant>
      <vt:variant>
        <vt:i4>1245240</vt:i4>
      </vt:variant>
      <vt:variant>
        <vt:i4>80</vt:i4>
      </vt:variant>
      <vt:variant>
        <vt:i4>0</vt:i4>
      </vt:variant>
      <vt:variant>
        <vt:i4>5</vt:i4>
      </vt:variant>
      <vt:variant>
        <vt:lpwstr/>
      </vt:variant>
      <vt:variant>
        <vt:lpwstr>_Toc120003951</vt:lpwstr>
      </vt:variant>
      <vt:variant>
        <vt:i4>1245240</vt:i4>
      </vt:variant>
      <vt:variant>
        <vt:i4>74</vt:i4>
      </vt:variant>
      <vt:variant>
        <vt:i4>0</vt:i4>
      </vt:variant>
      <vt:variant>
        <vt:i4>5</vt:i4>
      </vt:variant>
      <vt:variant>
        <vt:lpwstr/>
      </vt:variant>
      <vt:variant>
        <vt:lpwstr>_Toc120003950</vt:lpwstr>
      </vt:variant>
      <vt:variant>
        <vt:i4>1179704</vt:i4>
      </vt:variant>
      <vt:variant>
        <vt:i4>68</vt:i4>
      </vt:variant>
      <vt:variant>
        <vt:i4>0</vt:i4>
      </vt:variant>
      <vt:variant>
        <vt:i4>5</vt:i4>
      </vt:variant>
      <vt:variant>
        <vt:lpwstr/>
      </vt:variant>
      <vt:variant>
        <vt:lpwstr>_Toc120003949</vt:lpwstr>
      </vt:variant>
      <vt:variant>
        <vt:i4>1179704</vt:i4>
      </vt:variant>
      <vt:variant>
        <vt:i4>62</vt:i4>
      </vt:variant>
      <vt:variant>
        <vt:i4>0</vt:i4>
      </vt:variant>
      <vt:variant>
        <vt:i4>5</vt:i4>
      </vt:variant>
      <vt:variant>
        <vt:lpwstr/>
      </vt:variant>
      <vt:variant>
        <vt:lpwstr>_Toc120003948</vt:lpwstr>
      </vt:variant>
      <vt:variant>
        <vt:i4>1179704</vt:i4>
      </vt:variant>
      <vt:variant>
        <vt:i4>56</vt:i4>
      </vt:variant>
      <vt:variant>
        <vt:i4>0</vt:i4>
      </vt:variant>
      <vt:variant>
        <vt:i4>5</vt:i4>
      </vt:variant>
      <vt:variant>
        <vt:lpwstr/>
      </vt:variant>
      <vt:variant>
        <vt:lpwstr>_Toc120003947</vt:lpwstr>
      </vt:variant>
      <vt:variant>
        <vt:i4>1179704</vt:i4>
      </vt:variant>
      <vt:variant>
        <vt:i4>50</vt:i4>
      </vt:variant>
      <vt:variant>
        <vt:i4>0</vt:i4>
      </vt:variant>
      <vt:variant>
        <vt:i4>5</vt:i4>
      </vt:variant>
      <vt:variant>
        <vt:lpwstr/>
      </vt:variant>
      <vt:variant>
        <vt:lpwstr>_Toc120003946</vt:lpwstr>
      </vt:variant>
      <vt:variant>
        <vt:i4>1179704</vt:i4>
      </vt:variant>
      <vt:variant>
        <vt:i4>44</vt:i4>
      </vt:variant>
      <vt:variant>
        <vt:i4>0</vt:i4>
      </vt:variant>
      <vt:variant>
        <vt:i4>5</vt:i4>
      </vt:variant>
      <vt:variant>
        <vt:lpwstr/>
      </vt:variant>
      <vt:variant>
        <vt:lpwstr>_Toc120003945</vt:lpwstr>
      </vt:variant>
      <vt:variant>
        <vt:i4>1179704</vt:i4>
      </vt:variant>
      <vt:variant>
        <vt:i4>38</vt:i4>
      </vt:variant>
      <vt:variant>
        <vt:i4>0</vt:i4>
      </vt:variant>
      <vt:variant>
        <vt:i4>5</vt:i4>
      </vt:variant>
      <vt:variant>
        <vt:lpwstr/>
      </vt:variant>
      <vt:variant>
        <vt:lpwstr>_Toc120003944</vt:lpwstr>
      </vt:variant>
      <vt:variant>
        <vt:i4>1179704</vt:i4>
      </vt:variant>
      <vt:variant>
        <vt:i4>32</vt:i4>
      </vt:variant>
      <vt:variant>
        <vt:i4>0</vt:i4>
      </vt:variant>
      <vt:variant>
        <vt:i4>5</vt:i4>
      </vt:variant>
      <vt:variant>
        <vt:lpwstr/>
      </vt:variant>
      <vt:variant>
        <vt:lpwstr>_Toc120003943</vt:lpwstr>
      </vt:variant>
      <vt:variant>
        <vt:i4>1179704</vt:i4>
      </vt:variant>
      <vt:variant>
        <vt:i4>26</vt:i4>
      </vt:variant>
      <vt:variant>
        <vt:i4>0</vt:i4>
      </vt:variant>
      <vt:variant>
        <vt:i4>5</vt:i4>
      </vt:variant>
      <vt:variant>
        <vt:lpwstr/>
      </vt:variant>
      <vt:variant>
        <vt:lpwstr>_Toc120003942</vt:lpwstr>
      </vt:variant>
      <vt:variant>
        <vt:i4>1179704</vt:i4>
      </vt:variant>
      <vt:variant>
        <vt:i4>20</vt:i4>
      </vt:variant>
      <vt:variant>
        <vt:i4>0</vt:i4>
      </vt:variant>
      <vt:variant>
        <vt:i4>5</vt:i4>
      </vt:variant>
      <vt:variant>
        <vt:lpwstr/>
      </vt:variant>
      <vt:variant>
        <vt:lpwstr>_Toc120003941</vt:lpwstr>
      </vt:variant>
      <vt:variant>
        <vt:i4>1179704</vt:i4>
      </vt:variant>
      <vt:variant>
        <vt:i4>14</vt:i4>
      </vt:variant>
      <vt:variant>
        <vt:i4>0</vt:i4>
      </vt:variant>
      <vt:variant>
        <vt:i4>5</vt:i4>
      </vt:variant>
      <vt:variant>
        <vt:lpwstr/>
      </vt:variant>
      <vt:variant>
        <vt:lpwstr>_Toc120003940</vt:lpwstr>
      </vt:variant>
      <vt:variant>
        <vt:i4>1376312</vt:i4>
      </vt:variant>
      <vt:variant>
        <vt:i4>8</vt:i4>
      </vt:variant>
      <vt:variant>
        <vt:i4>0</vt:i4>
      </vt:variant>
      <vt:variant>
        <vt:i4>5</vt:i4>
      </vt:variant>
      <vt:variant>
        <vt:lpwstr/>
      </vt:variant>
      <vt:variant>
        <vt:lpwstr>_Toc120003939</vt:lpwstr>
      </vt:variant>
      <vt:variant>
        <vt:i4>1376312</vt:i4>
      </vt:variant>
      <vt:variant>
        <vt:i4>2</vt:i4>
      </vt:variant>
      <vt:variant>
        <vt:i4>0</vt:i4>
      </vt:variant>
      <vt:variant>
        <vt:i4>5</vt:i4>
      </vt:variant>
      <vt:variant>
        <vt:lpwstr/>
      </vt:variant>
      <vt:variant>
        <vt:lpwstr>_Toc120003938</vt:lpwstr>
      </vt:variant>
      <vt:variant>
        <vt:i4>4194420</vt:i4>
      </vt:variant>
      <vt:variant>
        <vt:i4>12</vt:i4>
      </vt:variant>
      <vt:variant>
        <vt:i4>0</vt:i4>
      </vt:variant>
      <vt:variant>
        <vt:i4>5</vt:i4>
      </vt:variant>
      <vt:variant>
        <vt:lpwstr>mailto:Brittany.Illingworth@health.govt.nz</vt:lpwstr>
      </vt:variant>
      <vt:variant>
        <vt:lpwstr/>
      </vt:variant>
      <vt:variant>
        <vt:i4>4194420</vt:i4>
      </vt:variant>
      <vt:variant>
        <vt:i4>9</vt:i4>
      </vt:variant>
      <vt:variant>
        <vt:i4>0</vt:i4>
      </vt:variant>
      <vt:variant>
        <vt:i4>5</vt:i4>
      </vt:variant>
      <vt:variant>
        <vt:lpwstr>mailto:Brittany.Illingworth@health.govt.nz</vt:lpwstr>
      </vt:variant>
      <vt:variant>
        <vt:lpwstr/>
      </vt:variant>
      <vt:variant>
        <vt:i4>7471169</vt:i4>
      </vt:variant>
      <vt:variant>
        <vt:i4>6</vt:i4>
      </vt:variant>
      <vt:variant>
        <vt:i4>0</vt:i4>
      </vt:variant>
      <vt:variant>
        <vt:i4>5</vt:i4>
      </vt:variant>
      <vt:variant>
        <vt:lpwstr>mailto:Sarah.Mitchell@health.govt.nz</vt:lpwstr>
      </vt:variant>
      <vt:variant>
        <vt:lpwstr/>
      </vt:variant>
      <vt:variant>
        <vt:i4>1245231</vt:i4>
      </vt:variant>
      <vt:variant>
        <vt:i4>3</vt:i4>
      </vt:variant>
      <vt:variant>
        <vt:i4>0</vt:i4>
      </vt:variant>
      <vt:variant>
        <vt:i4>5</vt:i4>
      </vt:variant>
      <vt:variant>
        <vt:lpwstr>mailto:Brooke.Hollingshead@health.govt.nz</vt:lpwstr>
      </vt:variant>
      <vt:variant>
        <vt:lpwstr/>
      </vt:variant>
      <vt:variant>
        <vt:i4>917558</vt:i4>
      </vt:variant>
      <vt:variant>
        <vt:i4>0</vt:i4>
      </vt:variant>
      <vt:variant>
        <vt:i4>0</vt:i4>
      </vt:variant>
      <vt:variant>
        <vt:i4>5</vt:i4>
      </vt:variant>
      <vt:variant>
        <vt:lpwstr>mailto:Imogen.Roth@health.govt.nz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2022-12-01T21:45:00Z</dcterms:created>
  <dcterms:modified xsi:type="dcterms:W3CDTF">2022-12-01T21:46:00Z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0x010100BC3F7FB86988B743BEFDC239BC557988</vt:lpwstr>
  </property>
  <property fmtid="{D5CDD505-2E9C-101B-9397-08002B2CF9AE}" pid="4" name="Document Type">
    <vt:lpwstr/>
  </property>
</Properties>
</file>