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656F3" w14:textId="77777777" w:rsidR="00102466" w:rsidRPr="006C5067" w:rsidRDefault="00102466" w:rsidP="006A7BB2">
      <w:pPr>
        <w:spacing w:before="240" w:after="120"/>
        <w:jc w:val="right"/>
        <w:rPr>
          <w:rFonts w:ascii="Avenir Black" w:hAnsi="Avenir Black"/>
          <w:b/>
          <w:color w:val="076283"/>
          <w:sz w:val="64"/>
          <w:szCs w:val="64"/>
        </w:rPr>
      </w:pPr>
      <w:r w:rsidRPr="006C5067">
        <w:rPr>
          <w:rFonts w:ascii="Avenir Black" w:hAnsi="Avenir Black"/>
          <w:b/>
          <w:color w:val="076283"/>
          <w:sz w:val="64"/>
          <w:szCs w:val="64"/>
        </w:rPr>
        <w:t>Application Form</w:t>
      </w:r>
    </w:p>
    <w:tbl>
      <w:tblPr>
        <w:tblW w:w="0" w:type="auto"/>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8222"/>
        <w:gridCol w:w="1417"/>
      </w:tblGrid>
      <w:tr w:rsidR="00102466" w:rsidRPr="002B37AE" w14:paraId="58AF8645" w14:textId="77777777" w:rsidTr="002B37AE">
        <w:trPr>
          <w:cantSplit/>
        </w:trPr>
        <w:tc>
          <w:tcPr>
            <w:tcW w:w="8222" w:type="dxa"/>
            <w:shd w:val="clear" w:color="auto" w:fill="auto"/>
            <w:vAlign w:val="center"/>
          </w:tcPr>
          <w:p w14:paraId="1852A7E2" w14:textId="77777777" w:rsidR="00102466" w:rsidRPr="00442271" w:rsidRDefault="00102466" w:rsidP="002B37AE">
            <w:pPr>
              <w:pStyle w:val="Title"/>
              <w:widowControl w:val="0"/>
              <w:rPr>
                <w:rFonts w:eastAsia="Calibri"/>
              </w:rPr>
            </w:pPr>
            <w:bookmarkStart w:id="0" w:name="_Hlk36565914"/>
            <w:r w:rsidRPr="00442271">
              <w:rPr>
                <w:rFonts w:eastAsia="Calibri"/>
              </w:rPr>
              <w:t>medicinal cannabis</w:t>
            </w:r>
          </w:p>
          <w:p w14:paraId="35FF4977" w14:textId="77777777" w:rsidR="00783FC4" w:rsidRPr="00442271" w:rsidRDefault="00783FC4" w:rsidP="00B73FE9">
            <w:pPr>
              <w:pStyle w:val="Subhead"/>
              <w:widowControl w:val="0"/>
              <w:rPr>
                <w:rFonts w:eastAsia="Calibri"/>
              </w:rPr>
            </w:pPr>
            <w:r w:rsidRPr="002B37AE">
              <w:rPr>
                <w:rFonts w:eastAsia="Calibri"/>
              </w:rPr>
              <w:t>A</w:t>
            </w:r>
            <w:r w:rsidR="00B73FE9">
              <w:rPr>
                <w:rFonts w:eastAsia="Calibri"/>
              </w:rPr>
              <w:t>pplication for a Medicinal Cannabis Licence</w:t>
            </w:r>
            <w:r w:rsidRPr="002B37AE">
              <w:rPr>
                <w:rFonts w:eastAsia="Calibri"/>
              </w:rPr>
              <w:br/>
            </w:r>
            <w:r w:rsidRPr="002B37AE">
              <w:rPr>
                <w:rFonts w:ascii="Avenir" w:eastAsia="Calibri" w:hAnsi="Avenir"/>
                <w:b w:val="0"/>
                <w:sz w:val="24"/>
                <w:szCs w:val="24"/>
              </w:rPr>
              <w:t>Regulation 32, Misuse of Drugs (Medicinal Cannabis) Regulations 2019</w:t>
            </w:r>
          </w:p>
        </w:tc>
        <w:tc>
          <w:tcPr>
            <w:tcW w:w="1417" w:type="dxa"/>
            <w:shd w:val="clear" w:color="auto" w:fill="076283"/>
            <w:vAlign w:val="center"/>
          </w:tcPr>
          <w:p w14:paraId="1DB23532" w14:textId="77777777" w:rsidR="00102466" w:rsidRPr="002B37AE" w:rsidRDefault="00102466" w:rsidP="002B37AE">
            <w:pPr>
              <w:pStyle w:val="Title"/>
              <w:widowControl w:val="0"/>
              <w:spacing w:before="0"/>
              <w:ind w:left="-142"/>
              <w:rPr>
                <w:rFonts w:eastAsia="Calibri"/>
                <w:color w:val="FFFFFF"/>
                <w:sz w:val="144"/>
                <w:szCs w:val="144"/>
              </w:rPr>
            </w:pPr>
            <w:r w:rsidRPr="002B37AE">
              <w:rPr>
                <w:rFonts w:eastAsia="Calibri"/>
                <w:color w:val="FFFFFF"/>
                <w:sz w:val="144"/>
                <w:szCs w:val="144"/>
              </w:rPr>
              <w:t>A</w:t>
            </w:r>
          </w:p>
        </w:tc>
      </w:tr>
      <w:bookmarkEnd w:id="0"/>
    </w:tbl>
    <w:p w14:paraId="5D316DD7" w14:textId="77777777" w:rsidR="000552F2" w:rsidRPr="00271E21" w:rsidRDefault="000552F2" w:rsidP="006A7BB2">
      <w:pPr>
        <w:spacing w:before="0"/>
      </w:pPr>
    </w:p>
    <w:p w14:paraId="4C4FABD8" w14:textId="77777777" w:rsidR="00B93782" w:rsidRPr="00B67555" w:rsidRDefault="00B93782" w:rsidP="00B93782">
      <w:pPr>
        <w:pStyle w:val="BoxHeading"/>
      </w:pPr>
      <w:r w:rsidRPr="00B67555">
        <w:t>INFORMATION FOR APPLICANTS</w:t>
      </w:r>
    </w:p>
    <w:p w14:paraId="27805609" w14:textId="77777777" w:rsidR="00B93782" w:rsidRPr="00B67555" w:rsidRDefault="00B93782" w:rsidP="00B93782">
      <w:pPr>
        <w:pStyle w:val="BoxBullet"/>
      </w:pPr>
      <w:r w:rsidRPr="007660BD">
        <w:t xml:space="preserve">Use this application form to make an application for a Medicinal Cannabis Licence. Read </w:t>
      </w:r>
      <w:r w:rsidRPr="007042D9">
        <w:rPr>
          <w:b/>
        </w:rPr>
        <w:t>Part 4: Guidance for Applicants for a Medicinal Cannabis Licence</w:t>
      </w:r>
      <w:r w:rsidRPr="007660BD">
        <w:t xml:space="preserve"> of the </w:t>
      </w:r>
      <w:r w:rsidRPr="007660BD">
        <w:rPr>
          <w:i/>
        </w:rPr>
        <w:t>Guideline on the Regulation of Medicinal Cannabis in New Zealand</w:t>
      </w:r>
      <w:r w:rsidRPr="007660BD">
        <w:t xml:space="preserve"> before</w:t>
      </w:r>
      <w:r w:rsidRPr="00B67555">
        <w:t xml:space="preserve"> completing this application.</w:t>
      </w:r>
    </w:p>
    <w:p w14:paraId="01716593" w14:textId="77777777" w:rsidR="00B93782" w:rsidRPr="00B67555" w:rsidRDefault="00B93782" w:rsidP="004263BB">
      <w:pPr>
        <w:pStyle w:val="BoxBullet"/>
      </w:pPr>
      <w:r w:rsidRPr="00B67555">
        <w:t xml:space="preserve">For the application to be </w:t>
      </w:r>
      <w:r w:rsidRPr="004263BB">
        <w:t>considered</w:t>
      </w:r>
      <w:r w:rsidRPr="00B67555">
        <w:t>, you must complete all the relevant sections of the application form and pro</w:t>
      </w:r>
      <w:r w:rsidR="00A21EEE">
        <w:t>vide the necessary information.</w:t>
      </w:r>
    </w:p>
    <w:p w14:paraId="765264C2" w14:textId="4DA2EDCC" w:rsidR="00B93782" w:rsidRDefault="00B93782" w:rsidP="00B93782">
      <w:pPr>
        <w:pStyle w:val="BoxBullet"/>
      </w:pPr>
      <w:r w:rsidRPr="00B67555">
        <w:t>Section A of the application form requires information about the applicant, company directors or partners and requires you to make declarations about the application. Sections B to F require information about the different activities being conducted at one or more locations and th</w:t>
      </w:r>
      <w:r>
        <w:t>e responsible persons involved.</w:t>
      </w:r>
    </w:p>
    <w:p w14:paraId="7E8977C2" w14:textId="476F2198" w:rsidR="00B23E36" w:rsidRPr="00B67555" w:rsidRDefault="00B23E36" w:rsidP="00B93782">
      <w:pPr>
        <w:pStyle w:val="BoxBullet"/>
      </w:pPr>
      <w:r>
        <w:t xml:space="preserve">While this form provides </w:t>
      </w:r>
      <w:r w:rsidR="0069323C">
        <w:t>s</w:t>
      </w:r>
      <w:r>
        <w:t>pace for you to provide the required information, you can also present the information as clearly marked separate attachments.</w:t>
      </w:r>
    </w:p>
    <w:p w14:paraId="51F054B2" w14:textId="6CA37F0D" w:rsidR="00B93782" w:rsidRPr="00B67555" w:rsidRDefault="00B23E36" w:rsidP="00B93782">
      <w:pPr>
        <w:pStyle w:val="BoxBullet"/>
      </w:pPr>
      <w:r>
        <w:t>T</w:t>
      </w:r>
      <w:r w:rsidR="00B93782" w:rsidRPr="00B67555">
        <w:t>he Medicinal Cannabis Agency (the Agency) may request further information from you</w:t>
      </w:r>
      <w:r>
        <w:t xml:space="preserve"> regarding the application</w:t>
      </w:r>
      <w:r w:rsidR="00B93782" w:rsidRPr="00B67555">
        <w:t>.</w:t>
      </w:r>
    </w:p>
    <w:p w14:paraId="0BEE1D8A" w14:textId="77777777" w:rsidR="00B93782" w:rsidRPr="00B67555" w:rsidRDefault="00B93782" w:rsidP="00B93782">
      <w:pPr>
        <w:pStyle w:val="BoxBullet"/>
      </w:pPr>
      <w:r w:rsidRPr="00B67555">
        <w:t>Information you provide in the application may be shared with other agencies, including the New Zealand Police and the Ministry for Primary Industries.</w:t>
      </w:r>
    </w:p>
    <w:p w14:paraId="48EFE7B0" w14:textId="53256295" w:rsidR="00B93782" w:rsidRPr="00B67555" w:rsidRDefault="00B93782" w:rsidP="00B93782">
      <w:pPr>
        <w:pStyle w:val="BoxBullet"/>
      </w:pPr>
      <w:r w:rsidRPr="00B67555">
        <w:t xml:space="preserve">When the Agency receives your application, you </w:t>
      </w:r>
      <w:r w:rsidR="00B23E36">
        <w:t xml:space="preserve">will be invoiced </w:t>
      </w:r>
      <w:r w:rsidRPr="00B67555">
        <w:t>for an initial check of the application. Th</w:t>
      </w:r>
      <w:r w:rsidR="0069323C">
        <w:t>e</w:t>
      </w:r>
      <w:r w:rsidR="0069323C" w:rsidRPr="00B67555">
        <w:t xml:space="preserve"> fee</w:t>
      </w:r>
      <w:r w:rsidR="00D8514E">
        <w:t xml:space="preserve"> for the initial check</w:t>
      </w:r>
      <w:r w:rsidR="0069323C" w:rsidRPr="00B67555">
        <w:t xml:space="preserve"> </w:t>
      </w:r>
      <w:r w:rsidR="0069323C">
        <w:t>is</w:t>
      </w:r>
      <w:r w:rsidR="0069323C" w:rsidRPr="00B67555">
        <w:t xml:space="preserve"> $345 (including GST) </w:t>
      </w:r>
      <w:r w:rsidR="0069323C">
        <w:t xml:space="preserve">and </w:t>
      </w:r>
      <w:r w:rsidRPr="00B67555">
        <w:t xml:space="preserve">is </w:t>
      </w:r>
      <w:r w:rsidR="001279EF" w:rsidRPr="00B67555">
        <w:t>non-refundable</w:t>
      </w:r>
      <w:r w:rsidRPr="00B67555">
        <w:t>.</w:t>
      </w:r>
    </w:p>
    <w:p w14:paraId="36981963" w14:textId="2EDCCC75" w:rsidR="00B93782" w:rsidRPr="00B67555" w:rsidRDefault="00B93782" w:rsidP="00B93782">
      <w:pPr>
        <w:pStyle w:val="BoxBullet"/>
      </w:pPr>
      <w:r w:rsidRPr="00B67555">
        <w:t xml:space="preserve">If the application appears to be in order, the Agency will invoice you for the full application fee. The fee depends on which activities you have applied for. For more detail on the </w:t>
      </w:r>
      <w:r w:rsidRPr="00472B40">
        <w:t xml:space="preserve">application fees, read </w:t>
      </w:r>
      <w:r w:rsidRPr="007042D9">
        <w:rPr>
          <w:b/>
        </w:rPr>
        <w:t>Part 4</w:t>
      </w:r>
      <w:r w:rsidRPr="00472B40">
        <w:t xml:space="preserve"> of the </w:t>
      </w:r>
      <w:r w:rsidRPr="00472B40">
        <w:rPr>
          <w:i/>
        </w:rPr>
        <w:t>Guideline on the Regulation of Medicinal Cannabis in New Zealand</w:t>
      </w:r>
      <w:r w:rsidRPr="00472B40">
        <w:t>.</w:t>
      </w:r>
    </w:p>
    <w:p w14:paraId="0412CBA0" w14:textId="129FA654" w:rsidR="00B93782" w:rsidRDefault="00B93782" w:rsidP="00B93782">
      <w:pPr>
        <w:pStyle w:val="BoxBullet"/>
      </w:pPr>
      <w:r w:rsidRPr="00B67555">
        <w:t>The assessment of your application will not start until you have paid the full assessment fee. The assessment fee is non</w:t>
      </w:r>
      <w:r>
        <w:t>-</w:t>
      </w:r>
      <w:r w:rsidRPr="00B67555">
        <w:t>refundable.</w:t>
      </w:r>
    </w:p>
    <w:p w14:paraId="601A78BD" w14:textId="77777777" w:rsidR="000552F2" w:rsidRDefault="000552F2" w:rsidP="00F90AD9"/>
    <w:p w14:paraId="4276A2B2" w14:textId="77777777" w:rsidR="000552F2" w:rsidRPr="00B67555" w:rsidRDefault="000552F2" w:rsidP="00FA679D">
      <w:pPr>
        <w:pStyle w:val="Heading1"/>
      </w:pPr>
      <w:r w:rsidRPr="00B67555">
        <w:lastRenderedPageBreak/>
        <w:t>Applicant details and declaration</w:t>
      </w:r>
    </w:p>
    <w:p w14:paraId="5C4C5BB5" w14:textId="3574ED40" w:rsidR="000552F2" w:rsidRDefault="000552F2" w:rsidP="00585684">
      <w:pPr>
        <w:pStyle w:val="Heading2"/>
        <w:ind w:left="0"/>
      </w:pPr>
      <w:r w:rsidRPr="00B67555">
        <w:t xml:space="preserve">Eligibility to hold a licence </w:t>
      </w:r>
    </w:p>
    <w:p w14:paraId="4DDED4E3" w14:textId="77777777" w:rsidR="00320AD2" w:rsidRDefault="00320AD2" w:rsidP="00B11EE9">
      <w:pPr>
        <w:pStyle w:val="Number"/>
        <w:tabs>
          <w:tab w:val="clear" w:pos="7656"/>
          <w:tab w:val="num" w:pos="851"/>
        </w:tabs>
        <w:ind w:left="1276" w:hanging="1276"/>
      </w:pPr>
      <w:r w:rsidRPr="00B67555">
        <w:t xml:space="preserve">Are </w:t>
      </w:r>
      <w:r>
        <w:t xml:space="preserve">you, or </w:t>
      </w:r>
      <w:r w:rsidRPr="00B67555">
        <w:t>all the directors or partners</w:t>
      </w:r>
      <w:r>
        <w:t xml:space="preserve"> (if a business entity)</w:t>
      </w:r>
      <w:r w:rsidRPr="00B67555">
        <w:t xml:space="preserve"> over the age of 18 years?</w:t>
      </w:r>
    </w:p>
    <w:p w14:paraId="7899DE5E" w14:textId="77777777" w:rsidR="00320AD2" w:rsidRPr="00B67555" w:rsidRDefault="00320AD2" w:rsidP="00320AD2">
      <w:pPr>
        <w:spacing w:before="0"/>
        <w:ind w:left="850"/>
      </w:pPr>
      <w:r w:rsidRPr="00B67555">
        <w:rPr>
          <w:rFonts w:ascii="MS Gothic" w:eastAsia="MS Gothic" w:hAnsi="MS Gothic"/>
          <w:sz w:val="28"/>
          <w:szCs w:val="28"/>
        </w:rPr>
        <w:t>☐</w:t>
      </w:r>
      <w:r w:rsidRPr="00B67555">
        <w:tab/>
        <w:t>Yes</w:t>
      </w:r>
    </w:p>
    <w:p w14:paraId="41F4B2D6" w14:textId="77777777" w:rsidR="00320AD2" w:rsidRPr="00B67555" w:rsidRDefault="00320AD2" w:rsidP="00320AD2">
      <w:pPr>
        <w:spacing w:before="0"/>
        <w:ind w:left="850"/>
      </w:pPr>
      <w:r w:rsidRPr="00B67555">
        <w:rPr>
          <w:rFonts w:ascii="MS Gothic" w:eastAsia="MS Gothic" w:hAnsi="MS Gothic"/>
          <w:sz w:val="28"/>
          <w:szCs w:val="28"/>
        </w:rPr>
        <w:t>☐</w:t>
      </w:r>
      <w:r w:rsidRPr="00B67555">
        <w:tab/>
        <w:t>No [</w:t>
      </w:r>
      <w:r>
        <w:t xml:space="preserve">All directors or partners </w:t>
      </w:r>
      <w:r w:rsidRPr="00B67555">
        <w:t>must be 18 years or older.]</w:t>
      </w:r>
    </w:p>
    <w:p w14:paraId="637D8ACA" w14:textId="77777777" w:rsidR="00320AD2" w:rsidRDefault="00320AD2" w:rsidP="00B11EE9">
      <w:pPr>
        <w:pStyle w:val="Number"/>
        <w:tabs>
          <w:tab w:val="clear" w:pos="7656"/>
          <w:tab w:val="num" w:pos="851"/>
        </w:tabs>
        <w:ind w:left="851"/>
      </w:pPr>
      <w:r w:rsidRPr="00B67555">
        <w:t xml:space="preserve">Have </w:t>
      </w:r>
      <w:r>
        <w:t xml:space="preserve">you, or </w:t>
      </w:r>
      <w:r w:rsidRPr="00B67555">
        <w:t xml:space="preserve">any of the directors or partners </w:t>
      </w:r>
      <w:r>
        <w:t>(if a business entity)</w:t>
      </w:r>
      <w:r w:rsidRPr="00B67555">
        <w:t xml:space="preserve"> held or been named on a licence that has been revoked under either:</w:t>
      </w:r>
    </w:p>
    <w:p w14:paraId="6242596C" w14:textId="77777777" w:rsidR="00320AD2" w:rsidRDefault="00320AD2" w:rsidP="00320AD2">
      <w:pPr>
        <w:pStyle w:val="Letter"/>
      </w:pPr>
      <w:r w:rsidRPr="00B67555">
        <w:t>the Misuse of Drugs Act 1975 or</w:t>
      </w:r>
    </w:p>
    <w:p w14:paraId="266D6F9C" w14:textId="77777777" w:rsidR="00320AD2" w:rsidRDefault="00320AD2" w:rsidP="00320AD2">
      <w:pPr>
        <w:pStyle w:val="Letter"/>
      </w:pPr>
      <w:r w:rsidRPr="00B67555">
        <w:t>any regulation made under that Act (including the Misuse of Drugs Regulations 1977, Misuse of Drug (Industrial Hemp) Regulations 2006 or Misuse of Drugs (Medicinal Cannabis) Regulations 2019)?</w:t>
      </w:r>
    </w:p>
    <w:p w14:paraId="4F5F7250" w14:textId="77777777" w:rsidR="00320AD2" w:rsidRDefault="00320AD2" w:rsidP="00320AD2">
      <w:pPr>
        <w:spacing w:before="0"/>
        <w:ind w:left="850"/>
        <w:rPr>
          <w:rFonts w:eastAsia="MS Gothic"/>
        </w:rPr>
      </w:pPr>
      <w:r w:rsidRPr="00B67555">
        <w:rPr>
          <w:rFonts w:ascii="MS Gothic" w:eastAsia="MS Gothic" w:hAnsi="MS Gothic"/>
          <w:sz w:val="28"/>
          <w:szCs w:val="28"/>
        </w:rPr>
        <w:t>☐</w:t>
      </w:r>
      <w:r>
        <w:rPr>
          <w:rFonts w:eastAsia="MS Gothic"/>
        </w:rPr>
        <w:tab/>
        <w:t>No</w:t>
      </w:r>
    </w:p>
    <w:p w14:paraId="1BB13B36" w14:textId="77777777" w:rsidR="00320AD2" w:rsidRDefault="00320AD2" w:rsidP="00320AD2">
      <w:pPr>
        <w:spacing w:before="0" w:after="120"/>
        <w:ind w:left="851"/>
        <w:rPr>
          <w:rFonts w:eastAsia="MS Gothic"/>
        </w:rPr>
      </w:pPr>
      <w:r w:rsidRPr="00B67555">
        <w:rPr>
          <w:rFonts w:ascii="MS Gothic" w:eastAsia="MS Gothic" w:hAnsi="MS Gothic"/>
          <w:sz w:val="28"/>
          <w:szCs w:val="28"/>
        </w:rPr>
        <w:t>☐</w:t>
      </w:r>
      <w:r>
        <w:rPr>
          <w:rFonts w:ascii="MS Gothic" w:eastAsia="MS Gothic" w:hAnsi="MS Gothic"/>
          <w:sz w:val="28"/>
          <w:szCs w:val="28"/>
        </w:rPr>
        <w:tab/>
      </w:r>
      <w:r>
        <w:rPr>
          <w:rFonts w:eastAsia="MS Gothic"/>
        </w:rPr>
        <w:t>Yes – please provide details: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0AD2" w:rsidRPr="00B67555" w14:paraId="235C9D8E" w14:textId="77777777" w:rsidTr="009236F6">
        <w:trPr>
          <w:cantSplit/>
          <w:trHeight w:val="1134"/>
        </w:trPr>
        <w:tc>
          <w:tcPr>
            <w:tcW w:w="8789" w:type="dxa"/>
            <w:shd w:val="clear" w:color="auto" w:fill="auto"/>
          </w:tcPr>
          <w:p w14:paraId="7939396A" w14:textId="77777777" w:rsidR="00320AD2" w:rsidRPr="002B37AE" w:rsidRDefault="00320AD2" w:rsidP="009236F6">
            <w:pPr>
              <w:pStyle w:val="TableText"/>
            </w:pPr>
            <w:r w:rsidRPr="002B37AE">
              <w:t>[Reference attached document(s).]</w:t>
            </w:r>
          </w:p>
        </w:tc>
      </w:tr>
    </w:tbl>
    <w:p w14:paraId="331528C7" w14:textId="77777777" w:rsidR="00320AD2" w:rsidRPr="00B67555" w:rsidRDefault="00320AD2" w:rsidP="00320AD2">
      <w:pPr>
        <w:ind w:left="850"/>
      </w:pPr>
      <w:r w:rsidRPr="00B67555">
        <w:t>[Continue on additional sheets if necessary.]</w:t>
      </w:r>
    </w:p>
    <w:p w14:paraId="4DCA2C1D" w14:textId="77777777" w:rsidR="00320AD2" w:rsidRPr="00B67555" w:rsidRDefault="00320AD2" w:rsidP="00B11EE9">
      <w:pPr>
        <w:pStyle w:val="Number"/>
        <w:tabs>
          <w:tab w:val="clear" w:pos="7656"/>
          <w:tab w:val="num" w:pos="851"/>
        </w:tabs>
        <w:ind w:left="851"/>
      </w:pPr>
      <w:r w:rsidRPr="00B67555">
        <w:t xml:space="preserve">Have </w:t>
      </w:r>
      <w:r>
        <w:t xml:space="preserve">you, or </w:t>
      </w:r>
      <w:r w:rsidRPr="00B67555">
        <w:t xml:space="preserve">any of the directors or partners </w:t>
      </w:r>
      <w:r>
        <w:t>(if a business entity)</w:t>
      </w:r>
      <w:r w:rsidRPr="00B67555">
        <w:t xml:space="preserve"> ever been convicted of any of the following:</w:t>
      </w:r>
    </w:p>
    <w:p w14:paraId="600B3BDC" w14:textId="77777777" w:rsidR="00320AD2" w:rsidRPr="00B67555" w:rsidRDefault="00320AD2" w:rsidP="00320AD2">
      <w:pPr>
        <w:pStyle w:val="Letter"/>
      </w:pPr>
      <w:r w:rsidRPr="00B67555">
        <w:t>an offence against the Misuse of Drugs Act 1975 or any drug-related offence</w:t>
      </w:r>
    </w:p>
    <w:p w14:paraId="2A045345" w14:textId="77777777" w:rsidR="00320AD2" w:rsidRDefault="00320AD2" w:rsidP="00320AD2">
      <w:pPr>
        <w:pStyle w:val="Letter"/>
      </w:pPr>
      <w:r w:rsidRPr="00B67555">
        <w:t>a crime involving dishonesty within the meaning of the Crimes Act 1961 or</w:t>
      </w:r>
    </w:p>
    <w:p w14:paraId="02FB4A92" w14:textId="77777777" w:rsidR="00320AD2" w:rsidRPr="00B67555" w:rsidRDefault="00320AD2" w:rsidP="00320AD2">
      <w:pPr>
        <w:pStyle w:val="Letter"/>
      </w:pPr>
      <w:r w:rsidRPr="00B67555">
        <w:t>an offence outside of New Zealand that, if committed in New Zealand, would fall within the above offences or crimes?</w:t>
      </w:r>
    </w:p>
    <w:p w14:paraId="7D6887F8" w14:textId="77777777" w:rsidR="00320AD2" w:rsidRPr="000622F8" w:rsidRDefault="00320AD2" w:rsidP="00320AD2">
      <w:pPr>
        <w:ind w:left="850"/>
      </w:pPr>
      <w:r w:rsidRPr="000622F8">
        <w:rPr>
          <w:b/>
        </w:rPr>
        <w:t>Please note</w:t>
      </w:r>
      <w:r w:rsidRPr="000622F8">
        <w:t xml:space="preserve">: </w:t>
      </w:r>
      <w:r>
        <w:t>C</w:t>
      </w:r>
      <w:r w:rsidRPr="000622F8">
        <w:t>onvictions covered under the Criminal Records (Clean Slate) Act 2004 may not need to be disclosed. For more information, please visit the Ministry of Justice website (</w:t>
      </w:r>
      <w:hyperlink r:id="rId11" w:history="1">
        <w:r w:rsidRPr="000622F8">
          <w:rPr>
            <w:rStyle w:val="Hyperlink"/>
          </w:rPr>
          <w:t>https://www.justice.govt.nz/criminal-records/clean-slate/</w:t>
        </w:r>
      </w:hyperlink>
      <w:r w:rsidRPr="000622F8">
        <w:t>) or seek independent legal advice.</w:t>
      </w:r>
    </w:p>
    <w:p w14:paraId="2E35397F" w14:textId="77777777" w:rsidR="00320AD2" w:rsidRDefault="00320AD2" w:rsidP="00320AD2">
      <w:pPr>
        <w:spacing w:before="0"/>
        <w:ind w:left="850"/>
        <w:rPr>
          <w:rFonts w:eastAsia="MS Gothic"/>
        </w:rPr>
      </w:pPr>
      <w:r w:rsidRPr="00B67555">
        <w:rPr>
          <w:rFonts w:ascii="MS Gothic" w:eastAsia="MS Gothic" w:hAnsi="MS Gothic"/>
          <w:sz w:val="28"/>
          <w:szCs w:val="28"/>
        </w:rPr>
        <w:t>☐</w:t>
      </w:r>
      <w:r>
        <w:rPr>
          <w:rFonts w:eastAsia="MS Gothic"/>
        </w:rPr>
        <w:tab/>
        <w:t>No</w:t>
      </w:r>
    </w:p>
    <w:p w14:paraId="4AEB860B" w14:textId="77777777" w:rsidR="00320AD2" w:rsidRDefault="00320AD2" w:rsidP="00320AD2">
      <w:pPr>
        <w:spacing w:before="0" w:after="120"/>
        <w:ind w:left="851"/>
        <w:rPr>
          <w:rFonts w:eastAsia="MS Gothic"/>
        </w:rPr>
      </w:pPr>
      <w:r w:rsidRPr="00B67555">
        <w:rPr>
          <w:rFonts w:ascii="MS Gothic" w:eastAsia="MS Gothic" w:hAnsi="MS Gothic"/>
          <w:sz w:val="28"/>
          <w:szCs w:val="28"/>
        </w:rPr>
        <w:t>☐</w:t>
      </w:r>
      <w:r>
        <w:rPr>
          <w:rFonts w:ascii="MS Gothic" w:eastAsia="MS Gothic" w:hAnsi="MS Gothic"/>
          <w:sz w:val="28"/>
          <w:szCs w:val="28"/>
        </w:rPr>
        <w:tab/>
      </w:r>
      <w:r>
        <w:rPr>
          <w:rFonts w:eastAsia="MS Gothic"/>
        </w:rPr>
        <w:t>Yes – please provide details: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0AD2" w:rsidRPr="00B67555" w14:paraId="43A12DE0" w14:textId="77777777" w:rsidTr="009236F6">
        <w:trPr>
          <w:cantSplit/>
          <w:trHeight w:val="1134"/>
        </w:trPr>
        <w:tc>
          <w:tcPr>
            <w:tcW w:w="8789" w:type="dxa"/>
            <w:shd w:val="clear" w:color="auto" w:fill="auto"/>
          </w:tcPr>
          <w:p w14:paraId="488223B8" w14:textId="77777777" w:rsidR="00320AD2" w:rsidRPr="002B37AE" w:rsidRDefault="00320AD2" w:rsidP="009236F6">
            <w:pPr>
              <w:pStyle w:val="TableText"/>
            </w:pPr>
            <w:r w:rsidRPr="002B37AE">
              <w:t>[Reference attached document(s).]</w:t>
            </w:r>
          </w:p>
        </w:tc>
      </w:tr>
    </w:tbl>
    <w:p w14:paraId="1969B0A9" w14:textId="77777777" w:rsidR="00320AD2" w:rsidRPr="00B67555" w:rsidRDefault="00320AD2" w:rsidP="00320AD2">
      <w:pPr>
        <w:ind w:left="850"/>
      </w:pPr>
      <w:r w:rsidRPr="00B67555">
        <w:t>[Continue on additional sheets if necessary.]</w:t>
      </w:r>
    </w:p>
    <w:p w14:paraId="0FD98EC8" w14:textId="284751B8" w:rsidR="00320AD2" w:rsidRDefault="00320AD2" w:rsidP="00320AD2"/>
    <w:p w14:paraId="5316C91F" w14:textId="2C2E9CD4" w:rsidR="00320AD2" w:rsidRDefault="00320AD2" w:rsidP="00320AD2"/>
    <w:p w14:paraId="13434071" w14:textId="77777777" w:rsidR="00320AD2" w:rsidRPr="00320AD2" w:rsidRDefault="00320AD2" w:rsidP="00320AD2"/>
    <w:p w14:paraId="549E85D5" w14:textId="1F5653F0" w:rsidR="0055309B" w:rsidRPr="00B67555" w:rsidRDefault="00320AD2" w:rsidP="0055309B">
      <w:pPr>
        <w:ind w:left="850"/>
      </w:pPr>
      <w:bookmarkStart w:id="1" w:name="_Hlk25757013"/>
      <w:r>
        <w:tab/>
      </w:r>
    </w:p>
    <w:p w14:paraId="52BCD9D6" w14:textId="3BDB54A7" w:rsidR="000552F2" w:rsidRDefault="000552F2" w:rsidP="00B11EE9">
      <w:pPr>
        <w:pStyle w:val="Heading2"/>
        <w:keepNext w:val="0"/>
        <w:pageBreakBefore/>
        <w:spacing w:before="0" w:after="120"/>
        <w:ind w:left="0"/>
      </w:pPr>
      <w:r w:rsidRPr="00B67555">
        <w:lastRenderedPageBreak/>
        <w:t>Applicant details</w:t>
      </w:r>
    </w:p>
    <w:tbl>
      <w:tblPr>
        <w:tblW w:w="975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142"/>
        <w:gridCol w:w="3119"/>
        <w:gridCol w:w="5669"/>
        <w:gridCol w:w="142"/>
      </w:tblGrid>
      <w:tr w:rsidR="00FE11C4" w:rsidRPr="002B37AE" w14:paraId="20266DC0" w14:textId="77777777" w:rsidTr="00B11EE9">
        <w:trPr>
          <w:cantSplit/>
        </w:trPr>
        <w:tc>
          <w:tcPr>
            <w:tcW w:w="822" w:type="dxa"/>
            <w:gridSpan w:val="2"/>
            <w:tcBorders>
              <w:top w:val="nil"/>
              <w:left w:val="nil"/>
              <w:bottom w:val="nil"/>
              <w:right w:val="nil"/>
            </w:tcBorders>
            <w:shd w:val="clear" w:color="auto" w:fill="auto"/>
            <w:vAlign w:val="center"/>
          </w:tcPr>
          <w:p w14:paraId="160F8DDC" w14:textId="0634CC96" w:rsidR="00FE11C4" w:rsidRPr="00B11EE9" w:rsidRDefault="00FE11C4" w:rsidP="00FE11C4">
            <w:pPr>
              <w:pStyle w:val="TableText"/>
              <w:spacing w:before="80" w:after="0"/>
              <w:rPr>
                <w:b/>
                <w:bCs/>
              </w:rPr>
            </w:pPr>
            <w:bookmarkStart w:id="2" w:name="_Hlk98487350"/>
            <w:r w:rsidRPr="00B11EE9">
              <w:rPr>
                <w:b/>
                <w:bCs/>
                <w:color w:val="076283"/>
              </w:rPr>
              <w:t>A</w:t>
            </w:r>
            <w:r w:rsidR="00320AD2" w:rsidRPr="00B11EE9">
              <w:rPr>
                <w:b/>
                <w:bCs/>
                <w:color w:val="076283"/>
              </w:rPr>
              <w:t>2</w:t>
            </w:r>
            <w:r w:rsidRPr="00B11EE9">
              <w:rPr>
                <w:b/>
                <w:bCs/>
                <w:color w:val="076283"/>
              </w:rPr>
              <w:t>.1</w:t>
            </w:r>
          </w:p>
        </w:tc>
        <w:tc>
          <w:tcPr>
            <w:tcW w:w="3119" w:type="dxa"/>
            <w:tcBorders>
              <w:top w:val="nil"/>
              <w:left w:val="nil"/>
              <w:bottom w:val="nil"/>
              <w:right w:val="nil"/>
            </w:tcBorders>
            <w:shd w:val="clear" w:color="auto" w:fill="auto"/>
            <w:vAlign w:val="center"/>
          </w:tcPr>
          <w:p w14:paraId="6DC1F2EE" w14:textId="2E684DDA" w:rsidR="00FE11C4" w:rsidRDefault="00FE11C4" w:rsidP="00FE11C4">
            <w:pPr>
              <w:pStyle w:val="TableText"/>
              <w:spacing w:before="80" w:after="0"/>
            </w:pPr>
            <w:r>
              <w:t>Applicant type:</w:t>
            </w:r>
          </w:p>
        </w:tc>
        <w:tc>
          <w:tcPr>
            <w:tcW w:w="5811" w:type="dxa"/>
            <w:gridSpan w:val="2"/>
            <w:tcBorders>
              <w:top w:val="nil"/>
              <w:left w:val="nil"/>
              <w:bottom w:val="nil"/>
              <w:right w:val="nil"/>
            </w:tcBorders>
            <w:shd w:val="clear" w:color="auto" w:fill="auto"/>
          </w:tcPr>
          <w:p w14:paraId="449195A3" w14:textId="455C1C36" w:rsidR="00FE11C4" w:rsidRPr="00B67555" w:rsidRDefault="00FE11C4" w:rsidP="00FE11C4">
            <w:pPr>
              <w:pStyle w:val="TableText"/>
              <w:spacing w:before="80" w:after="0"/>
              <w:ind w:left="-108"/>
              <w:rPr>
                <w:rFonts w:ascii="MS Gothic" w:eastAsia="MS Gothic" w:hAnsi="MS Gothic"/>
                <w:sz w:val="28"/>
                <w:szCs w:val="28"/>
              </w:rPr>
            </w:pPr>
            <w:r w:rsidRPr="00B67555">
              <w:rPr>
                <w:rFonts w:ascii="MS Gothic" w:eastAsia="MS Gothic" w:hAnsi="MS Gothic"/>
                <w:sz w:val="28"/>
                <w:szCs w:val="28"/>
              </w:rPr>
              <w:t>☐</w:t>
            </w:r>
            <w:r>
              <w:tab/>
              <w:t>Individual</w:t>
            </w:r>
          </w:p>
        </w:tc>
      </w:tr>
      <w:tr w:rsidR="00FE11C4" w:rsidRPr="002B37AE" w14:paraId="1944E436" w14:textId="77777777" w:rsidTr="00B11EE9">
        <w:trPr>
          <w:cantSplit/>
        </w:trPr>
        <w:tc>
          <w:tcPr>
            <w:tcW w:w="822" w:type="dxa"/>
            <w:gridSpan w:val="2"/>
            <w:tcBorders>
              <w:top w:val="nil"/>
              <w:left w:val="nil"/>
              <w:bottom w:val="nil"/>
              <w:right w:val="nil"/>
            </w:tcBorders>
            <w:shd w:val="clear" w:color="auto" w:fill="auto"/>
            <w:vAlign w:val="center"/>
          </w:tcPr>
          <w:p w14:paraId="31FDB9C4" w14:textId="60FD326C" w:rsidR="00FE11C4" w:rsidRPr="002B37AE" w:rsidRDefault="00FE11C4" w:rsidP="00FE11C4">
            <w:pPr>
              <w:pStyle w:val="TableText"/>
              <w:spacing w:before="80" w:after="0"/>
            </w:pPr>
          </w:p>
        </w:tc>
        <w:tc>
          <w:tcPr>
            <w:tcW w:w="3119" w:type="dxa"/>
            <w:tcBorders>
              <w:top w:val="nil"/>
              <w:left w:val="nil"/>
              <w:bottom w:val="nil"/>
              <w:right w:val="nil"/>
            </w:tcBorders>
            <w:shd w:val="clear" w:color="auto" w:fill="auto"/>
            <w:vAlign w:val="center"/>
          </w:tcPr>
          <w:p w14:paraId="6DCC5191" w14:textId="6ADDFB43" w:rsidR="00FE11C4" w:rsidRPr="00345D3D" w:rsidRDefault="00FE11C4" w:rsidP="009B3143">
            <w:pPr>
              <w:pStyle w:val="TableText"/>
              <w:spacing w:before="0" w:after="0"/>
              <w:rPr>
                <w:rFonts w:eastAsia="Calibri"/>
              </w:rPr>
            </w:pPr>
          </w:p>
        </w:tc>
        <w:tc>
          <w:tcPr>
            <w:tcW w:w="5811" w:type="dxa"/>
            <w:gridSpan w:val="2"/>
            <w:tcBorders>
              <w:top w:val="nil"/>
              <w:left w:val="nil"/>
              <w:bottom w:val="nil"/>
              <w:right w:val="nil"/>
            </w:tcBorders>
            <w:shd w:val="clear" w:color="auto" w:fill="auto"/>
          </w:tcPr>
          <w:p w14:paraId="52621ED0" w14:textId="77777777" w:rsidR="00FE11C4" w:rsidRPr="002B37AE" w:rsidRDefault="00FE11C4" w:rsidP="009B3143">
            <w:pPr>
              <w:pStyle w:val="TableText"/>
              <w:spacing w:before="0" w:after="0"/>
              <w:ind w:left="-108"/>
            </w:pPr>
            <w:r w:rsidRPr="00B67555">
              <w:rPr>
                <w:rFonts w:ascii="MS Gothic" w:eastAsia="MS Gothic" w:hAnsi="MS Gothic"/>
                <w:sz w:val="28"/>
                <w:szCs w:val="28"/>
              </w:rPr>
              <w:t>☐</w:t>
            </w:r>
            <w:r>
              <w:tab/>
              <w:t>Company</w:t>
            </w:r>
          </w:p>
        </w:tc>
      </w:tr>
      <w:tr w:rsidR="00FE11C4" w:rsidRPr="002B37AE" w14:paraId="485E425E" w14:textId="77777777" w:rsidTr="00B11EE9">
        <w:trPr>
          <w:cantSplit/>
        </w:trPr>
        <w:tc>
          <w:tcPr>
            <w:tcW w:w="822" w:type="dxa"/>
            <w:gridSpan w:val="2"/>
            <w:tcBorders>
              <w:top w:val="nil"/>
              <w:left w:val="nil"/>
              <w:bottom w:val="nil"/>
              <w:right w:val="nil"/>
            </w:tcBorders>
            <w:shd w:val="clear" w:color="auto" w:fill="auto"/>
            <w:vAlign w:val="center"/>
          </w:tcPr>
          <w:p w14:paraId="02F3AC82" w14:textId="77777777" w:rsidR="00FE11C4" w:rsidRPr="002B37AE" w:rsidRDefault="00FE11C4" w:rsidP="00FE11C4">
            <w:pPr>
              <w:pStyle w:val="TableText"/>
              <w:spacing w:before="0" w:after="80"/>
            </w:pPr>
          </w:p>
        </w:tc>
        <w:tc>
          <w:tcPr>
            <w:tcW w:w="3119" w:type="dxa"/>
            <w:tcBorders>
              <w:top w:val="nil"/>
              <w:left w:val="nil"/>
              <w:bottom w:val="nil"/>
              <w:right w:val="nil"/>
            </w:tcBorders>
            <w:shd w:val="clear" w:color="auto" w:fill="auto"/>
            <w:vAlign w:val="center"/>
          </w:tcPr>
          <w:p w14:paraId="592DB63D" w14:textId="77777777" w:rsidR="00FE11C4" w:rsidRDefault="00FE11C4" w:rsidP="00FE11C4">
            <w:pPr>
              <w:pStyle w:val="TableText"/>
              <w:spacing w:before="0" w:after="80"/>
            </w:pPr>
          </w:p>
        </w:tc>
        <w:tc>
          <w:tcPr>
            <w:tcW w:w="5811" w:type="dxa"/>
            <w:gridSpan w:val="2"/>
            <w:tcBorders>
              <w:top w:val="nil"/>
              <w:left w:val="nil"/>
              <w:bottom w:val="nil"/>
              <w:right w:val="nil"/>
            </w:tcBorders>
            <w:shd w:val="clear" w:color="auto" w:fill="auto"/>
          </w:tcPr>
          <w:p w14:paraId="49B53926" w14:textId="77777777" w:rsidR="00FE11C4" w:rsidRPr="002B37AE" w:rsidRDefault="00FE11C4" w:rsidP="00FE11C4">
            <w:pPr>
              <w:pStyle w:val="TableText"/>
              <w:spacing w:before="0" w:after="80"/>
              <w:ind w:left="-108"/>
            </w:pPr>
            <w:r w:rsidRPr="00B67555">
              <w:rPr>
                <w:rFonts w:ascii="MS Gothic" w:eastAsia="MS Gothic" w:hAnsi="MS Gothic"/>
                <w:sz w:val="28"/>
                <w:szCs w:val="28"/>
              </w:rPr>
              <w:t>☐</w:t>
            </w:r>
            <w:r>
              <w:tab/>
              <w:t>Partnership</w:t>
            </w:r>
          </w:p>
        </w:tc>
      </w:tr>
      <w:bookmarkEnd w:id="2"/>
      <w:tr w:rsidR="00FE11C4" w:rsidRPr="005154F1" w14:paraId="18DCD1E5" w14:textId="77777777" w:rsidTr="00B11EE9">
        <w:trPr>
          <w:cantSplit/>
        </w:trPr>
        <w:tc>
          <w:tcPr>
            <w:tcW w:w="822" w:type="dxa"/>
            <w:gridSpan w:val="2"/>
            <w:tcBorders>
              <w:top w:val="nil"/>
              <w:left w:val="nil"/>
              <w:bottom w:val="nil"/>
              <w:right w:val="nil"/>
            </w:tcBorders>
            <w:shd w:val="clear" w:color="auto" w:fill="auto"/>
            <w:vAlign w:val="center"/>
          </w:tcPr>
          <w:p w14:paraId="6324E8A3"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19FDA2EA" w14:textId="77777777" w:rsidR="00FE11C4" w:rsidRPr="005154F1" w:rsidRDefault="00FE11C4" w:rsidP="00FE11C4">
            <w:pPr>
              <w:pStyle w:val="TableText"/>
              <w:spacing w:before="0" w:after="0"/>
              <w:rPr>
                <w:sz w:val="8"/>
                <w:szCs w:val="8"/>
              </w:rPr>
            </w:pPr>
          </w:p>
        </w:tc>
        <w:tc>
          <w:tcPr>
            <w:tcW w:w="5811" w:type="dxa"/>
            <w:gridSpan w:val="2"/>
            <w:tcBorders>
              <w:top w:val="nil"/>
              <w:left w:val="nil"/>
              <w:bottom w:val="single" w:sz="4" w:space="0" w:color="auto"/>
              <w:right w:val="nil"/>
            </w:tcBorders>
            <w:shd w:val="clear" w:color="auto" w:fill="auto"/>
          </w:tcPr>
          <w:p w14:paraId="325F9B7D" w14:textId="77777777" w:rsidR="00FE11C4" w:rsidRPr="005154F1" w:rsidRDefault="00FE11C4" w:rsidP="00FE11C4">
            <w:pPr>
              <w:pStyle w:val="TableText"/>
              <w:spacing w:before="0" w:after="0"/>
              <w:rPr>
                <w:sz w:val="8"/>
                <w:szCs w:val="8"/>
              </w:rPr>
            </w:pPr>
          </w:p>
        </w:tc>
      </w:tr>
      <w:tr w:rsidR="00FE11C4" w:rsidRPr="002B37AE" w14:paraId="1C92499F" w14:textId="77777777" w:rsidTr="00B11EE9">
        <w:trPr>
          <w:cantSplit/>
        </w:trPr>
        <w:tc>
          <w:tcPr>
            <w:tcW w:w="822" w:type="dxa"/>
            <w:gridSpan w:val="2"/>
            <w:tcBorders>
              <w:top w:val="nil"/>
              <w:left w:val="nil"/>
              <w:bottom w:val="nil"/>
              <w:right w:val="nil"/>
            </w:tcBorders>
            <w:shd w:val="clear" w:color="auto" w:fill="auto"/>
            <w:vAlign w:val="center"/>
          </w:tcPr>
          <w:p w14:paraId="6A6CFC9B" w14:textId="3E867774" w:rsidR="00FE11C4" w:rsidRPr="00B11EE9" w:rsidRDefault="00FE11C4" w:rsidP="00FE11C4">
            <w:pPr>
              <w:pStyle w:val="TableText"/>
              <w:spacing w:before="80" w:after="80"/>
              <w:rPr>
                <w:b/>
                <w:bCs/>
              </w:rPr>
            </w:pPr>
            <w:r w:rsidRPr="00B11EE9">
              <w:rPr>
                <w:b/>
                <w:bCs/>
                <w:color w:val="076283"/>
              </w:rPr>
              <w:t>A</w:t>
            </w:r>
            <w:r w:rsidR="00320AD2" w:rsidRPr="00B11EE9">
              <w:rPr>
                <w:b/>
                <w:bCs/>
                <w:color w:val="076283"/>
              </w:rPr>
              <w:t>2</w:t>
            </w:r>
            <w:r w:rsidRPr="00B11EE9">
              <w:rPr>
                <w:b/>
                <w:bCs/>
                <w:color w:val="076283"/>
              </w:rPr>
              <w:t>.2</w:t>
            </w:r>
          </w:p>
        </w:tc>
        <w:tc>
          <w:tcPr>
            <w:tcW w:w="3119" w:type="dxa"/>
            <w:tcBorders>
              <w:top w:val="nil"/>
              <w:left w:val="nil"/>
              <w:bottom w:val="nil"/>
              <w:right w:val="single" w:sz="4" w:space="0" w:color="auto"/>
            </w:tcBorders>
            <w:shd w:val="clear" w:color="auto" w:fill="auto"/>
            <w:vAlign w:val="center"/>
          </w:tcPr>
          <w:p w14:paraId="2B6F95EF" w14:textId="77777777" w:rsidR="00FE11C4" w:rsidRDefault="00FE11C4" w:rsidP="00FE11C4">
            <w:pPr>
              <w:pStyle w:val="TableText"/>
              <w:spacing w:before="80" w:after="0"/>
            </w:pPr>
            <w:r>
              <w:t>Company or partnership name:</w:t>
            </w:r>
          </w:p>
          <w:p w14:paraId="7223ABE9" w14:textId="110C7317" w:rsidR="00FE11C4" w:rsidRPr="00FE11C4" w:rsidRDefault="00FE11C4" w:rsidP="00FE11C4">
            <w:pPr>
              <w:pStyle w:val="TableText"/>
              <w:spacing w:before="0" w:after="80"/>
              <w:rPr>
                <w:sz w:val="16"/>
                <w:szCs w:val="16"/>
              </w:rPr>
            </w:pPr>
            <w:r w:rsidRPr="00FE11C4">
              <w:rPr>
                <w:sz w:val="16"/>
                <w:szCs w:val="16"/>
              </w:rPr>
              <w:t>(if applicable)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5D86EF2C" w14:textId="77777777" w:rsidR="00FE11C4" w:rsidRPr="002B37AE" w:rsidRDefault="00FE11C4" w:rsidP="00FE11C4">
            <w:pPr>
              <w:pStyle w:val="TableText"/>
              <w:spacing w:before="80" w:after="80"/>
            </w:pPr>
          </w:p>
        </w:tc>
      </w:tr>
      <w:tr w:rsidR="00FE11C4" w:rsidRPr="005154F1" w14:paraId="41853B93" w14:textId="77777777" w:rsidTr="00B11EE9">
        <w:trPr>
          <w:cantSplit/>
        </w:trPr>
        <w:tc>
          <w:tcPr>
            <w:tcW w:w="822" w:type="dxa"/>
            <w:gridSpan w:val="2"/>
            <w:tcBorders>
              <w:top w:val="nil"/>
              <w:left w:val="nil"/>
              <w:bottom w:val="nil"/>
              <w:right w:val="nil"/>
            </w:tcBorders>
            <w:shd w:val="clear" w:color="auto" w:fill="auto"/>
            <w:vAlign w:val="center"/>
          </w:tcPr>
          <w:p w14:paraId="331F1C0C"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B83D68B"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1BCA78B3" w14:textId="77777777" w:rsidR="00FE11C4" w:rsidRPr="005154F1" w:rsidRDefault="00FE11C4" w:rsidP="00FE11C4">
            <w:pPr>
              <w:pStyle w:val="TableText"/>
              <w:spacing w:before="0" w:after="0"/>
              <w:rPr>
                <w:sz w:val="8"/>
                <w:szCs w:val="8"/>
              </w:rPr>
            </w:pPr>
          </w:p>
        </w:tc>
      </w:tr>
      <w:tr w:rsidR="00FE11C4" w:rsidRPr="002B37AE" w14:paraId="61AE882F" w14:textId="77777777" w:rsidTr="00B11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2" w:type="dxa"/>
            <w:gridSpan w:val="2"/>
            <w:tcBorders>
              <w:top w:val="nil"/>
              <w:left w:val="nil"/>
              <w:bottom w:val="nil"/>
              <w:right w:val="nil"/>
            </w:tcBorders>
            <w:shd w:val="clear" w:color="auto" w:fill="auto"/>
          </w:tcPr>
          <w:p w14:paraId="2F4B5A5C" w14:textId="19D3FC0C" w:rsidR="00FE11C4" w:rsidRPr="002B37AE" w:rsidRDefault="00FE11C4" w:rsidP="00FE11C4">
            <w:pPr>
              <w:pStyle w:val="TableText"/>
              <w:spacing w:before="80" w:after="80"/>
            </w:pPr>
            <w:r w:rsidRPr="00B11EE9">
              <w:rPr>
                <w:b/>
                <w:bCs/>
                <w:color w:val="076283"/>
              </w:rPr>
              <w:t>A</w:t>
            </w:r>
            <w:r w:rsidR="00320AD2" w:rsidRPr="00B11EE9">
              <w:rPr>
                <w:b/>
                <w:bCs/>
                <w:color w:val="076283"/>
              </w:rPr>
              <w:t>2</w:t>
            </w:r>
            <w:r w:rsidRPr="00B11EE9">
              <w:rPr>
                <w:b/>
                <w:bCs/>
                <w:color w:val="076283"/>
              </w:rPr>
              <w:t>.3</w:t>
            </w:r>
          </w:p>
        </w:tc>
        <w:tc>
          <w:tcPr>
            <w:tcW w:w="3119" w:type="dxa"/>
            <w:tcBorders>
              <w:top w:val="nil"/>
              <w:left w:val="nil"/>
              <w:bottom w:val="nil"/>
            </w:tcBorders>
            <w:shd w:val="clear" w:color="auto" w:fill="auto"/>
          </w:tcPr>
          <w:p w14:paraId="78D63ABC" w14:textId="507A53EE" w:rsidR="00FE11C4" w:rsidRPr="005154F1" w:rsidRDefault="00FE11C4" w:rsidP="00FE11C4">
            <w:pPr>
              <w:pStyle w:val="TableText"/>
              <w:spacing w:before="80" w:after="80"/>
              <w:rPr>
                <w:sz w:val="16"/>
              </w:rPr>
            </w:pPr>
            <w:r>
              <w:t>Company registration number:</w:t>
            </w:r>
            <w:r>
              <w:br/>
            </w:r>
            <w:r>
              <w:rPr>
                <w:sz w:val="16"/>
              </w:rPr>
              <w:t>(if applicable)</w:t>
            </w:r>
          </w:p>
        </w:tc>
        <w:tc>
          <w:tcPr>
            <w:tcW w:w="5811" w:type="dxa"/>
            <w:gridSpan w:val="2"/>
            <w:shd w:val="clear" w:color="auto" w:fill="auto"/>
            <w:vAlign w:val="center"/>
          </w:tcPr>
          <w:p w14:paraId="4D982ACB" w14:textId="77777777" w:rsidR="00FE11C4" w:rsidRPr="002B37AE" w:rsidRDefault="00FE11C4" w:rsidP="00FE11C4">
            <w:pPr>
              <w:pStyle w:val="TableText"/>
              <w:spacing w:before="80" w:after="80"/>
            </w:pPr>
          </w:p>
        </w:tc>
      </w:tr>
      <w:tr w:rsidR="00FE11C4" w:rsidRPr="005154F1" w14:paraId="1B27F50F" w14:textId="77777777" w:rsidTr="00B11EE9">
        <w:trPr>
          <w:cantSplit/>
        </w:trPr>
        <w:tc>
          <w:tcPr>
            <w:tcW w:w="822" w:type="dxa"/>
            <w:gridSpan w:val="2"/>
            <w:tcBorders>
              <w:top w:val="nil"/>
              <w:left w:val="nil"/>
              <w:bottom w:val="nil"/>
              <w:right w:val="nil"/>
            </w:tcBorders>
            <w:shd w:val="clear" w:color="auto" w:fill="auto"/>
            <w:vAlign w:val="center"/>
          </w:tcPr>
          <w:p w14:paraId="7FAB5620"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6B140EC5"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nil"/>
              <w:right w:val="nil"/>
            </w:tcBorders>
            <w:shd w:val="clear" w:color="auto" w:fill="auto"/>
          </w:tcPr>
          <w:p w14:paraId="7B879339" w14:textId="77777777" w:rsidR="00FE11C4" w:rsidRPr="005154F1" w:rsidRDefault="00FE11C4" w:rsidP="00FE11C4">
            <w:pPr>
              <w:pStyle w:val="TableText"/>
              <w:spacing w:before="0" w:after="0"/>
              <w:rPr>
                <w:sz w:val="8"/>
                <w:szCs w:val="8"/>
              </w:rPr>
            </w:pPr>
          </w:p>
        </w:tc>
      </w:tr>
      <w:tr w:rsidR="00EB28B3" w:rsidRPr="002B37AE" w14:paraId="019532A0" w14:textId="77777777" w:rsidTr="00B11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shd w:val="clear" w:color="auto" w:fill="auto"/>
            <w:vAlign w:val="center"/>
          </w:tcPr>
          <w:p w14:paraId="66F103F5" w14:textId="62EA60DC" w:rsidR="00EB28B3" w:rsidRPr="00B11EE9" w:rsidRDefault="00EB28B3" w:rsidP="00FE11C4">
            <w:pPr>
              <w:pStyle w:val="TableText"/>
              <w:spacing w:before="80" w:after="80"/>
              <w:rPr>
                <w:b/>
                <w:bCs/>
              </w:rPr>
            </w:pPr>
            <w:r w:rsidRPr="00B11EE9">
              <w:rPr>
                <w:b/>
                <w:bCs/>
                <w:color w:val="076283"/>
              </w:rPr>
              <w:t>A2.4</w:t>
            </w:r>
          </w:p>
        </w:tc>
        <w:tc>
          <w:tcPr>
            <w:tcW w:w="8930" w:type="dxa"/>
            <w:gridSpan w:val="3"/>
            <w:shd w:val="clear" w:color="auto" w:fill="auto"/>
            <w:vAlign w:val="center"/>
          </w:tcPr>
          <w:p w14:paraId="5AC98F8E" w14:textId="0E180239" w:rsidR="00EB28B3" w:rsidRPr="002B37AE" w:rsidRDefault="00EB28B3" w:rsidP="00FE11C4">
            <w:pPr>
              <w:pStyle w:val="TableText"/>
              <w:spacing w:before="80" w:after="80"/>
            </w:pPr>
            <w:r>
              <w:t>A</w:t>
            </w:r>
            <w:r w:rsidRPr="00345D3D">
              <w:t>ddress</w:t>
            </w:r>
            <w:r>
              <w:t xml:space="preserve"> registered with Companies Office </w:t>
            </w:r>
            <w:r w:rsidRPr="00AB4143">
              <w:rPr>
                <w:sz w:val="18"/>
                <w:szCs w:val="18"/>
              </w:rPr>
              <w:t>(if a company)</w:t>
            </w:r>
            <w:r w:rsidRPr="00345D3D">
              <w:t>:</w:t>
            </w:r>
          </w:p>
        </w:tc>
      </w:tr>
      <w:tr w:rsidR="00320AD2" w:rsidRPr="00977664" w14:paraId="0530E509" w14:textId="77777777" w:rsidTr="00B11EE9">
        <w:trPr>
          <w:cantSplit/>
        </w:trPr>
        <w:tc>
          <w:tcPr>
            <w:tcW w:w="822" w:type="dxa"/>
            <w:gridSpan w:val="2"/>
            <w:tcBorders>
              <w:top w:val="nil"/>
              <w:left w:val="nil"/>
              <w:bottom w:val="nil"/>
              <w:right w:val="nil"/>
            </w:tcBorders>
            <w:shd w:val="clear" w:color="auto" w:fill="auto"/>
            <w:vAlign w:val="center"/>
          </w:tcPr>
          <w:p w14:paraId="0690215F" w14:textId="77777777" w:rsidR="00320AD2" w:rsidRPr="00977664" w:rsidRDefault="00320AD2" w:rsidP="009236F6">
            <w:pPr>
              <w:pStyle w:val="TableText"/>
              <w:spacing w:before="80" w:after="80"/>
            </w:pPr>
          </w:p>
        </w:tc>
        <w:tc>
          <w:tcPr>
            <w:tcW w:w="3119" w:type="dxa"/>
            <w:tcBorders>
              <w:top w:val="nil"/>
              <w:left w:val="nil"/>
              <w:bottom w:val="nil"/>
              <w:right w:val="single" w:sz="4" w:space="0" w:color="auto"/>
            </w:tcBorders>
            <w:shd w:val="clear" w:color="auto" w:fill="auto"/>
            <w:vAlign w:val="center"/>
          </w:tcPr>
          <w:p w14:paraId="625CEB43" w14:textId="77777777" w:rsidR="00320AD2" w:rsidRPr="00977664" w:rsidRDefault="00320AD2" w:rsidP="009236F6">
            <w:pPr>
              <w:pStyle w:val="TableText"/>
              <w:spacing w:before="80" w:after="80"/>
            </w:pPr>
            <w:r w:rsidRPr="00977664">
              <w:t>Level/unit: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21BA5A8F" w14:textId="77777777" w:rsidR="00320AD2" w:rsidRPr="00977664" w:rsidRDefault="00320AD2" w:rsidP="009236F6">
            <w:pPr>
              <w:pStyle w:val="TableText"/>
              <w:spacing w:before="80" w:after="80"/>
            </w:pPr>
          </w:p>
        </w:tc>
      </w:tr>
      <w:tr w:rsidR="00320AD2" w:rsidRPr="00320AD2" w14:paraId="2C20EF7C" w14:textId="77777777" w:rsidTr="00B11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822" w:type="dxa"/>
            <w:gridSpan w:val="2"/>
            <w:shd w:val="clear" w:color="auto" w:fill="auto"/>
            <w:vAlign w:val="center"/>
          </w:tcPr>
          <w:p w14:paraId="4D805989" w14:textId="77777777" w:rsidR="00320AD2" w:rsidRPr="00320AD2" w:rsidRDefault="00320AD2" w:rsidP="00320AD2">
            <w:pPr>
              <w:pStyle w:val="TableText"/>
              <w:spacing w:before="0" w:after="0"/>
              <w:rPr>
                <w:sz w:val="8"/>
                <w:szCs w:val="8"/>
              </w:rPr>
            </w:pPr>
          </w:p>
        </w:tc>
        <w:tc>
          <w:tcPr>
            <w:tcW w:w="3119" w:type="dxa"/>
            <w:shd w:val="clear" w:color="auto" w:fill="auto"/>
            <w:vAlign w:val="center"/>
          </w:tcPr>
          <w:p w14:paraId="4FF7B269" w14:textId="77777777" w:rsidR="00320AD2" w:rsidRPr="00320AD2" w:rsidRDefault="00320AD2" w:rsidP="00320AD2">
            <w:pPr>
              <w:pStyle w:val="TableText"/>
              <w:spacing w:before="0" w:after="0"/>
              <w:rPr>
                <w:sz w:val="8"/>
                <w:szCs w:val="8"/>
              </w:rPr>
            </w:pPr>
          </w:p>
        </w:tc>
        <w:tc>
          <w:tcPr>
            <w:tcW w:w="5811" w:type="dxa"/>
            <w:gridSpan w:val="2"/>
            <w:tcBorders>
              <w:bottom w:val="single" w:sz="4" w:space="0" w:color="auto"/>
            </w:tcBorders>
            <w:shd w:val="clear" w:color="auto" w:fill="auto"/>
          </w:tcPr>
          <w:p w14:paraId="6C845795" w14:textId="77777777" w:rsidR="00320AD2" w:rsidRPr="00320AD2" w:rsidRDefault="00320AD2" w:rsidP="00320AD2">
            <w:pPr>
              <w:pStyle w:val="TableText"/>
              <w:spacing w:before="0" w:after="0"/>
              <w:rPr>
                <w:sz w:val="8"/>
                <w:szCs w:val="8"/>
              </w:rPr>
            </w:pPr>
          </w:p>
        </w:tc>
      </w:tr>
      <w:tr w:rsidR="00FE11C4" w:rsidRPr="002B37AE" w14:paraId="37A5042F" w14:textId="77777777" w:rsidTr="00B11EE9">
        <w:trPr>
          <w:cantSplit/>
        </w:trPr>
        <w:tc>
          <w:tcPr>
            <w:tcW w:w="822" w:type="dxa"/>
            <w:gridSpan w:val="2"/>
            <w:tcBorders>
              <w:top w:val="nil"/>
              <w:left w:val="nil"/>
              <w:bottom w:val="nil"/>
              <w:right w:val="nil"/>
            </w:tcBorders>
            <w:shd w:val="clear" w:color="auto" w:fill="auto"/>
            <w:vAlign w:val="center"/>
          </w:tcPr>
          <w:p w14:paraId="7883987D"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6B7DDC28" w14:textId="025BEBB8" w:rsidR="00FE11C4" w:rsidRPr="00345D3D" w:rsidRDefault="00FE11C4" w:rsidP="00FE11C4">
            <w:pPr>
              <w:pStyle w:val="TableText"/>
              <w:spacing w:before="80" w:after="80"/>
            </w:pPr>
            <w:r>
              <w:t>Street number and name: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5673E856" w14:textId="77777777" w:rsidR="00FE11C4" w:rsidRPr="002B37AE" w:rsidRDefault="00FE11C4" w:rsidP="00FE11C4">
            <w:pPr>
              <w:pStyle w:val="TableText"/>
              <w:spacing w:before="80" w:after="80"/>
            </w:pPr>
          </w:p>
        </w:tc>
      </w:tr>
      <w:tr w:rsidR="00FE11C4" w:rsidRPr="005154F1" w14:paraId="48AECF6A" w14:textId="77777777" w:rsidTr="00B11EE9">
        <w:trPr>
          <w:cantSplit/>
        </w:trPr>
        <w:tc>
          <w:tcPr>
            <w:tcW w:w="822" w:type="dxa"/>
            <w:gridSpan w:val="2"/>
            <w:tcBorders>
              <w:top w:val="nil"/>
              <w:left w:val="nil"/>
              <w:bottom w:val="nil"/>
              <w:right w:val="nil"/>
            </w:tcBorders>
            <w:shd w:val="clear" w:color="auto" w:fill="auto"/>
            <w:vAlign w:val="center"/>
          </w:tcPr>
          <w:p w14:paraId="509E49DA"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638414AC"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5D19FA93" w14:textId="77777777" w:rsidR="00FE11C4" w:rsidRPr="005154F1" w:rsidRDefault="00FE11C4" w:rsidP="00FE11C4">
            <w:pPr>
              <w:pStyle w:val="TableText"/>
              <w:spacing w:before="0" w:after="0"/>
              <w:rPr>
                <w:sz w:val="8"/>
                <w:szCs w:val="8"/>
              </w:rPr>
            </w:pPr>
          </w:p>
        </w:tc>
      </w:tr>
      <w:tr w:rsidR="00FE11C4" w:rsidRPr="002B37AE" w14:paraId="5411C8ED" w14:textId="77777777" w:rsidTr="00B11EE9">
        <w:trPr>
          <w:cantSplit/>
        </w:trPr>
        <w:tc>
          <w:tcPr>
            <w:tcW w:w="822" w:type="dxa"/>
            <w:gridSpan w:val="2"/>
            <w:tcBorders>
              <w:top w:val="nil"/>
              <w:left w:val="nil"/>
              <w:bottom w:val="nil"/>
              <w:right w:val="nil"/>
            </w:tcBorders>
            <w:shd w:val="clear" w:color="auto" w:fill="auto"/>
            <w:vAlign w:val="center"/>
          </w:tcPr>
          <w:p w14:paraId="7557F291"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4A019571" w14:textId="77777777" w:rsidR="00FE11C4" w:rsidRPr="00345D3D" w:rsidRDefault="00FE11C4" w:rsidP="00FE11C4">
            <w:pPr>
              <w:pStyle w:val="TableText"/>
              <w:spacing w:before="80" w:after="80"/>
            </w:pPr>
            <w:r w:rsidRPr="00345D3D">
              <w:t>Suburb:</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39CEF820" w14:textId="77777777" w:rsidR="00FE11C4" w:rsidRPr="002B37AE" w:rsidRDefault="00FE11C4" w:rsidP="00FE11C4">
            <w:pPr>
              <w:pStyle w:val="TableText"/>
              <w:spacing w:before="80" w:after="80"/>
            </w:pPr>
          </w:p>
        </w:tc>
      </w:tr>
      <w:tr w:rsidR="00FE11C4" w:rsidRPr="005154F1" w14:paraId="6E8B954E" w14:textId="77777777" w:rsidTr="00B11EE9">
        <w:trPr>
          <w:cantSplit/>
        </w:trPr>
        <w:tc>
          <w:tcPr>
            <w:tcW w:w="822" w:type="dxa"/>
            <w:gridSpan w:val="2"/>
            <w:tcBorders>
              <w:top w:val="nil"/>
              <w:left w:val="nil"/>
              <w:bottom w:val="nil"/>
              <w:right w:val="nil"/>
            </w:tcBorders>
            <w:shd w:val="clear" w:color="auto" w:fill="auto"/>
            <w:vAlign w:val="center"/>
          </w:tcPr>
          <w:p w14:paraId="49561C1D"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07817395"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0C3BD5F3" w14:textId="77777777" w:rsidR="00FE11C4" w:rsidRPr="005154F1" w:rsidRDefault="00FE11C4" w:rsidP="00FE11C4">
            <w:pPr>
              <w:pStyle w:val="TableText"/>
              <w:spacing w:before="0" w:after="0"/>
              <w:rPr>
                <w:sz w:val="8"/>
                <w:szCs w:val="8"/>
              </w:rPr>
            </w:pPr>
          </w:p>
        </w:tc>
      </w:tr>
      <w:tr w:rsidR="00FE11C4" w:rsidRPr="002B37AE" w14:paraId="0A3CF519" w14:textId="77777777" w:rsidTr="00B11EE9">
        <w:trPr>
          <w:cantSplit/>
        </w:trPr>
        <w:tc>
          <w:tcPr>
            <w:tcW w:w="822" w:type="dxa"/>
            <w:gridSpan w:val="2"/>
            <w:tcBorders>
              <w:top w:val="nil"/>
              <w:left w:val="nil"/>
              <w:bottom w:val="nil"/>
              <w:right w:val="nil"/>
            </w:tcBorders>
            <w:shd w:val="clear" w:color="auto" w:fill="auto"/>
            <w:vAlign w:val="center"/>
          </w:tcPr>
          <w:p w14:paraId="7BEBBCDB"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DB91093" w14:textId="77777777" w:rsidR="00FE11C4" w:rsidRPr="00345D3D" w:rsidRDefault="00FE11C4" w:rsidP="00FE11C4">
            <w:pPr>
              <w:pStyle w:val="TableText"/>
              <w:spacing w:before="80" w:after="80"/>
            </w:pPr>
            <w:r w:rsidRPr="00345D3D">
              <w:t>Town/city: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5FBDAA59" w14:textId="77777777" w:rsidR="00FE11C4" w:rsidRPr="002B37AE" w:rsidRDefault="00FE11C4" w:rsidP="00FE11C4">
            <w:pPr>
              <w:pStyle w:val="TableText"/>
              <w:spacing w:before="80" w:after="80"/>
            </w:pPr>
          </w:p>
        </w:tc>
      </w:tr>
      <w:tr w:rsidR="00FE11C4" w:rsidRPr="005154F1" w14:paraId="7F868802" w14:textId="77777777" w:rsidTr="00B11EE9">
        <w:trPr>
          <w:cantSplit/>
        </w:trPr>
        <w:tc>
          <w:tcPr>
            <w:tcW w:w="822" w:type="dxa"/>
            <w:gridSpan w:val="2"/>
            <w:tcBorders>
              <w:top w:val="nil"/>
              <w:left w:val="nil"/>
              <w:bottom w:val="nil"/>
              <w:right w:val="nil"/>
            </w:tcBorders>
            <w:shd w:val="clear" w:color="auto" w:fill="auto"/>
            <w:vAlign w:val="center"/>
          </w:tcPr>
          <w:p w14:paraId="5F936E9C"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36074F28"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51748E5E" w14:textId="77777777" w:rsidR="00FE11C4" w:rsidRPr="005154F1" w:rsidRDefault="00FE11C4" w:rsidP="00FE11C4">
            <w:pPr>
              <w:pStyle w:val="TableText"/>
              <w:spacing w:before="0" w:after="0"/>
              <w:rPr>
                <w:sz w:val="8"/>
                <w:szCs w:val="8"/>
              </w:rPr>
            </w:pPr>
          </w:p>
        </w:tc>
      </w:tr>
      <w:tr w:rsidR="00FE11C4" w:rsidRPr="002B37AE" w14:paraId="746D9E19" w14:textId="77777777" w:rsidTr="00B11EE9">
        <w:trPr>
          <w:cantSplit/>
        </w:trPr>
        <w:tc>
          <w:tcPr>
            <w:tcW w:w="822" w:type="dxa"/>
            <w:gridSpan w:val="2"/>
            <w:tcBorders>
              <w:top w:val="nil"/>
              <w:left w:val="nil"/>
              <w:bottom w:val="nil"/>
              <w:right w:val="nil"/>
            </w:tcBorders>
            <w:shd w:val="clear" w:color="auto" w:fill="auto"/>
            <w:vAlign w:val="center"/>
          </w:tcPr>
          <w:p w14:paraId="671CA917"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18FB4A4" w14:textId="77777777" w:rsidR="00FE11C4" w:rsidRPr="00345D3D" w:rsidRDefault="00FE11C4" w:rsidP="00FE11C4">
            <w:pPr>
              <w:pStyle w:val="TableText"/>
              <w:spacing w:before="80" w:after="80"/>
            </w:pPr>
            <w:r w:rsidRPr="00345D3D">
              <w:t>Postcode: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1111D6E4" w14:textId="77777777" w:rsidR="00FE11C4" w:rsidRPr="002B37AE" w:rsidRDefault="00FE11C4" w:rsidP="00FE11C4">
            <w:pPr>
              <w:pStyle w:val="TableText"/>
              <w:spacing w:before="80" w:after="80"/>
            </w:pPr>
          </w:p>
        </w:tc>
      </w:tr>
      <w:tr w:rsidR="00FE11C4" w:rsidRPr="005154F1" w14:paraId="44155104" w14:textId="77777777" w:rsidTr="00B11EE9">
        <w:trPr>
          <w:cantSplit/>
        </w:trPr>
        <w:tc>
          <w:tcPr>
            <w:tcW w:w="822" w:type="dxa"/>
            <w:gridSpan w:val="2"/>
            <w:tcBorders>
              <w:top w:val="nil"/>
              <w:left w:val="nil"/>
              <w:bottom w:val="nil"/>
              <w:right w:val="nil"/>
            </w:tcBorders>
            <w:shd w:val="clear" w:color="auto" w:fill="auto"/>
            <w:vAlign w:val="center"/>
          </w:tcPr>
          <w:p w14:paraId="2C572AE8"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715C9A5"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nil"/>
              <w:right w:val="nil"/>
            </w:tcBorders>
            <w:shd w:val="clear" w:color="auto" w:fill="auto"/>
          </w:tcPr>
          <w:p w14:paraId="09E57DBC" w14:textId="77777777" w:rsidR="00FE11C4" w:rsidRPr="005154F1" w:rsidRDefault="00FE11C4" w:rsidP="00FE11C4">
            <w:pPr>
              <w:pStyle w:val="TableText"/>
              <w:spacing w:before="0" w:after="0"/>
              <w:rPr>
                <w:sz w:val="8"/>
                <w:szCs w:val="8"/>
              </w:rPr>
            </w:pPr>
          </w:p>
        </w:tc>
      </w:tr>
      <w:tr w:rsidR="00FE11C4" w:rsidRPr="00345D3D" w14:paraId="2AD8F870" w14:textId="77777777" w:rsidTr="00B11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shd w:val="clear" w:color="auto" w:fill="auto"/>
            <w:vAlign w:val="center"/>
          </w:tcPr>
          <w:p w14:paraId="00D1D761" w14:textId="1EC528F5" w:rsidR="00FE11C4" w:rsidRPr="00B11EE9" w:rsidRDefault="00FE11C4" w:rsidP="00FE11C4">
            <w:pPr>
              <w:pStyle w:val="TableText"/>
              <w:spacing w:before="80" w:after="80"/>
              <w:rPr>
                <w:b/>
                <w:bCs/>
              </w:rPr>
            </w:pPr>
            <w:r w:rsidRPr="00B11EE9">
              <w:rPr>
                <w:b/>
                <w:bCs/>
                <w:color w:val="076283"/>
              </w:rPr>
              <w:t>A</w:t>
            </w:r>
            <w:r w:rsidR="00320AD2" w:rsidRPr="00B11EE9">
              <w:rPr>
                <w:b/>
                <w:bCs/>
                <w:color w:val="076283"/>
              </w:rPr>
              <w:t>2</w:t>
            </w:r>
            <w:r w:rsidRPr="00B11EE9">
              <w:rPr>
                <w:b/>
                <w:bCs/>
                <w:color w:val="076283"/>
              </w:rPr>
              <w:t>.5</w:t>
            </w:r>
          </w:p>
        </w:tc>
        <w:tc>
          <w:tcPr>
            <w:tcW w:w="3119" w:type="dxa"/>
            <w:shd w:val="clear" w:color="auto" w:fill="auto"/>
            <w:vAlign w:val="center"/>
          </w:tcPr>
          <w:p w14:paraId="0D405E50" w14:textId="2CA41D90" w:rsidR="00FE11C4" w:rsidRPr="00345D3D" w:rsidRDefault="00FE11C4" w:rsidP="00FE11C4">
            <w:pPr>
              <w:pStyle w:val="TableText"/>
              <w:spacing w:before="80" w:after="80"/>
            </w:pPr>
            <w:r>
              <w:t>Business</w:t>
            </w:r>
            <w:r w:rsidRPr="00345D3D">
              <w:t xml:space="preserve"> </w:t>
            </w:r>
            <w:r>
              <w:t xml:space="preserve"> location </w:t>
            </w:r>
            <w:r w:rsidRPr="00345D3D">
              <w:t>address:</w:t>
            </w:r>
          </w:p>
        </w:tc>
        <w:tc>
          <w:tcPr>
            <w:tcW w:w="5811" w:type="dxa"/>
            <w:gridSpan w:val="2"/>
            <w:tcBorders>
              <w:bottom w:val="single" w:sz="4" w:space="0" w:color="auto"/>
            </w:tcBorders>
            <w:shd w:val="clear" w:color="auto" w:fill="auto"/>
          </w:tcPr>
          <w:p w14:paraId="796ECDC5" w14:textId="289E9646" w:rsidR="00FE11C4" w:rsidRPr="00345D3D" w:rsidRDefault="00FE11C4" w:rsidP="00FE11C4">
            <w:pPr>
              <w:pStyle w:val="TableText"/>
              <w:spacing w:before="80" w:after="80"/>
              <w:ind w:left="-108"/>
            </w:pPr>
            <w:r w:rsidRPr="00345D3D">
              <w:rPr>
                <w:rFonts w:ascii="MS Gothic" w:eastAsia="MS Gothic" w:hAnsi="MS Gothic"/>
                <w:sz w:val="28"/>
                <w:szCs w:val="28"/>
              </w:rPr>
              <w:t>☐</w:t>
            </w:r>
            <w:r w:rsidRPr="00345D3D">
              <w:rPr>
                <w:rFonts w:eastAsia="Calibri"/>
              </w:rPr>
              <w:t xml:space="preserve"> </w:t>
            </w:r>
            <w:r>
              <w:rPr>
                <w:rFonts w:eastAsia="Calibri"/>
              </w:rPr>
              <w:t>S</w:t>
            </w:r>
            <w:r w:rsidRPr="00345D3D">
              <w:rPr>
                <w:rFonts w:eastAsia="Calibri"/>
              </w:rPr>
              <w:t xml:space="preserve">ame as </w:t>
            </w:r>
            <w:r>
              <w:rPr>
                <w:rFonts w:eastAsia="Calibri"/>
              </w:rPr>
              <w:t xml:space="preserve">registered </w:t>
            </w:r>
            <w:r w:rsidRPr="00345D3D">
              <w:rPr>
                <w:rFonts w:eastAsia="Calibri"/>
              </w:rPr>
              <w:t>address</w:t>
            </w:r>
          </w:p>
        </w:tc>
      </w:tr>
      <w:tr w:rsidR="00AB4143" w:rsidRPr="00977664" w14:paraId="7C90868E" w14:textId="77777777" w:rsidTr="00B11EE9">
        <w:trPr>
          <w:cantSplit/>
        </w:trPr>
        <w:tc>
          <w:tcPr>
            <w:tcW w:w="822" w:type="dxa"/>
            <w:gridSpan w:val="2"/>
            <w:tcBorders>
              <w:top w:val="nil"/>
              <w:left w:val="nil"/>
              <w:bottom w:val="nil"/>
              <w:right w:val="nil"/>
            </w:tcBorders>
            <w:shd w:val="clear" w:color="auto" w:fill="auto"/>
            <w:vAlign w:val="center"/>
          </w:tcPr>
          <w:p w14:paraId="10BBF843" w14:textId="77777777" w:rsidR="00AB4143" w:rsidRPr="00977664" w:rsidRDefault="00AB4143" w:rsidP="003B58B9">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62FE52E" w14:textId="77777777" w:rsidR="00AB4143" w:rsidRPr="00977664" w:rsidRDefault="00AB4143" w:rsidP="003B58B9">
            <w:pPr>
              <w:pStyle w:val="TableText"/>
              <w:spacing w:before="80" w:after="80"/>
            </w:pPr>
            <w:r w:rsidRPr="00977664">
              <w:t>Level/unit: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4677CA16" w14:textId="77777777" w:rsidR="00AB4143" w:rsidRPr="00977664" w:rsidRDefault="00AB4143" w:rsidP="003B58B9">
            <w:pPr>
              <w:pStyle w:val="TableText"/>
              <w:spacing w:before="80" w:after="80"/>
            </w:pPr>
          </w:p>
        </w:tc>
      </w:tr>
      <w:tr w:rsidR="00AB4143" w:rsidRPr="00AB4143" w14:paraId="700712D8" w14:textId="77777777" w:rsidTr="00B11EE9">
        <w:trPr>
          <w:cantSplit/>
        </w:trPr>
        <w:tc>
          <w:tcPr>
            <w:tcW w:w="822" w:type="dxa"/>
            <w:gridSpan w:val="2"/>
            <w:tcBorders>
              <w:top w:val="nil"/>
              <w:left w:val="nil"/>
              <w:bottom w:val="nil"/>
              <w:right w:val="nil"/>
            </w:tcBorders>
            <w:shd w:val="clear" w:color="auto" w:fill="auto"/>
            <w:vAlign w:val="center"/>
          </w:tcPr>
          <w:p w14:paraId="6A18613E" w14:textId="77777777" w:rsidR="00AB4143" w:rsidRPr="00AB4143" w:rsidRDefault="00AB4143" w:rsidP="00AB4143">
            <w:pPr>
              <w:pStyle w:val="TableText"/>
              <w:spacing w:before="0" w:after="0"/>
              <w:rPr>
                <w:sz w:val="8"/>
                <w:szCs w:val="8"/>
              </w:rPr>
            </w:pPr>
          </w:p>
        </w:tc>
        <w:tc>
          <w:tcPr>
            <w:tcW w:w="3119" w:type="dxa"/>
            <w:tcBorders>
              <w:top w:val="nil"/>
              <w:left w:val="nil"/>
              <w:bottom w:val="nil"/>
              <w:right w:val="single" w:sz="4" w:space="0" w:color="auto"/>
            </w:tcBorders>
            <w:shd w:val="clear" w:color="auto" w:fill="auto"/>
            <w:vAlign w:val="center"/>
          </w:tcPr>
          <w:p w14:paraId="4457803C" w14:textId="77777777" w:rsidR="00AB4143" w:rsidRPr="00AB4143" w:rsidRDefault="00AB4143" w:rsidP="00AB4143">
            <w:pPr>
              <w:pStyle w:val="TableText"/>
              <w:spacing w:before="0" w:after="0"/>
              <w:rPr>
                <w:sz w:val="8"/>
                <w:szCs w:val="8"/>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6BDF492C" w14:textId="77777777" w:rsidR="00AB4143" w:rsidRPr="00AB4143" w:rsidRDefault="00AB4143" w:rsidP="00AB4143">
            <w:pPr>
              <w:pStyle w:val="TableText"/>
              <w:spacing w:before="0" w:after="0"/>
              <w:rPr>
                <w:sz w:val="8"/>
                <w:szCs w:val="8"/>
              </w:rPr>
            </w:pPr>
          </w:p>
        </w:tc>
      </w:tr>
      <w:tr w:rsidR="00FE11C4" w:rsidRPr="002B37AE" w14:paraId="31F8F228" w14:textId="77777777" w:rsidTr="00B11EE9">
        <w:trPr>
          <w:cantSplit/>
        </w:trPr>
        <w:tc>
          <w:tcPr>
            <w:tcW w:w="822" w:type="dxa"/>
            <w:gridSpan w:val="2"/>
            <w:tcBorders>
              <w:top w:val="nil"/>
              <w:left w:val="nil"/>
              <w:bottom w:val="nil"/>
              <w:right w:val="nil"/>
            </w:tcBorders>
            <w:shd w:val="clear" w:color="auto" w:fill="auto"/>
            <w:vAlign w:val="center"/>
          </w:tcPr>
          <w:p w14:paraId="60BFB847"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360D6298" w14:textId="6C862D4C" w:rsidR="00FE11C4" w:rsidRPr="00345D3D" w:rsidRDefault="00FE11C4" w:rsidP="00FE11C4">
            <w:pPr>
              <w:pStyle w:val="TableText"/>
              <w:spacing w:before="80" w:after="80"/>
            </w:pPr>
            <w:r>
              <w:t>Street number and name: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3A8C4327" w14:textId="77777777" w:rsidR="00FE11C4" w:rsidRPr="002B37AE" w:rsidRDefault="00FE11C4" w:rsidP="00FE11C4">
            <w:pPr>
              <w:pStyle w:val="TableText"/>
              <w:spacing w:before="80" w:after="80"/>
            </w:pPr>
          </w:p>
        </w:tc>
      </w:tr>
      <w:tr w:rsidR="00FE11C4" w:rsidRPr="005154F1" w14:paraId="0AE3DFCA" w14:textId="77777777" w:rsidTr="00B11EE9">
        <w:trPr>
          <w:cantSplit/>
        </w:trPr>
        <w:tc>
          <w:tcPr>
            <w:tcW w:w="822" w:type="dxa"/>
            <w:gridSpan w:val="2"/>
            <w:tcBorders>
              <w:top w:val="nil"/>
              <w:left w:val="nil"/>
              <w:bottom w:val="nil"/>
              <w:right w:val="nil"/>
            </w:tcBorders>
            <w:shd w:val="clear" w:color="auto" w:fill="auto"/>
            <w:vAlign w:val="center"/>
          </w:tcPr>
          <w:p w14:paraId="366EAAD8"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E9CF0CB"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75CE6ACB" w14:textId="77777777" w:rsidR="00FE11C4" w:rsidRPr="005154F1" w:rsidRDefault="00FE11C4" w:rsidP="00FE11C4">
            <w:pPr>
              <w:pStyle w:val="TableText"/>
              <w:spacing w:before="0" w:after="0"/>
              <w:rPr>
                <w:sz w:val="8"/>
                <w:szCs w:val="8"/>
              </w:rPr>
            </w:pPr>
          </w:p>
        </w:tc>
      </w:tr>
      <w:tr w:rsidR="00FE11C4" w:rsidRPr="002B37AE" w14:paraId="5ADFF6C0" w14:textId="77777777" w:rsidTr="00B11EE9">
        <w:trPr>
          <w:cantSplit/>
        </w:trPr>
        <w:tc>
          <w:tcPr>
            <w:tcW w:w="822" w:type="dxa"/>
            <w:gridSpan w:val="2"/>
            <w:tcBorders>
              <w:top w:val="nil"/>
              <w:left w:val="nil"/>
              <w:bottom w:val="nil"/>
              <w:right w:val="nil"/>
            </w:tcBorders>
            <w:shd w:val="clear" w:color="auto" w:fill="auto"/>
            <w:vAlign w:val="center"/>
          </w:tcPr>
          <w:p w14:paraId="630D0D8A"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06CD5A14" w14:textId="77777777" w:rsidR="00FE11C4" w:rsidRPr="00345D3D" w:rsidRDefault="00FE11C4" w:rsidP="00FE11C4">
            <w:pPr>
              <w:pStyle w:val="TableText"/>
              <w:spacing w:before="80" w:after="80"/>
            </w:pPr>
            <w:r w:rsidRPr="00345D3D">
              <w:t>Suburb:</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0F0556CF" w14:textId="77777777" w:rsidR="00FE11C4" w:rsidRPr="002B37AE" w:rsidRDefault="00FE11C4" w:rsidP="00FE11C4">
            <w:pPr>
              <w:pStyle w:val="TableText"/>
              <w:spacing w:before="80" w:after="80"/>
            </w:pPr>
          </w:p>
        </w:tc>
      </w:tr>
      <w:tr w:rsidR="00FE11C4" w:rsidRPr="005154F1" w14:paraId="582D244E" w14:textId="77777777" w:rsidTr="00B11EE9">
        <w:trPr>
          <w:cantSplit/>
        </w:trPr>
        <w:tc>
          <w:tcPr>
            <w:tcW w:w="822" w:type="dxa"/>
            <w:gridSpan w:val="2"/>
            <w:tcBorders>
              <w:top w:val="nil"/>
              <w:left w:val="nil"/>
              <w:bottom w:val="nil"/>
              <w:right w:val="nil"/>
            </w:tcBorders>
            <w:shd w:val="clear" w:color="auto" w:fill="auto"/>
            <w:vAlign w:val="center"/>
          </w:tcPr>
          <w:p w14:paraId="5D09FC64"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63245D98"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05278530" w14:textId="77777777" w:rsidR="00FE11C4" w:rsidRPr="005154F1" w:rsidRDefault="00FE11C4" w:rsidP="00FE11C4">
            <w:pPr>
              <w:pStyle w:val="TableText"/>
              <w:spacing w:before="0" w:after="0"/>
              <w:rPr>
                <w:sz w:val="8"/>
                <w:szCs w:val="8"/>
              </w:rPr>
            </w:pPr>
          </w:p>
        </w:tc>
      </w:tr>
      <w:tr w:rsidR="00FE11C4" w:rsidRPr="002B37AE" w14:paraId="5A88C506" w14:textId="77777777" w:rsidTr="00B11EE9">
        <w:trPr>
          <w:cantSplit/>
        </w:trPr>
        <w:tc>
          <w:tcPr>
            <w:tcW w:w="822" w:type="dxa"/>
            <w:gridSpan w:val="2"/>
            <w:tcBorders>
              <w:top w:val="nil"/>
              <w:left w:val="nil"/>
              <w:bottom w:val="nil"/>
              <w:right w:val="nil"/>
            </w:tcBorders>
            <w:shd w:val="clear" w:color="auto" w:fill="auto"/>
            <w:vAlign w:val="center"/>
          </w:tcPr>
          <w:p w14:paraId="56D6A212"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03146F4C" w14:textId="77777777" w:rsidR="00FE11C4" w:rsidRPr="00345D3D" w:rsidRDefault="00FE11C4" w:rsidP="00FE11C4">
            <w:pPr>
              <w:pStyle w:val="TableText"/>
              <w:spacing w:before="80" w:after="80"/>
            </w:pPr>
            <w:r w:rsidRPr="00345D3D">
              <w:t>Town/city: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41FE7985" w14:textId="77777777" w:rsidR="00FE11C4" w:rsidRPr="002B37AE" w:rsidRDefault="00FE11C4" w:rsidP="00FE11C4">
            <w:pPr>
              <w:pStyle w:val="TableText"/>
              <w:spacing w:before="80" w:after="80"/>
            </w:pPr>
          </w:p>
        </w:tc>
      </w:tr>
      <w:tr w:rsidR="00FE11C4" w:rsidRPr="005154F1" w14:paraId="338E5859" w14:textId="77777777" w:rsidTr="00B11EE9">
        <w:trPr>
          <w:cantSplit/>
        </w:trPr>
        <w:tc>
          <w:tcPr>
            <w:tcW w:w="822" w:type="dxa"/>
            <w:gridSpan w:val="2"/>
            <w:tcBorders>
              <w:top w:val="nil"/>
              <w:left w:val="nil"/>
              <w:bottom w:val="nil"/>
              <w:right w:val="nil"/>
            </w:tcBorders>
            <w:shd w:val="clear" w:color="auto" w:fill="auto"/>
            <w:vAlign w:val="center"/>
          </w:tcPr>
          <w:p w14:paraId="4BFB62A0"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0603801A"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4F560F1B" w14:textId="77777777" w:rsidR="00FE11C4" w:rsidRPr="005154F1" w:rsidRDefault="00FE11C4" w:rsidP="00FE11C4">
            <w:pPr>
              <w:pStyle w:val="TableText"/>
              <w:spacing w:before="0" w:after="0"/>
              <w:rPr>
                <w:sz w:val="8"/>
                <w:szCs w:val="8"/>
              </w:rPr>
            </w:pPr>
          </w:p>
        </w:tc>
      </w:tr>
      <w:tr w:rsidR="00FE11C4" w:rsidRPr="002B37AE" w14:paraId="5A74FA9D" w14:textId="77777777" w:rsidTr="00B11EE9">
        <w:trPr>
          <w:cantSplit/>
        </w:trPr>
        <w:tc>
          <w:tcPr>
            <w:tcW w:w="822" w:type="dxa"/>
            <w:gridSpan w:val="2"/>
            <w:tcBorders>
              <w:top w:val="nil"/>
              <w:left w:val="nil"/>
              <w:bottom w:val="nil"/>
              <w:right w:val="nil"/>
            </w:tcBorders>
            <w:shd w:val="clear" w:color="auto" w:fill="auto"/>
            <w:vAlign w:val="center"/>
          </w:tcPr>
          <w:p w14:paraId="76E02A7E"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0CB0DA6" w14:textId="77777777" w:rsidR="00FE11C4" w:rsidRPr="00345D3D" w:rsidRDefault="00FE11C4" w:rsidP="00FE11C4">
            <w:pPr>
              <w:pStyle w:val="TableText"/>
              <w:spacing w:before="80" w:after="80"/>
            </w:pPr>
            <w:r w:rsidRPr="00345D3D">
              <w:t>Postcode: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58D7661B" w14:textId="77777777" w:rsidR="00FE11C4" w:rsidRPr="002B37AE" w:rsidRDefault="00FE11C4" w:rsidP="00FE11C4">
            <w:pPr>
              <w:pStyle w:val="TableText"/>
              <w:spacing w:before="80" w:after="80"/>
            </w:pPr>
          </w:p>
        </w:tc>
      </w:tr>
      <w:tr w:rsidR="00FE11C4" w:rsidRPr="005154F1" w14:paraId="4805408A" w14:textId="77777777" w:rsidTr="00B11EE9">
        <w:trPr>
          <w:cantSplit/>
        </w:trPr>
        <w:tc>
          <w:tcPr>
            <w:tcW w:w="822" w:type="dxa"/>
            <w:gridSpan w:val="2"/>
            <w:tcBorders>
              <w:top w:val="nil"/>
              <w:left w:val="nil"/>
              <w:bottom w:val="nil"/>
              <w:right w:val="nil"/>
            </w:tcBorders>
            <w:shd w:val="clear" w:color="auto" w:fill="auto"/>
            <w:vAlign w:val="center"/>
          </w:tcPr>
          <w:p w14:paraId="54BF4CF3"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9F7E00B"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nil"/>
              <w:right w:val="nil"/>
            </w:tcBorders>
            <w:shd w:val="clear" w:color="auto" w:fill="auto"/>
          </w:tcPr>
          <w:p w14:paraId="455AD0B3" w14:textId="77777777" w:rsidR="00FE11C4" w:rsidRPr="005154F1" w:rsidRDefault="00FE11C4" w:rsidP="00FE11C4">
            <w:pPr>
              <w:pStyle w:val="TableText"/>
              <w:spacing w:before="0" w:after="0"/>
              <w:rPr>
                <w:sz w:val="8"/>
                <w:szCs w:val="8"/>
              </w:rPr>
            </w:pPr>
          </w:p>
        </w:tc>
      </w:tr>
      <w:tr w:rsidR="00EB28B3" w:rsidRPr="002B37AE" w14:paraId="27A18B06" w14:textId="77777777" w:rsidTr="00B11EE9">
        <w:trPr>
          <w:cantSplit/>
        </w:trPr>
        <w:tc>
          <w:tcPr>
            <w:tcW w:w="822" w:type="dxa"/>
            <w:gridSpan w:val="2"/>
            <w:tcBorders>
              <w:top w:val="nil"/>
              <w:left w:val="nil"/>
              <w:bottom w:val="nil"/>
              <w:right w:val="nil"/>
            </w:tcBorders>
            <w:shd w:val="clear" w:color="auto" w:fill="auto"/>
            <w:vAlign w:val="center"/>
          </w:tcPr>
          <w:p w14:paraId="0C89BBFD" w14:textId="62F4D567" w:rsidR="00EB28B3" w:rsidRPr="00B11EE9" w:rsidRDefault="00EB28B3" w:rsidP="00FE11C4">
            <w:pPr>
              <w:pStyle w:val="TableText"/>
              <w:spacing w:before="80" w:after="80"/>
              <w:rPr>
                <w:b/>
                <w:bCs/>
              </w:rPr>
            </w:pPr>
            <w:bookmarkStart w:id="3" w:name="_Hlk75871054"/>
            <w:r w:rsidRPr="00B11EE9">
              <w:rPr>
                <w:b/>
                <w:bCs/>
                <w:color w:val="076283"/>
              </w:rPr>
              <w:t>A2.6</w:t>
            </w:r>
          </w:p>
        </w:tc>
        <w:tc>
          <w:tcPr>
            <w:tcW w:w="8930" w:type="dxa"/>
            <w:gridSpan w:val="3"/>
            <w:tcBorders>
              <w:top w:val="nil"/>
              <w:left w:val="nil"/>
              <w:bottom w:val="nil"/>
              <w:right w:val="nil"/>
            </w:tcBorders>
            <w:shd w:val="clear" w:color="auto" w:fill="auto"/>
            <w:vAlign w:val="center"/>
          </w:tcPr>
          <w:p w14:paraId="0A6A35E0" w14:textId="79E36C2F" w:rsidR="00EB28B3" w:rsidRPr="002B37AE" w:rsidRDefault="00EB28B3" w:rsidP="00FE11C4">
            <w:pPr>
              <w:pStyle w:val="TableText"/>
              <w:spacing w:before="80" w:after="80"/>
            </w:pPr>
            <w:r>
              <w:t xml:space="preserve">Full name and email address of each director or partner </w:t>
            </w:r>
            <w:r w:rsidRPr="00AB4143">
              <w:rPr>
                <w:sz w:val="18"/>
                <w:szCs w:val="18"/>
              </w:rPr>
              <w:t>(if a business entity)</w:t>
            </w:r>
            <w:r>
              <w:t>:</w:t>
            </w:r>
          </w:p>
        </w:tc>
      </w:tr>
      <w:tr w:rsidR="00FE11C4" w:rsidRPr="002B37AE" w14:paraId="00DF055E" w14:textId="77777777" w:rsidTr="00B11EE9">
        <w:trPr>
          <w:cantSplit/>
        </w:trPr>
        <w:tc>
          <w:tcPr>
            <w:tcW w:w="822" w:type="dxa"/>
            <w:gridSpan w:val="2"/>
            <w:tcBorders>
              <w:top w:val="nil"/>
              <w:left w:val="nil"/>
              <w:bottom w:val="nil"/>
              <w:right w:val="nil"/>
            </w:tcBorders>
            <w:shd w:val="clear" w:color="auto" w:fill="auto"/>
            <w:vAlign w:val="center"/>
          </w:tcPr>
          <w:p w14:paraId="217E9B63"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11BD7EB" w14:textId="37149659" w:rsidR="00FE11C4" w:rsidRPr="00345D3D" w:rsidRDefault="00FE11C4" w:rsidP="00FE11C4">
            <w:pPr>
              <w:pStyle w:val="TableText"/>
              <w:spacing w:before="80" w:after="80"/>
            </w:pPr>
            <w:r>
              <w:tab/>
              <w:t>Name: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743719A0" w14:textId="77777777" w:rsidR="00FE11C4" w:rsidRPr="002B37AE" w:rsidRDefault="00FE11C4" w:rsidP="00FE11C4">
            <w:pPr>
              <w:pStyle w:val="TableText"/>
              <w:spacing w:before="80" w:after="80"/>
            </w:pPr>
          </w:p>
        </w:tc>
      </w:tr>
      <w:tr w:rsidR="00FE11C4" w:rsidRPr="002B37AE" w14:paraId="3512F520" w14:textId="77777777" w:rsidTr="00B11EE9">
        <w:trPr>
          <w:cantSplit/>
        </w:trPr>
        <w:tc>
          <w:tcPr>
            <w:tcW w:w="822" w:type="dxa"/>
            <w:gridSpan w:val="2"/>
            <w:tcBorders>
              <w:top w:val="nil"/>
              <w:left w:val="nil"/>
              <w:bottom w:val="nil"/>
              <w:right w:val="nil"/>
            </w:tcBorders>
            <w:shd w:val="clear" w:color="auto" w:fill="auto"/>
            <w:vAlign w:val="center"/>
          </w:tcPr>
          <w:p w14:paraId="7C608B79"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ED39FAA" w14:textId="2BD89599" w:rsidR="00FE11C4" w:rsidRPr="00345D3D" w:rsidRDefault="00FE11C4" w:rsidP="00FE11C4">
            <w:pPr>
              <w:pStyle w:val="TableText"/>
              <w:spacing w:before="80" w:after="80"/>
            </w:pPr>
            <w:r>
              <w:tab/>
            </w:r>
            <w:r w:rsidRPr="00345D3D">
              <w:t>Email: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37A0F63B" w14:textId="77777777" w:rsidR="00FE11C4" w:rsidRPr="002B37AE" w:rsidRDefault="00FE11C4" w:rsidP="00FE11C4">
            <w:pPr>
              <w:pStyle w:val="TableText"/>
              <w:spacing w:before="80" w:after="80"/>
            </w:pPr>
          </w:p>
        </w:tc>
      </w:tr>
      <w:tr w:rsidR="00FE11C4" w:rsidRPr="0079313F" w14:paraId="017C322A" w14:textId="77777777" w:rsidTr="00B11EE9">
        <w:trPr>
          <w:cantSplit/>
          <w:trHeight w:val="199"/>
        </w:trPr>
        <w:tc>
          <w:tcPr>
            <w:tcW w:w="822" w:type="dxa"/>
            <w:gridSpan w:val="2"/>
            <w:tcBorders>
              <w:top w:val="nil"/>
              <w:left w:val="nil"/>
              <w:bottom w:val="nil"/>
              <w:right w:val="nil"/>
            </w:tcBorders>
            <w:shd w:val="clear" w:color="auto" w:fill="auto"/>
            <w:vAlign w:val="center"/>
          </w:tcPr>
          <w:p w14:paraId="3B902EAD" w14:textId="77777777" w:rsidR="00FE11C4" w:rsidRPr="0079313F"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55B8588" w14:textId="77777777" w:rsidR="00FE11C4" w:rsidRPr="0079313F"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431E6E59" w14:textId="77777777" w:rsidR="00FE11C4" w:rsidRPr="0079313F" w:rsidRDefault="00FE11C4" w:rsidP="00FE11C4">
            <w:pPr>
              <w:pStyle w:val="TableText"/>
              <w:spacing w:before="0" w:after="0"/>
              <w:rPr>
                <w:sz w:val="8"/>
                <w:szCs w:val="8"/>
              </w:rPr>
            </w:pPr>
          </w:p>
        </w:tc>
      </w:tr>
      <w:tr w:rsidR="00FE11C4" w:rsidRPr="002B37AE" w14:paraId="790BC634" w14:textId="77777777" w:rsidTr="00B11EE9">
        <w:trPr>
          <w:cantSplit/>
        </w:trPr>
        <w:tc>
          <w:tcPr>
            <w:tcW w:w="822" w:type="dxa"/>
            <w:gridSpan w:val="2"/>
            <w:tcBorders>
              <w:top w:val="nil"/>
              <w:left w:val="nil"/>
              <w:bottom w:val="nil"/>
              <w:right w:val="nil"/>
            </w:tcBorders>
            <w:shd w:val="clear" w:color="auto" w:fill="auto"/>
            <w:vAlign w:val="center"/>
          </w:tcPr>
          <w:p w14:paraId="4909739D"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0AA52D0C" w14:textId="2EEFCA14" w:rsidR="00FE11C4" w:rsidRPr="00345D3D" w:rsidRDefault="00FE11C4" w:rsidP="00FE11C4">
            <w:pPr>
              <w:pStyle w:val="TableText"/>
              <w:spacing w:before="80" w:after="80"/>
            </w:pPr>
            <w:r>
              <w:tab/>
              <w:t>Name</w:t>
            </w:r>
            <w:r w:rsidRPr="00345D3D">
              <w:t>:</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7DBDE51F" w14:textId="77777777" w:rsidR="00FE11C4" w:rsidRPr="002B37AE" w:rsidRDefault="00FE11C4" w:rsidP="00FE11C4">
            <w:pPr>
              <w:pStyle w:val="TableText"/>
              <w:spacing w:before="80" w:after="80"/>
            </w:pPr>
          </w:p>
        </w:tc>
      </w:tr>
      <w:tr w:rsidR="00FE11C4" w:rsidRPr="002B37AE" w14:paraId="3F30C239" w14:textId="77777777" w:rsidTr="00B11EE9">
        <w:trPr>
          <w:cantSplit/>
        </w:trPr>
        <w:tc>
          <w:tcPr>
            <w:tcW w:w="822" w:type="dxa"/>
            <w:gridSpan w:val="2"/>
            <w:tcBorders>
              <w:top w:val="nil"/>
              <w:left w:val="nil"/>
              <w:bottom w:val="nil"/>
              <w:right w:val="nil"/>
            </w:tcBorders>
            <w:shd w:val="clear" w:color="auto" w:fill="auto"/>
            <w:vAlign w:val="center"/>
          </w:tcPr>
          <w:p w14:paraId="53BFA11D"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994C8D9" w14:textId="40281D49" w:rsidR="00FE11C4" w:rsidRPr="00345D3D" w:rsidRDefault="00FE11C4" w:rsidP="00FE11C4">
            <w:pPr>
              <w:pStyle w:val="TableText"/>
              <w:spacing w:before="80" w:after="80"/>
            </w:pPr>
            <w:r>
              <w:tab/>
            </w:r>
            <w:r w:rsidRPr="00345D3D">
              <w:t>Email: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5BEA1B93" w14:textId="77777777" w:rsidR="00FE11C4" w:rsidRPr="002B37AE" w:rsidRDefault="00FE11C4" w:rsidP="00FE11C4">
            <w:pPr>
              <w:pStyle w:val="TableText"/>
              <w:spacing w:before="80" w:after="80"/>
            </w:pPr>
          </w:p>
        </w:tc>
      </w:tr>
      <w:tr w:rsidR="00D15A03" w:rsidRPr="002B37AE" w14:paraId="1FA094E1" w14:textId="77777777" w:rsidTr="00B11EE9">
        <w:trPr>
          <w:cantSplit/>
        </w:trPr>
        <w:tc>
          <w:tcPr>
            <w:tcW w:w="822" w:type="dxa"/>
            <w:gridSpan w:val="2"/>
            <w:tcBorders>
              <w:top w:val="nil"/>
              <w:left w:val="nil"/>
              <w:bottom w:val="nil"/>
              <w:right w:val="nil"/>
            </w:tcBorders>
            <w:shd w:val="clear" w:color="auto" w:fill="auto"/>
            <w:vAlign w:val="center"/>
          </w:tcPr>
          <w:p w14:paraId="7D09D870" w14:textId="77777777" w:rsidR="00D15A03" w:rsidRPr="002B37AE" w:rsidRDefault="00D15A03" w:rsidP="009236F6">
            <w:pPr>
              <w:pStyle w:val="TableText"/>
              <w:spacing w:before="80" w:after="80"/>
            </w:pPr>
          </w:p>
        </w:tc>
        <w:tc>
          <w:tcPr>
            <w:tcW w:w="3119" w:type="dxa"/>
            <w:tcBorders>
              <w:top w:val="nil"/>
              <w:left w:val="nil"/>
              <w:bottom w:val="nil"/>
              <w:right w:val="nil"/>
            </w:tcBorders>
            <w:shd w:val="clear" w:color="auto" w:fill="auto"/>
            <w:vAlign w:val="center"/>
          </w:tcPr>
          <w:p w14:paraId="7DC13EB7" w14:textId="21B94006" w:rsidR="00D15A03" w:rsidRDefault="00D15A03" w:rsidP="009236F6">
            <w:pPr>
              <w:pStyle w:val="TableText"/>
              <w:spacing w:before="80" w:after="80"/>
            </w:pPr>
            <w:r>
              <w:rPr>
                <w:sz w:val="16"/>
              </w:rPr>
              <w:t>(Continue on additional pages if necessary)</w:t>
            </w:r>
          </w:p>
        </w:tc>
        <w:tc>
          <w:tcPr>
            <w:tcW w:w="5811" w:type="dxa"/>
            <w:gridSpan w:val="2"/>
            <w:tcBorders>
              <w:top w:val="single" w:sz="4" w:space="0" w:color="auto"/>
              <w:left w:val="nil"/>
              <w:bottom w:val="nil"/>
              <w:right w:val="nil"/>
            </w:tcBorders>
            <w:shd w:val="clear" w:color="auto" w:fill="auto"/>
          </w:tcPr>
          <w:p w14:paraId="798FE066" w14:textId="77777777" w:rsidR="00D15A03" w:rsidRPr="002B37AE" w:rsidRDefault="00D15A03" w:rsidP="009236F6">
            <w:pPr>
              <w:pStyle w:val="TableText"/>
              <w:spacing w:before="80" w:after="80"/>
            </w:pPr>
          </w:p>
        </w:tc>
      </w:tr>
      <w:bookmarkEnd w:id="3"/>
      <w:tr w:rsidR="00FE11C4" w:rsidRPr="0079313F" w14:paraId="12D7B43C" w14:textId="77777777" w:rsidTr="00B11EE9">
        <w:trPr>
          <w:cantSplit/>
        </w:trPr>
        <w:tc>
          <w:tcPr>
            <w:tcW w:w="822" w:type="dxa"/>
            <w:gridSpan w:val="2"/>
            <w:tcBorders>
              <w:top w:val="nil"/>
              <w:left w:val="nil"/>
              <w:bottom w:val="nil"/>
              <w:right w:val="nil"/>
            </w:tcBorders>
            <w:shd w:val="clear" w:color="auto" w:fill="auto"/>
            <w:vAlign w:val="center"/>
          </w:tcPr>
          <w:p w14:paraId="4FCCEC44" w14:textId="77777777" w:rsidR="00FE11C4" w:rsidRPr="0079313F"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0390CB31" w14:textId="77777777" w:rsidR="00FE11C4" w:rsidRPr="0079313F" w:rsidRDefault="00FE11C4" w:rsidP="00FE11C4">
            <w:pPr>
              <w:pStyle w:val="TableText"/>
              <w:spacing w:before="0" w:after="0"/>
              <w:rPr>
                <w:sz w:val="8"/>
                <w:szCs w:val="8"/>
              </w:rPr>
            </w:pPr>
          </w:p>
        </w:tc>
        <w:tc>
          <w:tcPr>
            <w:tcW w:w="5811" w:type="dxa"/>
            <w:gridSpan w:val="2"/>
            <w:tcBorders>
              <w:top w:val="nil"/>
              <w:left w:val="nil"/>
              <w:bottom w:val="nil"/>
              <w:right w:val="nil"/>
            </w:tcBorders>
            <w:shd w:val="clear" w:color="auto" w:fill="auto"/>
          </w:tcPr>
          <w:p w14:paraId="64CFCC26" w14:textId="77777777" w:rsidR="00FE11C4" w:rsidRPr="0079313F" w:rsidRDefault="00FE11C4" w:rsidP="00FE11C4">
            <w:pPr>
              <w:pStyle w:val="TableText"/>
              <w:spacing w:before="0" w:after="0"/>
              <w:rPr>
                <w:sz w:val="8"/>
                <w:szCs w:val="8"/>
              </w:rPr>
            </w:pPr>
          </w:p>
        </w:tc>
      </w:tr>
      <w:tr w:rsidR="00FE11C4" w:rsidRPr="002B37AE" w14:paraId="6C3A08C6" w14:textId="77777777" w:rsidTr="00B11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680" w:type="dxa"/>
            <w:shd w:val="clear" w:color="auto" w:fill="auto"/>
            <w:vAlign w:val="center"/>
          </w:tcPr>
          <w:p w14:paraId="02E12CEB" w14:textId="090DD0DB" w:rsidR="00FE11C4" w:rsidRPr="00B11EE9" w:rsidRDefault="00FE11C4" w:rsidP="00FE11C4">
            <w:pPr>
              <w:pStyle w:val="TableText"/>
              <w:spacing w:before="80" w:after="80"/>
              <w:rPr>
                <w:b/>
                <w:bCs/>
              </w:rPr>
            </w:pPr>
            <w:r w:rsidRPr="00B11EE9">
              <w:rPr>
                <w:b/>
                <w:bCs/>
                <w:color w:val="076283"/>
              </w:rPr>
              <w:t>A</w:t>
            </w:r>
            <w:r w:rsidR="00320AD2" w:rsidRPr="00B11EE9">
              <w:rPr>
                <w:b/>
                <w:bCs/>
                <w:color w:val="076283"/>
              </w:rPr>
              <w:t>2</w:t>
            </w:r>
            <w:r w:rsidRPr="00B11EE9">
              <w:rPr>
                <w:b/>
                <w:bCs/>
                <w:color w:val="076283"/>
              </w:rPr>
              <w:t>.7</w:t>
            </w:r>
          </w:p>
        </w:tc>
        <w:tc>
          <w:tcPr>
            <w:tcW w:w="8930" w:type="dxa"/>
            <w:gridSpan w:val="3"/>
            <w:shd w:val="clear" w:color="auto" w:fill="auto"/>
            <w:vAlign w:val="center"/>
          </w:tcPr>
          <w:p w14:paraId="1384E461" w14:textId="77777777" w:rsidR="00FE11C4" w:rsidRPr="002B37AE" w:rsidRDefault="00FE11C4" w:rsidP="00FE11C4">
            <w:pPr>
              <w:pStyle w:val="TableText"/>
              <w:spacing w:before="80" w:after="80"/>
            </w:pPr>
            <w:r w:rsidRPr="00345D3D">
              <w:t xml:space="preserve">Contact </w:t>
            </w:r>
            <w:r>
              <w:t>person for this application:</w:t>
            </w:r>
          </w:p>
        </w:tc>
      </w:tr>
      <w:tr w:rsidR="00FE11C4" w:rsidRPr="002B37AE" w14:paraId="17070021" w14:textId="77777777" w:rsidTr="00B11EE9">
        <w:trPr>
          <w:cantSplit/>
        </w:trPr>
        <w:tc>
          <w:tcPr>
            <w:tcW w:w="822" w:type="dxa"/>
            <w:gridSpan w:val="2"/>
            <w:tcBorders>
              <w:top w:val="nil"/>
              <w:left w:val="nil"/>
              <w:bottom w:val="nil"/>
              <w:right w:val="nil"/>
            </w:tcBorders>
            <w:shd w:val="clear" w:color="auto" w:fill="auto"/>
            <w:vAlign w:val="center"/>
          </w:tcPr>
          <w:p w14:paraId="096F72DE" w14:textId="77777777" w:rsidR="00FE11C4" w:rsidRPr="002B37AE" w:rsidRDefault="00FE11C4" w:rsidP="00FE11C4">
            <w:pPr>
              <w:pStyle w:val="TableText"/>
              <w:spacing w:before="80" w:after="80"/>
            </w:pPr>
            <w:bookmarkStart w:id="4" w:name="_Hlk75868503"/>
          </w:p>
        </w:tc>
        <w:tc>
          <w:tcPr>
            <w:tcW w:w="3119" w:type="dxa"/>
            <w:tcBorders>
              <w:top w:val="nil"/>
              <w:left w:val="nil"/>
              <w:bottom w:val="nil"/>
              <w:right w:val="single" w:sz="4" w:space="0" w:color="auto"/>
            </w:tcBorders>
            <w:shd w:val="clear" w:color="auto" w:fill="auto"/>
            <w:vAlign w:val="center"/>
          </w:tcPr>
          <w:p w14:paraId="13966786" w14:textId="77777777" w:rsidR="00FE11C4" w:rsidRPr="00345D3D" w:rsidRDefault="00FE11C4" w:rsidP="00FE11C4">
            <w:pPr>
              <w:pStyle w:val="TableText"/>
              <w:spacing w:before="80" w:after="80"/>
            </w:pPr>
            <w:r>
              <w:t>Name: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0C0E2DFD" w14:textId="77777777" w:rsidR="00FE11C4" w:rsidRPr="002B37AE" w:rsidRDefault="00FE11C4" w:rsidP="00FE11C4">
            <w:pPr>
              <w:pStyle w:val="TableText"/>
              <w:spacing w:before="80" w:after="80"/>
            </w:pPr>
          </w:p>
        </w:tc>
      </w:tr>
      <w:tr w:rsidR="00FE11C4" w:rsidRPr="005154F1" w14:paraId="5DB2BF7E" w14:textId="77777777" w:rsidTr="00B11EE9">
        <w:trPr>
          <w:cantSplit/>
        </w:trPr>
        <w:tc>
          <w:tcPr>
            <w:tcW w:w="822" w:type="dxa"/>
            <w:gridSpan w:val="2"/>
            <w:tcBorders>
              <w:top w:val="nil"/>
              <w:left w:val="nil"/>
              <w:bottom w:val="nil"/>
              <w:right w:val="nil"/>
            </w:tcBorders>
            <w:shd w:val="clear" w:color="auto" w:fill="auto"/>
            <w:vAlign w:val="center"/>
          </w:tcPr>
          <w:p w14:paraId="029CB4D4"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0D1DD64"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1E271DE6" w14:textId="77777777" w:rsidR="00FE11C4" w:rsidRPr="005154F1" w:rsidRDefault="00FE11C4" w:rsidP="00FE11C4">
            <w:pPr>
              <w:pStyle w:val="TableText"/>
              <w:spacing w:before="0" w:after="0"/>
              <w:rPr>
                <w:sz w:val="8"/>
                <w:szCs w:val="8"/>
              </w:rPr>
            </w:pPr>
          </w:p>
        </w:tc>
      </w:tr>
      <w:tr w:rsidR="00FE11C4" w:rsidRPr="002B37AE" w14:paraId="40C938B0" w14:textId="77777777" w:rsidTr="00B11EE9">
        <w:trPr>
          <w:cantSplit/>
        </w:trPr>
        <w:tc>
          <w:tcPr>
            <w:tcW w:w="822" w:type="dxa"/>
            <w:gridSpan w:val="2"/>
            <w:tcBorders>
              <w:top w:val="nil"/>
              <w:left w:val="nil"/>
              <w:bottom w:val="nil"/>
              <w:right w:val="nil"/>
            </w:tcBorders>
            <w:shd w:val="clear" w:color="auto" w:fill="auto"/>
            <w:vAlign w:val="center"/>
          </w:tcPr>
          <w:p w14:paraId="2D6934CB"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381B186D" w14:textId="77777777" w:rsidR="00FE11C4" w:rsidRPr="00345D3D" w:rsidRDefault="00FE11C4" w:rsidP="00FE11C4">
            <w:pPr>
              <w:pStyle w:val="TableText"/>
              <w:spacing w:before="80" w:after="80"/>
            </w:pPr>
            <w:r>
              <w:t>Phone: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0284EEC9" w14:textId="77777777" w:rsidR="00FE11C4" w:rsidRPr="002B37AE" w:rsidRDefault="00FE11C4" w:rsidP="00FE11C4">
            <w:pPr>
              <w:pStyle w:val="TableText"/>
              <w:spacing w:before="80" w:after="80"/>
            </w:pPr>
          </w:p>
        </w:tc>
      </w:tr>
      <w:tr w:rsidR="00FE11C4" w:rsidRPr="005154F1" w14:paraId="0013280A" w14:textId="77777777" w:rsidTr="00B11EE9">
        <w:trPr>
          <w:cantSplit/>
        </w:trPr>
        <w:tc>
          <w:tcPr>
            <w:tcW w:w="822" w:type="dxa"/>
            <w:gridSpan w:val="2"/>
            <w:tcBorders>
              <w:top w:val="nil"/>
              <w:left w:val="nil"/>
              <w:bottom w:val="nil"/>
              <w:right w:val="nil"/>
            </w:tcBorders>
            <w:shd w:val="clear" w:color="auto" w:fill="auto"/>
            <w:vAlign w:val="center"/>
          </w:tcPr>
          <w:p w14:paraId="02907D1A"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C1C0BA9"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5AF83B98" w14:textId="77777777" w:rsidR="00FE11C4" w:rsidRPr="005154F1" w:rsidRDefault="00FE11C4" w:rsidP="00FE11C4">
            <w:pPr>
              <w:pStyle w:val="TableText"/>
              <w:spacing w:before="0" w:after="0"/>
              <w:rPr>
                <w:sz w:val="8"/>
                <w:szCs w:val="8"/>
              </w:rPr>
            </w:pPr>
          </w:p>
        </w:tc>
      </w:tr>
      <w:tr w:rsidR="00FE11C4" w:rsidRPr="002B37AE" w14:paraId="17D5B25C" w14:textId="77777777" w:rsidTr="00B11EE9">
        <w:trPr>
          <w:cantSplit/>
        </w:trPr>
        <w:tc>
          <w:tcPr>
            <w:tcW w:w="822" w:type="dxa"/>
            <w:gridSpan w:val="2"/>
            <w:tcBorders>
              <w:top w:val="nil"/>
              <w:left w:val="nil"/>
              <w:bottom w:val="nil"/>
              <w:right w:val="nil"/>
            </w:tcBorders>
            <w:shd w:val="clear" w:color="auto" w:fill="auto"/>
            <w:vAlign w:val="center"/>
          </w:tcPr>
          <w:p w14:paraId="79F3B7BC"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5DC98AB" w14:textId="77777777" w:rsidR="00FE11C4" w:rsidRPr="00345D3D" w:rsidRDefault="00FE11C4" w:rsidP="00FE11C4">
            <w:pPr>
              <w:pStyle w:val="TableText"/>
              <w:spacing w:before="80" w:after="80"/>
            </w:pPr>
            <w:r>
              <w:t>Title/position:</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4AD9927D" w14:textId="77777777" w:rsidR="00FE11C4" w:rsidRPr="002B37AE" w:rsidRDefault="00FE11C4" w:rsidP="00FE11C4">
            <w:pPr>
              <w:pStyle w:val="TableText"/>
              <w:spacing w:before="80" w:after="80"/>
            </w:pPr>
          </w:p>
        </w:tc>
      </w:tr>
      <w:tr w:rsidR="00FE11C4" w:rsidRPr="005154F1" w14:paraId="2B04990B" w14:textId="77777777" w:rsidTr="00B11EE9">
        <w:trPr>
          <w:cantSplit/>
        </w:trPr>
        <w:tc>
          <w:tcPr>
            <w:tcW w:w="822" w:type="dxa"/>
            <w:gridSpan w:val="2"/>
            <w:tcBorders>
              <w:top w:val="nil"/>
              <w:left w:val="nil"/>
              <w:bottom w:val="nil"/>
              <w:right w:val="nil"/>
            </w:tcBorders>
            <w:shd w:val="clear" w:color="auto" w:fill="auto"/>
            <w:vAlign w:val="center"/>
          </w:tcPr>
          <w:p w14:paraId="7C282AF1" w14:textId="77777777" w:rsidR="00FE11C4" w:rsidRPr="005154F1" w:rsidRDefault="00FE11C4" w:rsidP="00FE11C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C04503F" w14:textId="77777777" w:rsidR="00FE11C4" w:rsidRPr="005154F1" w:rsidRDefault="00FE11C4" w:rsidP="00FE11C4">
            <w:pPr>
              <w:pStyle w:val="TableText"/>
              <w:spacing w:before="0" w:after="0"/>
              <w:rPr>
                <w:sz w:val="8"/>
                <w:szCs w:val="8"/>
              </w:rPr>
            </w:pPr>
          </w:p>
        </w:tc>
        <w:tc>
          <w:tcPr>
            <w:tcW w:w="5811" w:type="dxa"/>
            <w:gridSpan w:val="2"/>
            <w:tcBorders>
              <w:top w:val="single" w:sz="4" w:space="0" w:color="auto"/>
              <w:left w:val="nil"/>
              <w:bottom w:val="single" w:sz="4" w:space="0" w:color="auto"/>
              <w:right w:val="nil"/>
            </w:tcBorders>
            <w:shd w:val="clear" w:color="auto" w:fill="auto"/>
          </w:tcPr>
          <w:p w14:paraId="3C873B8E" w14:textId="77777777" w:rsidR="00FE11C4" w:rsidRPr="005154F1" w:rsidRDefault="00FE11C4" w:rsidP="00FE11C4">
            <w:pPr>
              <w:pStyle w:val="TableText"/>
              <w:spacing w:before="0" w:after="0"/>
              <w:rPr>
                <w:sz w:val="8"/>
                <w:szCs w:val="8"/>
              </w:rPr>
            </w:pPr>
          </w:p>
        </w:tc>
      </w:tr>
      <w:tr w:rsidR="00FE11C4" w:rsidRPr="002B37AE" w14:paraId="0B8AD220" w14:textId="77777777" w:rsidTr="00B11EE9">
        <w:trPr>
          <w:cantSplit/>
        </w:trPr>
        <w:tc>
          <w:tcPr>
            <w:tcW w:w="822" w:type="dxa"/>
            <w:gridSpan w:val="2"/>
            <w:tcBorders>
              <w:top w:val="nil"/>
              <w:left w:val="nil"/>
              <w:bottom w:val="nil"/>
              <w:right w:val="nil"/>
            </w:tcBorders>
            <w:shd w:val="clear" w:color="auto" w:fill="auto"/>
            <w:vAlign w:val="center"/>
          </w:tcPr>
          <w:p w14:paraId="6A700865" w14:textId="77777777" w:rsidR="00FE11C4" w:rsidRPr="002B37AE" w:rsidRDefault="00FE11C4" w:rsidP="00FE11C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66FEFCE1" w14:textId="77777777" w:rsidR="00FE11C4" w:rsidRPr="00345D3D" w:rsidRDefault="00FE11C4" w:rsidP="00FE11C4">
            <w:pPr>
              <w:pStyle w:val="TableText"/>
              <w:spacing w:before="80" w:after="80"/>
            </w:pPr>
            <w:r w:rsidRPr="00345D3D">
              <w:t>Email: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5F383D0C" w14:textId="77777777" w:rsidR="00FE11C4" w:rsidRPr="002B37AE" w:rsidRDefault="00FE11C4" w:rsidP="00FE11C4">
            <w:pPr>
              <w:pStyle w:val="TableText"/>
              <w:spacing w:before="80" w:after="80"/>
            </w:pPr>
          </w:p>
        </w:tc>
      </w:tr>
      <w:bookmarkEnd w:id="4"/>
    </w:tbl>
    <w:p w14:paraId="67ABC427" w14:textId="77777777" w:rsidR="005154F1" w:rsidRDefault="005154F1" w:rsidP="005154F1"/>
    <w:bookmarkEnd w:id="1"/>
    <w:p w14:paraId="439104A7" w14:textId="486FA98E" w:rsidR="000552F2" w:rsidRPr="00B67555" w:rsidRDefault="000552F2" w:rsidP="00190456">
      <w:pPr>
        <w:pStyle w:val="Heading2"/>
        <w:ind w:left="0"/>
      </w:pPr>
      <w:r w:rsidRPr="00B67555">
        <w:lastRenderedPageBreak/>
        <w:t>Responsible person details and declaration</w:t>
      </w:r>
    </w:p>
    <w:p w14:paraId="2D6C5781" w14:textId="77777777" w:rsidR="00442271" w:rsidRDefault="000552F2" w:rsidP="00B82BA4">
      <w:pPr>
        <w:spacing w:after="120"/>
      </w:pPr>
      <w:r w:rsidRPr="00B67555">
        <w:t>Every responsible person included in this application must complete a separate declaration. Copy and complete this page of the form for each responsible person.</w:t>
      </w:r>
    </w:p>
    <w:tbl>
      <w:tblPr>
        <w:tblW w:w="975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544"/>
        <w:gridCol w:w="5386"/>
      </w:tblGrid>
      <w:tr w:rsidR="00B82BA4" w:rsidRPr="002B37AE" w14:paraId="56274197" w14:textId="77777777" w:rsidTr="00B11EE9">
        <w:trPr>
          <w:cantSplit/>
        </w:trPr>
        <w:tc>
          <w:tcPr>
            <w:tcW w:w="822" w:type="dxa"/>
            <w:tcBorders>
              <w:top w:val="nil"/>
              <w:left w:val="nil"/>
              <w:bottom w:val="nil"/>
              <w:right w:val="nil"/>
            </w:tcBorders>
            <w:shd w:val="clear" w:color="auto" w:fill="auto"/>
            <w:vAlign w:val="center"/>
          </w:tcPr>
          <w:p w14:paraId="3065CBBA" w14:textId="395F1BB8" w:rsidR="00B82BA4" w:rsidRPr="00B11EE9" w:rsidRDefault="00B82BA4" w:rsidP="000421B3">
            <w:pPr>
              <w:pStyle w:val="TableText"/>
              <w:spacing w:before="80" w:after="80"/>
              <w:rPr>
                <w:b/>
                <w:bCs/>
              </w:rPr>
            </w:pPr>
            <w:r w:rsidRPr="00B11EE9">
              <w:rPr>
                <w:b/>
                <w:bCs/>
                <w:color w:val="076283"/>
              </w:rPr>
              <w:t>A</w:t>
            </w:r>
            <w:r w:rsidR="00320AD2" w:rsidRPr="00B11EE9">
              <w:rPr>
                <w:b/>
                <w:bCs/>
                <w:color w:val="076283"/>
              </w:rPr>
              <w:t>3</w:t>
            </w:r>
            <w:r w:rsidRPr="00B11EE9">
              <w:rPr>
                <w:b/>
                <w:bCs/>
                <w:color w:val="076283"/>
              </w:rPr>
              <w:t>.1</w:t>
            </w:r>
          </w:p>
        </w:tc>
        <w:tc>
          <w:tcPr>
            <w:tcW w:w="3544" w:type="dxa"/>
            <w:tcBorders>
              <w:top w:val="nil"/>
              <w:left w:val="nil"/>
              <w:bottom w:val="nil"/>
              <w:right w:val="single" w:sz="4" w:space="0" w:color="auto"/>
            </w:tcBorders>
            <w:shd w:val="clear" w:color="auto" w:fill="auto"/>
            <w:vAlign w:val="center"/>
          </w:tcPr>
          <w:p w14:paraId="4C456C92" w14:textId="77777777" w:rsidR="00B82BA4" w:rsidRPr="00345D3D" w:rsidRDefault="00B82BA4" w:rsidP="000421B3">
            <w:pPr>
              <w:pStyle w:val="TableText"/>
              <w:spacing w:before="80" w:after="80"/>
              <w:rPr>
                <w:rFonts w:eastAsia="Calibri"/>
              </w:rPr>
            </w:pPr>
            <w:r w:rsidRPr="00345D3D">
              <w:t>Given name(s)</w:t>
            </w:r>
            <w:r>
              <w:t xml:space="preserve"> of responsible person</w:t>
            </w:r>
            <w:r w:rsidRPr="00345D3D">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E62FA41" w14:textId="77777777" w:rsidR="00B82BA4" w:rsidRPr="002B37AE" w:rsidRDefault="00B82BA4" w:rsidP="000421B3">
            <w:pPr>
              <w:pStyle w:val="TableText"/>
              <w:spacing w:before="80" w:after="80"/>
            </w:pPr>
          </w:p>
        </w:tc>
      </w:tr>
      <w:tr w:rsidR="00B82BA4" w:rsidRPr="000421B3" w14:paraId="542F8218" w14:textId="77777777" w:rsidTr="00B11EE9">
        <w:trPr>
          <w:cantSplit/>
        </w:trPr>
        <w:tc>
          <w:tcPr>
            <w:tcW w:w="822" w:type="dxa"/>
            <w:tcBorders>
              <w:top w:val="nil"/>
              <w:left w:val="nil"/>
              <w:bottom w:val="nil"/>
              <w:right w:val="nil"/>
            </w:tcBorders>
            <w:shd w:val="clear" w:color="auto" w:fill="auto"/>
            <w:vAlign w:val="center"/>
          </w:tcPr>
          <w:p w14:paraId="3B0C1D9D" w14:textId="77777777" w:rsidR="00B82BA4" w:rsidRPr="000421B3" w:rsidRDefault="00B82BA4" w:rsidP="00CC09A0">
            <w:pPr>
              <w:pStyle w:val="TableText"/>
              <w:spacing w:before="0" w:after="0"/>
              <w:rPr>
                <w:sz w:val="8"/>
                <w:szCs w:val="8"/>
              </w:rPr>
            </w:pPr>
          </w:p>
        </w:tc>
        <w:tc>
          <w:tcPr>
            <w:tcW w:w="3544" w:type="dxa"/>
            <w:tcBorders>
              <w:top w:val="nil"/>
              <w:left w:val="nil"/>
              <w:bottom w:val="nil"/>
              <w:right w:val="nil"/>
            </w:tcBorders>
            <w:shd w:val="clear" w:color="auto" w:fill="auto"/>
            <w:vAlign w:val="center"/>
          </w:tcPr>
          <w:p w14:paraId="5AD8EF1E" w14:textId="77777777" w:rsidR="00B82BA4" w:rsidRPr="000421B3" w:rsidRDefault="00B82BA4" w:rsidP="00CC09A0">
            <w:pPr>
              <w:pStyle w:val="TableText"/>
              <w:spacing w:before="0" w:after="0"/>
              <w:rPr>
                <w:sz w:val="8"/>
                <w:szCs w:val="8"/>
              </w:rPr>
            </w:pPr>
          </w:p>
        </w:tc>
        <w:tc>
          <w:tcPr>
            <w:tcW w:w="5386" w:type="dxa"/>
            <w:tcBorders>
              <w:top w:val="single" w:sz="4" w:space="0" w:color="auto"/>
              <w:left w:val="nil"/>
              <w:bottom w:val="single" w:sz="4" w:space="0" w:color="auto"/>
              <w:right w:val="nil"/>
            </w:tcBorders>
            <w:shd w:val="clear" w:color="auto" w:fill="auto"/>
          </w:tcPr>
          <w:p w14:paraId="4F5A3EFE" w14:textId="77777777" w:rsidR="00B82BA4" w:rsidRPr="000421B3" w:rsidRDefault="00B82BA4" w:rsidP="00CC09A0">
            <w:pPr>
              <w:pStyle w:val="TableText"/>
              <w:spacing w:before="0" w:after="0"/>
              <w:rPr>
                <w:sz w:val="8"/>
                <w:szCs w:val="8"/>
              </w:rPr>
            </w:pPr>
          </w:p>
        </w:tc>
      </w:tr>
      <w:tr w:rsidR="00B82BA4" w:rsidRPr="002B37AE" w14:paraId="721469EE" w14:textId="77777777" w:rsidTr="00B11EE9">
        <w:trPr>
          <w:cantSplit/>
        </w:trPr>
        <w:tc>
          <w:tcPr>
            <w:tcW w:w="822" w:type="dxa"/>
            <w:tcBorders>
              <w:top w:val="nil"/>
              <w:left w:val="nil"/>
              <w:bottom w:val="nil"/>
              <w:right w:val="nil"/>
            </w:tcBorders>
            <w:shd w:val="clear" w:color="auto" w:fill="auto"/>
            <w:vAlign w:val="center"/>
          </w:tcPr>
          <w:p w14:paraId="3D9EBB2B" w14:textId="61037409" w:rsidR="00B82BA4" w:rsidRPr="00B11EE9" w:rsidRDefault="00B82BA4" w:rsidP="000421B3">
            <w:pPr>
              <w:pStyle w:val="TableText"/>
              <w:spacing w:before="80" w:after="80"/>
              <w:rPr>
                <w:b/>
                <w:bCs/>
              </w:rPr>
            </w:pPr>
            <w:r w:rsidRPr="00B11EE9">
              <w:rPr>
                <w:b/>
                <w:bCs/>
                <w:color w:val="076283"/>
              </w:rPr>
              <w:t>A</w:t>
            </w:r>
            <w:r w:rsidR="00320AD2" w:rsidRPr="00B11EE9">
              <w:rPr>
                <w:b/>
                <w:bCs/>
                <w:color w:val="076283"/>
              </w:rPr>
              <w:t>3</w:t>
            </w:r>
            <w:r w:rsidRPr="00B11EE9">
              <w:rPr>
                <w:b/>
                <w:bCs/>
                <w:color w:val="076283"/>
              </w:rPr>
              <w:t>.2</w:t>
            </w:r>
          </w:p>
        </w:tc>
        <w:tc>
          <w:tcPr>
            <w:tcW w:w="3544" w:type="dxa"/>
            <w:tcBorders>
              <w:top w:val="nil"/>
              <w:left w:val="nil"/>
              <w:bottom w:val="nil"/>
              <w:right w:val="single" w:sz="4" w:space="0" w:color="auto"/>
            </w:tcBorders>
            <w:shd w:val="clear" w:color="auto" w:fill="auto"/>
            <w:vAlign w:val="center"/>
          </w:tcPr>
          <w:p w14:paraId="0D7F4268" w14:textId="77777777" w:rsidR="00B82BA4" w:rsidRPr="00345D3D" w:rsidRDefault="00B82BA4" w:rsidP="000421B3">
            <w:pPr>
              <w:pStyle w:val="TableText"/>
              <w:spacing w:before="80" w:after="80"/>
            </w:pPr>
            <w:r w:rsidRPr="00345D3D">
              <w:t>Surname: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62344D4" w14:textId="77777777" w:rsidR="00B82BA4" w:rsidRPr="002B37AE" w:rsidRDefault="00B82BA4" w:rsidP="000421B3">
            <w:pPr>
              <w:pStyle w:val="TableText"/>
              <w:spacing w:before="80" w:after="80"/>
            </w:pPr>
          </w:p>
        </w:tc>
      </w:tr>
      <w:tr w:rsidR="00B82BA4" w:rsidRPr="000421B3" w14:paraId="173201ED" w14:textId="77777777" w:rsidTr="00B11EE9">
        <w:trPr>
          <w:cantSplit/>
        </w:trPr>
        <w:tc>
          <w:tcPr>
            <w:tcW w:w="822" w:type="dxa"/>
            <w:tcBorders>
              <w:top w:val="nil"/>
              <w:left w:val="nil"/>
              <w:bottom w:val="nil"/>
              <w:right w:val="nil"/>
            </w:tcBorders>
            <w:shd w:val="clear" w:color="auto" w:fill="auto"/>
            <w:vAlign w:val="center"/>
          </w:tcPr>
          <w:p w14:paraId="1430C567" w14:textId="77777777" w:rsidR="00B82BA4" w:rsidRPr="000421B3" w:rsidRDefault="00B82BA4" w:rsidP="00CC09A0">
            <w:pPr>
              <w:pStyle w:val="TableText"/>
              <w:spacing w:before="0" w:after="0"/>
              <w:rPr>
                <w:sz w:val="8"/>
                <w:szCs w:val="8"/>
              </w:rPr>
            </w:pPr>
          </w:p>
        </w:tc>
        <w:tc>
          <w:tcPr>
            <w:tcW w:w="3544" w:type="dxa"/>
            <w:tcBorders>
              <w:top w:val="nil"/>
              <w:left w:val="nil"/>
              <w:bottom w:val="nil"/>
              <w:right w:val="nil"/>
            </w:tcBorders>
            <w:shd w:val="clear" w:color="auto" w:fill="auto"/>
            <w:vAlign w:val="center"/>
          </w:tcPr>
          <w:p w14:paraId="2E11B04C" w14:textId="77777777" w:rsidR="00B82BA4" w:rsidRPr="000421B3" w:rsidRDefault="00B82BA4" w:rsidP="00CC09A0">
            <w:pPr>
              <w:pStyle w:val="TableText"/>
              <w:spacing w:before="0" w:after="0"/>
              <w:rPr>
                <w:sz w:val="8"/>
                <w:szCs w:val="8"/>
              </w:rPr>
            </w:pPr>
          </w:p>
        </w:tc>
        <w:tc>
          <w:tcPr>
            <w:tcW w:w="5386" w:type="dxa"/>
            <w:tcBorders>
              <w:top w:val="single" w:sz="4" w:space="0" w:color="auto"/>
              <w:left w:val="nil"/>
              <w:bottom w:val="nil"/>
              <w:right w:val="nil"/>
            </w:tcBorders>
            <w:shd w:val="clear" w:color="auto" w:fill="auto"/>
          </w:tcPr>
          <w:p w14:paraId="77A53011" w14:textId="77777777" w:rsidR="00B82BA4" w:rsidRPr="000421B3" w:rsidRDefault="00B82BA4" w:rsidP="00CC09A0">
            <w:pPr>
              <w:pStyle w:val="TableText"/>
              <w:spacing w:before="0" w:after="0"/>
              <w:rPr>
                <w:sz w:val="8"/>
                <w:szCs w:val="8"/>
              </w:rPr>
            </w:pPr>
          </w:p>
        </w:tc>
      </w:tr>
      <w:tr w:rsidR="00B82BA4" w:rsidRPr="002B37AE" w14:paraId="6F18F265" w14:textId="77777777" w:rsidTr="00B11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shd w:val="clear" w:color="auto" w:fill="auto"/>
            <w:vAlign w:val="center"/>
          </w:tcPr>
          <w:p w14:paraId="74809D69" w14:textId="53EE27C0" w:rsidR="00B82BA4" w:rsidRPr="00B11EE9" w:rsidRDefault="00B82BA4" w:rsidP="000421B3">
            <w:pPr>
              <w:pStyle w:val="TableText"/>
              <w:spacing w:before="80" w:after="80"/>
              <w:rPr>
                <w:b/>
                <w:bCs/>
              </w:rPr>
            </w:pPr>
            <w:r w:rsidRPr="00B11EE9">
              <w:rPr>
                <w:b/>
                <w:bCs/>
                <w:color w:val="076283"/>
              </w:rPr>
              <w:t>A</w:t>
            </w:r>
            <w:r w:rsidR="00320AD2" w:rsidRPr="00B11EE9">
              <w:rPr>
                <w:b/>
                <w:bCs/>
                <w:color w:val="076283"/>
              </w:rPr>
              <w:t>3</w:t>
            </w:r>
            <w:r w:rsidRPr="00B11EE9">
              <w:rPr>
                <w:b/>
                <w:bCs/>
                <w:color w:val="076283"/>
              </w:rPr>
              <w:t>.3</w:t>
            </w:r>
          </w:p>
        </w:tc>
        <w:tc>
          <w:tcPr>
            <w:tcW w:w="3544" w:type="dxa"/>
            <w:shd w:val="clear" w:color="auto" w:fill="auto"/>
            <w:vAlign w:val="center"/>
          </w:tcPr>
          <w:p w14:paraId="0523CDD1" w14:textId="77777777" w:rsidR="00B82BA4" w:rsidRPr="00345D3D" w:rsidRDefault="00B82BA4" w:rsidP="000421B3">
            <w:pPr>
              <w:pStyle w:val="TableText"/>
              <w:spacing w:before="80" w:after="80"/>
            </w:pPr>
            <w:r w:rsidRPr="00345D3D">
              <w:t>Contact details:</w:t>
            </w:r>
          </w:p>
        </w:tc>
        <w:tc>
          <w:tcPr>
            <w:tcW w:w="5386" w:type="dxa"/>
            <w:tcBorders>
              <w:bottom w:val="single" w:sz="4" w:space="0" w:color="auto"/>
            </w:tcBorders>
            <w:shd w:val="clear" w:color="auto" w:fill="auto"/>
          </w:tcPr>
          <w:p w14:paraId="499B8A64" w14:textId="77777777" w:rsidR="00B82BA4" w:rsidRPr="002B37AE" w:rsidRDefault="00B82BA4" w:rsidP="000421B3">
            <w:pPr>
              <w:pStyle w:val="TableText"/>
              <w:spacing w:before="80" w:after="80"/>
            </w:pPr>
          </w:p>
        </w:tc>
      </w:tr>
      <w:tr w:rsidR="00B82BA4" w:rsidRPr="002B37AE" w14:paraId="7255D947" w14:textId="77777777" w:rsidTr="00B11EE9">
        <w:trPr>
          <w:cantSplit/>
        </w:trPr>
        <w:tc>
          <w:tcPr>
            <w:tcW w:w="822" w:type="dxa"/>
            <w:tcBorders>
              <w:top w:val="nil"/>
              <w:left w:val="nil"/>
              <w:bottom w:val="nil"/>
              <w:right w:val="nil"/>
            </w:tcBorders>
            <w:shd w:val="clear" w:color="auto" w:fill="auto"/>
            <w:vAlign w:val="center"/>
          </w:tcPr>
          <w:p w14:paraId="2B180541" w14:textId="77777777" w:rsidR="00B82BA4" w:rsidRPr="002B37AE" w:rsidRDefault="00B82BA4" w:rsidP="000421B3">
            <w:pPr>
              <w:pStyle w:val="TableText"/>
              <w:spacing w:before="80" w:after="80"/>
            </w:pPr>
          </w:p>
        </w:tc>
        <w:tc>
          <w:tcPr>
            <w:tcW w:w="3544" w:type="dxa"/>
            <w:tcBorders>
              <w:top w:val="nil"/>
              <w:left w:val="nil"/>
              <w:bottom w:val="nil"/>
              <w:right w:val="single" w:sz="4" w:space="0" w:color="auto"/>
            </w:tcBorders>
            <w:shd w:val="clear" w:color="auto" w:fill="auto"/>
            <w:vAlign w:val="center"/>
          </w:tcPr>
          <w:p w14:paraId="538E4C21" w14:textId="77777777" w:rsidR="00B82BA4" w:rsidRPr="00345D3D" w:rsidRDefault="00B82BA4" w:rsidP="000421B3">
            <w:pPr>
              <w:pStyle w:val="TableText"/>
              <w:spacing w:before="80" w:after="80"/>
            </w:pPr>
            <w:r w:rsidRPr="00345D3D">
              <w:t>Phone: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50B6CB3" w14:textId="77777777" w:rsidR="00B82BA4" w:rsidRPr="002B37AE" w:rsidRDefault="00B82BA4" w:rsidP="000421B3">
            <w:pPr>
              <w:pStyle w:val="TableText"/>
              <w:spacing w:before="80" w:after="80"/>
            </w:pPr>
          </w:p>
        </w:tc>
      </w:tr>
      <w:tr w:rsidR="00B82BA4" w:rsidRPr="000421B3" w14:paraId="5DC694F9" w14:textId="77777777" w:rsidTr="00B11EE9">
        <w:trPr>
          <w:cantSplit/>
        </w:trPr>
        <w:tc>
          <w:tcPr>
            <w:tcW w:w="822" w:type="dxa"/>
            <w:tcBorders>
              <w:top w:val="nil"/>
              <w:left w:val="nil"/>
              <w:bottom w:val="nil"/>
              <w:right w:val="nil"/>
            </w:tcBorders>
            <w:shd w:val="clear" w:color="auto" w:fill="auto"/>
            <w:vAlign w:val="center"/>
          </w:tcPr>
          <w:p w14:paraId="627D7938" w14:textId="77777777" w:rsidR="00B82BA4" w:rsidRPr="000421B3" w:rsidRDefault="00B82BA4" w:rsidP="00CC09A0">
            <w:pPr>
              <w:pStyle w:val="TableText"/>
              <w:spacing w:before="0" w:after="0"/>
              <w:rPr>
                <w:sz w:val="8"/>
                <w:szCs w:val="8"/>
              </w:rPr>
            </w:pPr>
          </w:p>
        </w:tc>
        <w:tc>
          <w:tcPr>
            <w:tcW w:w="3544" w:type="dxa"/>
            <w:tcBorders>
              <w:top w:val="nil"/>
              <w:left w:val="nil"/>
              <w:bottom w:val="nil"/>
              <w:right w:val="nil"/>
            </w:tcBorders>
            <w:shd w:val="clear" w:color="auto" w:fill="auto"/>
            <w:vAlign w:val="center"/>
          </w:tcPr>
          <w:p w14:paraId="02A04013" w14:textId="77777777" w:rsidR="00B82BA4" w:rsidRPr="000421B3" w:rsidRDefault="00B82BA4" w:rsidP="00CC09A0">
            <w:pPr>
              <w:pStyle w:val="TableText"/>
              <w:spacing w:before="0" w:after="0"/>
              <w:rPr>
                <w:sz w:val="8"/>
                <w:szCs w:val="8"/>
              </w:rPr>
            </w:pPr>
          </w:p>
        </w:tc>
        <w:tc>
          <w:tcPr>
            <w:tcW w:w="5386" w:type="dxa"/>
            <w:tcBorders>
              <w:top w:val="single" w:sz="4" w:space="0" w:color="auto"/>
              <w:left w:val="nil"/>
              <w:bottom w:val="single" w:sz="4" w:space="0" w:color="auto"/>
              <w:right w:val="nil"/>
            </w:tcBorders>
            <w:shd w:val="clear" w:color="auto" w:fill="auto"/>
          </w:tcPr>
          <w:p w14:paraId="58C6CD80" w14:textId="77777777" w:rsidR="00B82BA4" w:rsidRPr="000421B3" w:rsidRDefault="00B82BA4" w:rsidP="00CC09A0">
            <w:pPr>
              <w:pStyle w:val="TableText"/>
              <w:spacing w:before="0" w:after="0"/>
              <w:rPr>
                <w:sz w:val="8"/>
                <w:szCs w:val="8"/>
              </w:rPr>
            </w:pPr>
          </w:p>
        </w:tc>
      </w:tr>
      <w:tr w:rsidR="00B82BA4" w:rsidRPr="002B37AE" w14:paraId="48EE80A7" w14:textId="77777777" w:rsidTr="00B11EE9">
        <w:trPr>
          <w:cantSplit/>
        </w:trPr>
        <w:tc>
          <w:tcPr>
            <w:tcW w:w="822" w:type="dxa"/>
            <w:tcBorders>
              <w:top w:val="nil"/>
              <w:left w:val="nil"/>
              <w:bottom w:val="nil"/>
              <w:right w:val="nil"/>
            </w:tcBorders>
            <w:shd w:val="clear" w:color="auto" w:fill="auto"/>
            <w:vAlign w:val="center"/>
          </w:tcPr>
          <w:p w14:paraId="264DED66" w14:textId="77777777" w:rsidR="00B82BA4" w:rsidRPr="002B37AE" w:rsidRDefault="00B82BA4" w:rsidP="000421B3">
            <w:pPr>
              <w:pStyle w:val="TableText"/>
              <w:spacing w:before="80" w:after="80"/>
            </w:pPr>
          </w:p>
        </w:tc>
        <w:tc>
          <w:tcPr>
            <w:tcW w:w="3544" w:type="dxa"/>
            <w:tcBorders>
              <w:top w:val="nil"/>
              <w:left w:val="nil"/>
              <w:bottom w:val="nil"/>
              <w:right w:val="single" w:sz="4" w:space="0" w:color="auto"/>
            </w:tcBorders>
            <w:shd w:val="clear" w:color="auto" w:fill="auto"/>
            <w:vAlign w:val="center"/>
          </w:tcPr>
          <w:p w14:paraId="16992CD6" w14:textId="77777777" w:rsidR="00B82BA4" w:rsidRPr="00345D3D" w:rsidRDefault="00B82BA4" w:rsidP="000421B3">
            <w:pPr>
              <w:pStyle w:val="TableText"/>
              <w:spacing w:before="80" w:after="80"/>
            </w:pPr>
            <w:r w:rsidRPr="00345D3D">
              <w:t>Email:</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D59CBDC" w14:textId="77777777" w:rsidR="00B82BA4" w:rsidRPr="002B37AE" w:rsidRDefault="00B82BA4" w:rsidP="000421B3">
            <w:pPr>
              <w:pStyle w:val="TableText"/>
              <w:spacing w:before="80" w:after="80"/>
            </w:pPr>
          </w:p>
        </w:tc>
      </w:tr>
    </w:tbl>
    <w:p w14:paraId="00CA5652" w14:textId="77777777" w:rsidR="000552F2" w:rsidRPr="00B67555" w:rsidRDefault="000552F2" w:rsidP="000552F2"/>
    <w:p w14:paraId="6D5E3E7C" w14:textId="79F14586" w:rsidR="00B82BA4" w:rsidRPr="002B37AE" w:rsidRDefault="00B82BA4" w:rsidP="00B82BA4">
      <w:pPr>
        <w:ind w:left="851" w:hanging="851"/>
      </w:pPr>
      <w:r w:rsidRPr="00B11EE9">
        <w:rPr>
          <w:b/>
          <w:bCs/>
          <w:color w:val="076283"/>
        </w:rPr>
        <w:t>A</w:t>
      </w:r>
      <w:r w:rsidR="00320AD2" w:rsidRPr="00B11EE9">
        <w:rPr>
          <w:b/>
          <w:bCs/>
          <w:color w:val="076283"/>
        </w:rPr>
        <w:t>3</w:t>
      </w:r>
      <w:r w:rsidRPr="00B11EE9">
        <w:rPr>
          <w:b/>
          <w:bCs/>
          <w:color w:val="076283"/>
        </w:rPr>
        <w:t>.4</w:t>
      </w:r>
      <w:r>
        <w:tab/>
        <w:t>I</w:t>
      </w:r>
      <w:r w:rsidRPr="002B37AE">
        <w:t xml:space="preserve"> declare that I:</w:t>
      </w:r>
    </w:p>
    <w:p w14:paraId="53900BD0" w14:textId="769D935E" w:rsidR="000552F2" w:rsidRPr="00B67555" w:rsidRDefault="000552F2" w:rsidP="00B82BA4">
      <w:pPr>
        <w:pStyle w:val="Letter"/>
      </w:pPr>
      <w:r w:rsidRPr="00B67555">
        <w:t>am authorised by the</w:t>
      </w:r>
      <w:r w:rsidR="00F83B06">
        <w:t xml:space="preserve"> individual</w:t>
      </w:r>
      <w:r w:rsidR="00E42C1A">
        <w:t xml:space="preserve"> applicant</w:t>
      </w:r>
      <w:r w:rsidR="00F83B06">
        <w:t xml:space="preserve"> or</w:t>
      </w:r>
      <w:r w:rsidR="00E42C1A">
        <w:t xml:space="preserve"> the</w:t>
      </w:r>
      <w:r w:rsidR="008B2759">
        <w:t xml:space="preserve"> business</w:t>
      </w:r>
      <w:r w:rsidRPr="00B67555">
        <w:t xml:space="preserve"> entity to control the activities for which it is seeking the licence</w:t>
      </w:r>
    </w:p>
    <w:p w14:paraId="58221E2D" w14:textId="77777777" w:rsidR="000552F2" w:rsidRPr="00B67555" w:rsidRDefault="000552F2" w:rsidP="00B82BA4">
      <w:pPr>
        <w:pStyle w:val="Letter"/>
      </w:pPr>
      <w:r w:rsidRPr="00B67555">
        <w:t>am familiar with, and have the expertise to comply with, the obligations that these regulations impose on the licence holder for the types of activity the entity is seeking a licence for</w:t>
      </w:r>
    </w:p>
    <w:p w14:paraId="2FEC889A" w14:textId="77777777" w:rsidR="000552F2" w:rsidRPr="00B67555" w:rsidRDefault="000552F2" w:rsidP="00B82BA4">
      <w:pPr>
        <w:pStyle w:val="Letter"/>
      </w:pPr>
      <w:r w:rsidRPr="00B67555">
        <w:t>am 18 years or older</w:t>
      </w:r>
    </w:p>
    <w:p w14:paraId="20415723" w14:textId="77777777" w:rsidR="000552F2" w:rsidRPr="002B37AE" w:rsidRDefault="000552F2" w:rsidP="00B82BA4">
      <w:pPr>
        <w:pStyle w:val="Letter"/>
      </w:pPr>
      <w:r w:rsidRPr="00B67555">
        <w:t>reside in New Zealand</w:t>
      </w:r>
    </w:p>
    <w:p w14:paraId="05B88F5E" w14:textId="77777777" w:rsidR="000552F2" w:rsidRPr="00B67555" w:rsidRDefault="000552F2" w:rsidP="00B82BA4">
      <w:pPr>
        <w:pStyle w:val="Letter"/>
      </w:pPr>
      <w:r w:rsidRPr="00B67555">
        <w:t>agree to be a responsible person for the activities I am nominated for in this application</w:t>
      </w:r>
    </w:p>
    <w:p w14:paraId="1460BEBA" w14:textId="77777777" w:rsidR="000552F2" w:rsidRPr="00B67555" w:rsidRDefault="000552F2" w:rsidP="00B82BA4">
      <w:pPr>
        <w:pStyle w:val="Letter"/>
      </w:pPr>
      <w:r w:rsidRPr="00B67555">
        <w:t>EITHER</w:t>
      </w:r>
    </w:p>
    <w:p w14:paraId="5E81942D" w14:textId="77777777" w:rsidR="000552F2" w:rsidRPr="00B67555" w:rsidRDefault="000552F2" w:rsidP="00006F5E">
      <w:pPr>
        <w:pStyle w:val="Bullet"/>
        <w:spacing w:before="60"/>
        <w:ind w:left="1560"/>
      </w:pPr>
      <w:r w:rsidRPr="00B67555">
        <w:t>have never held a licence issued under the Misuse of Drugs Act 1975, or any regulations made under that Act, that has been revoked</w:t>
      </w:r>
    </w:p>
    <w:p w14:paraId="2C1E5B70" w14:textId="77777777" w:rsidR="00442271" w:rsidRDefault="000552F2" w:rsidP="003E7780">
      <w:pPr>
        <w:spacing w:before="60"/>
        <w:ind w:left="1276"/>
      </w:pPr>
      <w:r w:rsidRPr="00B67555">
        <w:t>OR</w:t>
      </w:r>
    </w:p>
    <w:p w14:paraId="23A6B068" w14:textId="77777777" w:rsidR="000552F2" w:rsidRDefault="000552F2" w:rsidP="00006F5E">
      <w:pPr>
        <w:pStyle w:val="Bullet"/>
        <w:spacing w:before="60" w:after="120"/>
        <w:ind w:left="1560"/>
      </w:pPr>
      <w:r w:rsidRPr="00B67555">
        <w:t>have had a licence revoked as described below:</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421B3" w:rsidRPr="00B67555" w14:paraId="055F6684" w14:textId="77777777" w:rsidTr="00CC09A0">
        <w:trPr>
          <w:cantSplit/>
          <w:trHeight w:val="1134"/>
        </w:trPr>
        <w:tc>
          <w:tcPr>
            <w:tcW w:w="8789" w:type="dxa"/>
            <w:shd w:val="clear" w:color="auto" w:fill="auto"/>
          </w:tcPr>
          <w:p w14:paraId="4CCA3BA7" w14:textId="77777777" w:rsidR="000421B3" w:rsidRPr="002B37AE" w:rsidRDefault="000421B3" w:rsidP="000421B3">
            <w:pPr>
              <w:pStyle w:val="TableText"/>
            </w:pPr>
            <w:r w:rsidRPr="002B37AE">
              <w:t>[Reference attached document(s).]</w:t>
            </w:r>
          </w:p>
        </w:tc>
      </w:tr>
    </w:tbl>
    <w:p w14:paraId="37EC7832" w14:textId="77777777" w:rsidR="000552F2" w:rsidRPr="00B67555" w:rsidRDefault="000552F2" w:rsidP="000421B3">
      <w:pPr>
        <w:pStyle w:val="Letter"/>
      </w:pPr>
      <w:r w:rsidRPr="00B67555">
        <w:t>EITHER</w:t>
      </w:r>
    </w:p>
    <w:p w14:paraId="05CBF062" w14:textId="77777777" w:rsidR="000552F2" w:rsidRPr="00B67555" w:rsidRDefault="000552F2" w:rsidP="00006F5E">
      <w:pPr>
        <w:pStyle w:val="Bullet"/>
        <w:spacing w:before="60"/>
        <w:ind w:left="1560"/>
      </w:pPr>
      <w:r w:rsidRPr="00B67555">
        <w:t>have never been convicted of an offence against the Misuse of Drugs Act 1975 or any other drug-related offence or of a crime involving dishonesty within the meaning of the Crimes Act 1961, or an offence overseas that, if committed in New Zealand, would be an offence under the above legislation</w:t>
      </w:r>
    </w:p>
    <w:p w14:paraId="7BD18763" w14:textId="77777777" w:rsidR="00442271" w:rsidRDefault="000552F2" w:rsidP="000421B3">
      <w:pPr>
        <w:spacing w:before="60"/>
        <w:ind w:left="1276"/>
      </w:pPr>
      <w:r w:rsidRPr="00B67555">
        <w:t>OR</w:t>
      </w:r>
    </w:p>
    <w:p w14:paraId="3043CC1D" w14:textId="77777777" w:rsidR="000552F2" w:rsidRDefault="000552F2" w:rsidP="00006F5E">
      <w:pPr>
        <w:pStyle w:val="Bullet"/>
        <w:spacing w:before="60" w:after="120"/>
        <w:ind w:left="1560"/>
      </w:pPr>
      <w:r w:rsidRPr="00B67555">
        <w:t>I have been convicted of an offence outlined above as described below.</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421B3" w:rsidRPr="00B67555" w14:paraId="232D9B1A" w14:textId="77777777" w:rsidTr="00CC09A0">
        <w:trPr>
          <w:cantSplit/>
          <w:trHeight w:val="1134"/>
        </w:trPr>
        <w:tc>
          <w:tcPr>
            <w:tcW w:w="8789" w:type="dxa"/>
            <w:shd w:val="clear" w:color="auto" w:fill="auto"/>
          </w:tcPr>
          <w:p w14:paraId="33FA44C9" w14:textId="77777777" w:rsidR="000421B3" w:rsidRPr="002B37AE" w:rsidRDefault="000421B3" w:rsidP="000421B3">
            <w:pPr>
              <w:pStyle w:val="TableText"/>
            </w:pPr>
            <w:r w:rsidRPr="002B37AE">
              <w:t>[Reference attached document(s).]</w:t>
            </w:r>
          </w:p>
        </w:tc>
      </w:tr>
    </w:tbl>
    <w:p w14:paraId="27A4043F" w14:textId="77777777" w:rsidR="000421B3" w:rsidRPr="000954F2" w:rsidRDefault="000421B3" w:rsidP="000421B3">
      <w:pPr>
        <w:rPr>
          <w:sz w:val="2"/>
          <w:szCs w:val="2"/>
        </w:rPr>
      </w:pPr>
    </w:p>
    <w:tbl>
      <w:tblPr>
        <w:tblW w:w="0" w:type="auto"/>
        <w:tblBorders>
          <w:insideH w:val="single" w:sz="4" w:space="0" w:color="auto"/>
        </w:tblBorders>
        <w:tblLayout w:type="fixed"/>
        <w:tblCellMar>
          <w:left w:w="0" w:type="dxa"/>
          <w:right w:w="0" w:type="dxa"/>
        </w:tblCellMar>
        <w:tblLook w:val="04A0" w:firstRow="1" w:lastRow="0" w:firstColumn="1" w:lastColumn="0" w:noHBand="0" w:noVBand="1"/>
      </w:tblPr>
      <w:tblGrid>
        <w:gridCol w:w="4395"/>
        <w:gridCol w:w="708"/>
        <w:gridCol w:w="4536"/>
      </w:tblGrid>
      <w:tr w:rsidR="000421B3" w14:paraId="4C729C00" w14:textId="77777777" w:rsidTr="0002509E">
        <w:trPr>
          <w:cantSplit/>
        </w:trPr>
        <w:tc>
          <w:tcPr>
            <w:tcW w:w="4395" w:type="dxa"/>
            <w:tcBorders>
              <w:top w:val="nil"/>
              <w:bottom w:val="single" w:sz="4" w:space="0" w:color="auto"/>
            </w:tcBorders>
            <w:shd w:val="clear" w:color="auto" w:fill="auto"/>
          </w:tcPr>
          <w:p w14:paraId="0F0D052C" w14:textId="77777777" w:rsidR="000421B3" w:rsidRDefault="000421B3" w:rsidP="0002509E">
            <w:pPr>
              <w:pStyle w:val="TableText"/>
              <w:widowControl w:val="0"/>
              <w:spacing w:before="80" w:after="80"/>
              <w:rPr>
                <w:rFonts w:eastAsia="Calibri"/>
                <w:szCs w:val="22"/>
                <w:lang w:val="en-US"/>
              </w:rPr>
            </w:pPr>
          </w:p>
          <w:p w14:paraId="79601330" w14:textId="77777777" w:rsidR="005E0FB2" w:rsidRDefault="005E0FB2" w:rsidP="0002509E">
            <w:pPr>
              <w:pStyle w:val="TableText"/>
              <w:widowControl w:val="0"/>
              <w:spacing w:before="80" w:after="80"/>
              <w:rPr>
                <w:rFonts w:eastAsia="Calibri"/>
                <w:szCs w:val="22"/>
                <w:lang w:val="en-US"/>
              </w:rPr>
            </w:pPr>
          </w:p>
          <w:p w14:paraId="5A43A985" w14:textId="018C2B26" w:rsidR="005E0FB2" w:rsidRPr="0002509E" w:rsidRDefault="005E0FB2" w:rsidP="0002509E">
            <w:pPr>
              <w:pStyle w:val="TableText"/>
              <w:widowControl w:val="0"/>
              <w:spacing w:before="80" w:after="80"/>
              <w:rPr>
                <w:rFonts w:eastAsia="Calibri"/>
                <w:szCs w:val="22"/>
                <w:lang w:val="en-US"/>
              </w:rPr>
            </w:pPr>
          </w:p>
        </w:tc>
        <w:tc>
          <w:tcPr>
            <w:tcW w:w="708" w:type="dxa"/>
            <w:tcBorders>
              <w:top w:val="nil"/>
              <w:bottom w:val="nil"/>
            </w:tcBorders>
            <w:shd w:val="clear" w:color="auto" w:fill="auto"/>
          </w:tcPr>
          <w:p w14:paraId="70CB3BD7" w14:textId="77777777" w:rsidR="000421B3" w:rsidRPr="0002509E" w:rsidRDefault="000421B3" w:rsidP="0002509E">
            <w:pPr>
              <w:pStyle w:val="TableText"/>
              <w:widowControl w:val="0"/>
              <w:spacing w:before="80" w:after="80"/>
              <w:rPr>
                <w:rFonts w:eastAsia="Calibri"/>
                <w:szCs w:val="22"/>
                <w:lang w:val="en-US"/>
              </w:rPr>
            </w:pPr>
          </w:p>
        </w:tc>
        <w:tc>
          <w:tcPr>
            <w:tcW w:w="4536" w:type="dxa"/>
            <w:tcBorders>
              <w:top w:val="nil"/>
              <w:bottom w:val="single" w:sz="4" w:space="0" w:color="auto"/>
            </w:tcBorders>
            <w:shd w:val="clear" w:color="auto" w:fill="auto"/>
          </w:tcPr>
          <w:p w14:paraId="3FC38FDB" w14:textId="77777777" w:rsidR="000421B3" w:rsidRPr="0002509E" w:rsidRDefault="000421B3" w:rsidP="0002509E">
            <w:pPr>
              <w:pStyle w:val="TableText"/>
              <w:widowControl w:val="0"/>
              <w:spacing w:before="80" w:after="80"/>
              <w:rPr>
                <w:rFonts w:eastAsia="Calibri"/>
                <w:szCs w:val="22"/>
                <w:lang w:val="en-US"/>
              </w:rPr>
            </w:pPr>
          </w:p>
        </w:tc>
      </w:tr>
      <w:tr w:rsidR="000421B3" w14:paraId="5257246D" w14:textId="77777777" w:rsidTr="0002509E">
        <w:trPr>
          <w:cantSplit/>
        </w:trPr>
        <w:tc>
          <w:tcPr>
            <w:tcW w:w="4395" w:type="dxa"/>
            <w:tcBorders>
              <w:top w:val="single" w:sz="4" w:space="0" w:color="auto"/>
            </w:tcBorders>
            <w:shd w:val="clear" w:color="auto" w:fill="auto"/>
          </w:tcPr>
          <w:p w14:paraId="63D784DD" w14:textId="77777777" w:rsidR="000421B3" w:rsidRDefault="000421B3" w:rsidP="0002509E">
            <w:pPr>
              <w:pStyle w:val="TableText"/>
              <w:widowControl w:val="0"/>
              <w:spacing w:before="80" w:after="0"/>
              <w:rPr>
                <w:rFonts w:eastAsia="Calibri"/>
                <w:sz w:val="16"/>
                <w:szCs w:val="22"/>
                <w:lang w:val="en-US"/>
              </w:rPr>
            </w:pPr>
            <w:r w:rsidRPr="0002509E">
              <w:rPr>
                <w:rFonts w:eastAsia="Calibri"/>
                <w:szCs w:val="22"/>
                <w:lang w:val="en-US"/>
              </w:rPr>
              <w:t>Signature</w:t>
            </w:r>
            <w:r w:rsidRPr="0002509E">
              <w:rPr>
                <w:rFonts w:eastAsia="Calibri"/>
                <w:sz w:val="16"/>
                <w:szCs w:val="22"/>
                <w:lang w:val="en-US"/>
              </w:rPr>
              <w:br/>
              <w:t>(An electronic signature is acceptable)</w:t>
            </w:r>
          </w:p>
          <w:p w14:paraId="5E10FC75" w14:textId="77777777" w:rsidR="00F729BB" w:rsidRPr="0002509E" w:rsidRDefault="00F729BB" w:rsidP="0002509E">
            <w:pPr>
              <w:pStyle w:val="TableText"/>
              <w:widowControl w:val="0"/>
              <w:spacing w:before="80" w:after="0"/>
              <w:rPr>
                <w:rFonts w:eastAsia="Calibri"/>
                <w:szCs w:val="22"/>
                <w:lang w:val="en-US"/>
              </w:rPr>
            </w:pPr>
          </w:p>
        </w:tc>
        <w:tc>
          <w:tcPr>
            <w:tcW w:w="708" w:type="dxa"/>
            <w:tcBorders>
              <w:top w:val="nil"/>
              <w:bottom w:val="nil"/>
            </w:tcBorders>
            <w:shd w:val="clear" w:color="auto" w:fill="auto"/>
          </w:tcPr>
          <w:p w14:paraId="4CB1FD1A" w14:textId="77777777" w:rsidR="000421B3" w:rsidRPr="0002509E" w:rsidRDefault="000421B3" w:rsidP="0002509E">
            <w:pPr>
              <w:pStyle w:val="TableText"/>
              <w:widowControl w:val="0"/>
              <w:spacing w:before="80" w:after="0"/>
              <w:rPr>
                <w:rFonts w:eastAsia="Calibri"/>
                <w:szCs w:val="22"/>
                <w:lang w:val="en-US"/>
              </w:rPr>
            </w:pPr>
          </w:p>
        </w:tc>
        <w:tc>
          <w:tcPr>
            <w:tcW w:w="4536" w:type="dxa"/>
            <w:tcBorders>
              <w:top w:val="single" w:sz="4" w:space="0" w:color="auto"/>
            </w:tcBorders>
            <w:shd w:val="clear" w:color="auto" w:fill="auto"/>
          </w:tcPr>
          <w:p w14:paraId="6347BE29" w14:textId="77777777" w:rsidR="000421B3" w:rsidRPr="0002509E" w:rsidRDefault="000421B3" w:rsidP="0002509E">
            <w:pPr>
              <w:pStyle w:val="TableText"/>
              <w:widowControl w:val="0"/>
              <w:spacing w:before="80" w:after="0"/>
              <w:rPr>
                <w:rFonts w:eastAsia="Calibri"/>
                <w:szCs w:val="22"/>
                <w:lang w:val="en-US"/>
              </w:rPr>
            </w:pPr>
            <w:r w:rsidRPr="0002509E">
              <w:rPr>
                <w:rFonts w:eastAsia="Calibri"/>
                <w:szCs w:val="22"/>
                <w:lang w:val="en-US"/>
              </w:rPr>
              <w:t>Date</w:t>
            </w:r>
          </w:p>
        </w:tc>
      </w:tr>
    </w:tbl>
    <w:p w14:paraId="45699B16" w14:textId="77777777" w:rsidR="00F57CA4" w:rsidRDefault="00F57CA4">
      <w:pPr>
        <w:spacing w:before="0"/>
        <w:rPr>
          <w:rFonts w:ascii="Avenir Black" w:hAnsi="Avenir Black"/>
          <w:b/>
          <w:color w:val="076283"/>
          <w:sz w:val="28"/>
        </w:rPr>
      </w:pPr>
      <w:r>
        <w:br w:type="page"/>
      </w:r>
    </w:p>
    <w:p w14:paraId="741D5B43" w14:textId="2637CABE" w:rsidR="000552F2" w:rsidRPr="00B67555" w:rsidRDefault="000552F2" w:rsidP="00400C61">
      <w:pPr>
        <w:pStyle w:val="Heading2"/>
        <w:ind w:left="0"/>
      </w:pPr>
      <w:r w:rsidRPr="00B67555">
        <w:lastRenderedPageBreak/>
        <w:t>Ministry of Justice check for criminal convictions</w:t>
      </w:r>
    </w:p>
    <w:p w14:paraId="799C626C" w14:textId="2C186F8A" w:rsidR="00400C61" w:rsidRDefault="00400C61" w:rsidP="00400C61">
      <w:bookmarkStart w:id="5" w:name="_Hlk75510454"/>
      <w:r>
        <w:t xml:space="preserve">The Ministry of Justice now undertakes criminal conviction history checks online. </w:t>
      </w:r>
      <w:r w:rsidRPr="00977664">
        <w:t>The</w:t>
      </w:r>
      <w:r>
        <w:t xml:space="preserve"> </w:t>
      </w:r>
      <w:r w:rsidRPr="00977664">
        <w:t xml:space="preserve">Agency </w:t>
      </w:r>
      <w:r>
        <w:t>no longer</w:t>
      </w:r>
      <w:r w:rsidRPr="00977664">
        <w:t xml:space="preserve"> accept</w:t>
      </w:r>
      <w:r>
        <w:t>s</w:t>
      </w:r>
      <w:r w:rsidRPr="00977664">
        <w:t xml:space="preserve"> </w:t>
      </w:r>
      <w:r>
        <w:t xml:space="preserve">hard copies or emailed </w:t>
      </w:r>
      <w:r w:rsidRPr="00977664">
        <w:t xml:space="preserve">copies of </w:t>
      </w:r>
      <w:r>
        <w:t>the</w:t>
      </w:r>
      <w:r w:rsidRPr="004A16AB">
        <w:t xml:space="preserve"> </w:t>
      </w:r>
      <w:r>
        <w:t xml:space="preserve">Request for Criminal Conviction History (CCH) – Third Party form. </w:t>
      </w:r>
      <w:r w:rsidRPr="00BA2791">
        <w:t xml:space="preserve"> </w:t>
      </w:r>
    </w:p>
    <w:p w14:paraId="7F78B67A" w14:textId="77777777" w:rsidR="00400C61" w:rsidRDefault="00400C61" w:rsidP="00400C61">
      <w:r>
        <w:t>Checks are required for the following people:</w:t>
      </w:r>
    </w:p>
    <w:p w14:paraId="54FD603A" w14:textId="77777777" w:rsidR="00400C61" w:rsidRDefault="00400C61" w:rsidP="00400C61">
      <w:pPr>
        <w:pStyle w:val="ListParagraph"/>
        <w:numPr>
          <w:ilvl w:val="0"/>
          <w:numId w:val="10"/>
        </w:numPr>
      </w:pPr>
      <w:r>
        <w:t>Individual applicants</w:t>
      </w:r>
    </w:p>
    <w:p w14:paraId="17617F4B" w14:textId="77777777" w:rsidR="00400C61" w:rsidRDefault="00400C61" w:rsidP="00400C61">
      <w:pPr>
        <w:pStyle w:val="ListParagraph"/>
        <w:numPr>
          <w:ilvl w:val="0"/>
          <w:numId w:val="10"/>
        </w:numPr>
      </w:pPr>
      <w:r>
        <w:t>Directors and partners</w:t>
      </w:r>
    </w:p>
    <w:p w14:paraId="125D1B25" w14:textId="57D78BDC" w:rsidR="00400C61" w:rsidRDefault="00400C61" w:rsidP="00400C61">
      <w:pPr>
        <w:pStyle w:val="ListParagraph"/>
        <w:numPr>
          <w:ilvl w:val="0"/>
          <w:numId w:val="10"/>
        </w:numPr>
      </w:pPr>
      <w:r>
        <w:t>Responsible persons</w:t>
      </w:r>
    </w:p>
    <w:p w14:paraId="031D5DE1" w14:textId="02979F06" w:rsidR="00C44021" w:rsidRDefault="00C44021" w:rsidP="00C44021">
      <w:r>
        <w:t>The Agency will not accept Ministry of Justice criminal convictions reports that the applicant has obtained, or police vetting checks.</w:t>
      </w:r>
    </w:p>
    <w:p w14:paraId="18E70514" w14:textId="61F917F1" w:rsidR="00400C61" w:rsidRPr="00400C61" w:rsidRDefault="00400C61" w:rsidP="00400C61">
      <w:pPr>
        <w:pStyle w:val="Number"/>
        <w:tabs>
          <w:tab w:val="clear" w:pos="7656"/>
          <w:tab w:val="num" w:pos="851"/>
        </w:tabs>
        <w:ind w:left="851"/>
      </w:pPr>
      <w:r w:rsidRPr="00400C61">
        <w:t>Each person requiring a MOJ check must provide to the Medicinal Cannabis Agency:</w:t>
      </w:r>
    </w:p>
    <w:p w14:paraId="71BA914D" w14:textId="3C2491C5" w:rsidR="00400C61" w:rsidRPr="00CD1205" w:rsidRDefault="00400C61" w:rsidP="00FA5651">
      <w:pPr>
        <w:pStyle w:val="Number"/>
        <w:numPr>
          <w:ilvl w:val="4"/>
          <w:numId w:val="8"/>
        </w:numPr>
        <w:tabs>
          <w:tab w:val="num" w:pos="1418"/>
        </w:tabs>
        <w:spacing w:before="120"/>
        <w:ind w:left="1134" w:firstLine="0"/>
      </w:pPr>
      <w:r>
        <w:rPr>
          <w:b/>
          <w:bCs/>
        </w:rPr>
        <w:t>a</w:t>
      </w:r>
      <w:r w:rsidRPr="00CD1205">
        <w:rPr>
          <w:b/>
          <w:bCs/>
        </w:rPr>
        <w:t xml:space="preserve"> copy of an identification document </w:t>
      </w:r>
    </w:p>
    <w:p w14:paraId="1D652A4A" w14:textId="407BC5B1" w:rsidR="00400C61" w:rsidRPr="00CD1205" w:rsidRDefault="00400C61" w:rsidP="00FA5651">
      <w:pPr>
        <w:pStyle w:val="Number"/>
        <w:numPr>
          <w:ilvl w:val="4"/>
          <w:numId w:val="8"/>
        </w:numPr>
        <w:tabs>
          <w:tab w:val="num" w:pos="1418"/>
        </w:tabs>
        <w:spacing w:before="120"/>
        <w:ind w:left="1134" w:firstLine="0"/>
      </w:pPr>
      <w:r>
        <w:rPr>
          <w:b/>
          <w:bCs/>
        </w:rPr>
        <w:t>their email address.</w:t>
      </w:r>
    </w:p>
    <w:p w14:paraId="184FD2E3" w14:textId="77777777" w:rsidR="00400C61" w:rsidRDefault="00400C61" w:rsidP="00400C61">
      <w:pPr>
        <w:pStyle w:val="Number"/>
        <w:tabs>
          <w:tab w:val="clear" w:pos="7656"/>
          <w:tab w:val="num" w:pos="851"/>
        </w:tabs>
        <w:ind w:left="851"/>
      </w:pPr>
      <w:r>
        <w:t xml:space="preserve">The identification document </w:t>
      </w:r>
      <w:r w:rsidRPr="00FA5651">
        <w:rPr>
          <w:b/>
          <w:bCs/>
        </w:rPr>
        <w:t>must</w:t>
      </w:r>
      <w:r>
        <w:t xml:space="preserve"> be one of the following:</w:t>
      </w:r>
    </w:p>
    <w:p w14:paraId="4959FE7E" w14:textId="77777777" w:rsidR="00400C61" w:rsidRDefault="00400C61" w:rsidP="00400C61">
      <w:pPr>
        <w:pStyle w:val="Number"/>
        <w:numPr>
          <w:ilvl w:val="4"/>
          <w:numId w:val="8"/>
        </w:numPr>
        <w:spacing w:before="120"/>
        <w:ind w:left="1418" w:hanging="284"/>
      </w:pPr>
      <w:r>
        <w:t>a New Zealand driver licence. This can be current or expired within the last 2 years but must not be cancelled or a temporary licence.</w:t>
      </w:r>
    </w:p>
    <w:p w14:paraId="1C85122D" w14:textId="77777777" w:rsidR="00400C61" w:rsidRDefault="00400C61" w:rsidP="00400C61">
      <w:pPr>
        <w:pStyle w:val="Number"/>
        <w:numPr>
          <w:ilvl w:val="4"/>
          <w:numId w:val="8"/>
        </w:numPr>
        <w:spacing w:before="120"/>
        <w:ind w:left="1418" w:hanging="284"/>
      </w:pPr>
      <w:r>
        <w:t>a New Zealand passport. This must be signed and can be current or expired within the last 2 years but must not be cancelled.</w:t>
      </w:r>
    </w:p>
    <w:p w14:paraId="3816F920" w14:textId="77777777" w:rsidR="00400C61" w:rsidRDefault="00400C61" w:rsidP="00400C61">
      <w:pPr>
        <w:pStyle w:val="Number"/>
        <w:numPr>
          <w:ilvl w:val="4"/>
          <w:numId w:val="8"/>
        </w:numPr>
        <w:spacing w:before="120"/>
        <w:ind w:left="1418" w:hanging="284"/>
      </w:pPr>
      <w:r>
        <w:t>an overseas passport. This must be signed and current.</w:t>
      </w:r>
    </w:p>
    <w:p w14:paraId="646023FA" w14:textId="77777777" w:rsidR="00400C61" w:rsidRDefault="00400C61" w:rsidP="00400C61">
      <w:pPr>
        <w:pStyle w:val="Number"/>
        <w:numPr>
          <w:ilvl w:val="4"/>
          <w:numId w:val="8"/>
        </w:numPr>
        <w:spacing w:before="120"/>
        <w:ind w:left="1418" w:hanging="284"/>
      </w:pPr>
      <w:r>
        <w:t>a New Zealand firearms licence. This must be current.</w:t>
      </w:r>
    </w:p>
    <w:p w14:paraId="5751287A" w14:textId="77777777" w:rsidR="00400C61" w:rsidRDefault="00400C61" w:rsidP="00400C61">
      <w:pPr>
        <w:pStyle w:val="Number"/>
        <w:numPr>
          <w:ilvl w:val="0"/>
          <w:numId w:val="0"/>
        </w:numPr>
        <w:spacing w:before="120"/>
        <w:ind w:left="1134"/>
        <w:rPr>
          <w:b/>
          <w:bCs/>
        </w:rPr>
      </w:pPr>
      <w:r>
        <w:rPr>
          <w:b/>
          <w:bCs/>
        </w:rPr>
        <w:t>And</w:t>
      </w:r>
    </w:p>
    <w:p w14:paraId="5F8AB76C" w14:textId="77777777" w:rsidR="00400C61" w:rsidRDefault="00400C61" w:rsidP="00FA5651">
      <w:pPr>
        <w:pStyle w:val="Number"/>
        <w:numPr>
          <w:ilvl w:val="4"/>
          <w:numId w:val="8"/>
        </w:numPr>
        <w:spacing w:before="120"/>
        <w:ind w:left="1418" w:hanging="284"/>
      </w:pPr>
      <w:r>
        <w:t>be a clear and readable copy</w:t>
      </w:r>
    </w:p>
    <w:p w14:paraId="67AB81AC" w14:textId="77777777" w:rsidR="00400C61" w:rsidRDefault="00400C61" w:rsidP="00400C61">
      <w:pPr>
        <w:pStyle w:val="Number"/>
        <w:numPr>
          <w:ilvl w:val="4"/>
          <w:numId w:val="8"/>
        </w:numPr>
        <w:spacing w:before="120"/>
        <w:ind w:left="1418" w:hanging="284"/>
      </w:pPr>
      <w:r>
        <w:t>not be defaced</w:t>
      </w:r>
    </w:p>
    <w:p w14:paraId="399AA2B7" w14:textId="77777777" w:rsidR="00400C61" w:rsidRDefault="00400C61" w:rsidP="00400C61">
      <w:pPr>
        <w:pStyle w:val="Number"/>
        <w:numPr>
          <w:ilvl w:val="4"/>
          <w:numId w:val="8"/>
        </w:numPr>
        <w:spacing w:before="120"/>
        <w:ind w:left="1418" w:hanging="284"/>
      </w:pPr>
      <w:r>
        <w:t>clearly show the expiration date (this is on the reverse side of some Driver Licences).</w:t>
      </w:r>
    </w:p>
    <w:p w14:paraId="7C610A4A" w14:textId="77777777" w:rsidR="00400C61" w:rsidRDefault="00400C61" w:rsidP="00400C61">
      <w:pPr>
        <w:pStyle w:val="Number"/>
        <w:tabs>
          <w:tab w:val="clear" w:pos="7656"/>
          <w:tab w:val="num" w:pos="851"/>
        </w:tabs>
        <w:ind w:left="851"/>
      </w:pPr>
      <w:r>
        <w:t xml:space="preserve">If the person does not have one of these forms of identification, that person must complete a proof of identification form and make a statutory declaration and submit these to the Agency. </w:t>
      </w:r>
    </w:p>
    <w:p w14:paraId="31D4A17C" w14:textId="77777777" w:rsidR="00400C61" w:rsidRDefault="00400C61" w:rsidP="00400C61">
      <w:pPr>
        <w:pStyle w:val="Number"/>
        <w:numPr>
          <w:ilvl w:val="0"/>
          <w:numId w:val="0"/>
        </w:numPr>
        <w:spacing w:before="120"/>
        <w:ind w:left="851"/>
      </w:pPr>
      <w:r>
        <w:t>Use the following link to the proof of identity form and statutory declaration:</w:t>
      </w:r>
    </w:p>
    <w:p w14:paraId="4543DB67" w14:textId="0CAC95BB" w:rsidR="00400C61" w:rsidRDefault="002249E0" w:rsidP="00400C61">
      <w:pPr>
        <w:ind w:left="850"/>
      </w:pPr>
      <w:hyperlink r:id="rId12" w:history="1">
        <w:r w:rsidR="00FA5651" w:rsidRPr="007F4E0B">
          <w:rPr>
            <w:rStyle w:val="Hyperlink"/>
          </w:rPr>
          <w:t>https://www.justice.govt.nz/criminal-records/get-your-own/</w:t>
        </w:r>
      </w:hyperlink>
    </w:p>
    <w:p w14:paraId="74E4E20A" w14:textId="77777777" w:rsidR="00400C61" w:rsidRDefault="00400C61" w:rsidP="00400C61">
      <w:pPr>
        <w:pStyle w:val="Number"/>
        <w:tabs>
          <w:tab w:val="clear" w:pos="7656"/>
          <w:tab w:val="num" w:pos="851"/>
        </w:tabs>
        <w:ind w:left="851"/>
      </w:pPr>
      <w:r>
        <w:t xml:space="preserve">Once your licence application is accepted by the Agency, each person requiring a criminal conviction history check will receive a link to an online form directly from the Ministry of Justice. </w:t>
      </w:r>
    </w:p>
    <w:p w14:paraId="7B4E426C" w14:textId="556FA11D" w:rsidR="00400C61" w:rsidRDefault="00400C61" w:rsidP="00400C61">
      <w:pPr>
        <w:pStyle w:val="Number"/>
        <w:numPr>
          <w:ilvl w:val="0"/>
          <w:numId w:val="0"/>
        </w:numPr>
      </w:pPr>
      <w:r w:rsidRPr="00400C61">
        <w:rPr>
          <w:b/>
          <w:bCs/>
          <w:color w:val="FF0000"/>
        </w:rPr>
        <w:t>Important</w:t>
      </w:r>
      <w:r w:rsidRPr="00400C61">
        <w:t>:</w:t>
      </w:r>
      <w:r>
        <w:t xml:space="preserve"> The online </w:t>
      </w:r>
      <w:r w:rsidRPr="00B67555">
        <w:t xml:space="preserve">form </w:t>
      </w:r>
      <w:r>
        <w:t xml:space="preserve">must be completed within 15 days of receiving the link. Failure to submit the completed form within 15 days will result in you having to complete and submit a new form. This will result in delays to processing your Medicinal Cannabis Licence application. </w:t>
      </w:r>
    </w:p>
    <w:p w14:paraId="406A1CE5" w14:textId="7ED0ED77" w:rsidR="008B2759" w:rsidRDefault="008B2759" w:rsidP="008B2759">
      <w:pPr>
        <w:pStyle w:val="Number"/>
        <w:tabs>
          <w:tab w:val="clear" w:pos="7656"/>
          <w:tab w:val="num" w:pos="851"/>
        </w:tabs>
        <w:ind w:left="851"/>
      </w:pPr>
      <w:r>
        <w:t xml:space="preserve">Put your name on the form to match exactly the name on your identification document. </w:t>
      </w:r>
    </w:p>
    <w:p w14:paraId="3032F328" w14:textId="007D3B8F" w:rsidR="008B2759" w:rsidRDefault="008B2759" w:rsidP="008B2759">
      <w:pPr>
        <w:pStyle w:val="Number"/>
        <w:tabs>
          <w:tab w:val="clear" w:pos="7656"/>
          <w:tab w:val="num" w:pos="851"/>
        </w:tabs>
        <w:ind w:left="851"/>
      </w:pPr>
      <w:r>
        <w:t>T</w:t>
      </w:r>
      <w:r w:rsidRPr="005E7E23">
        <w:t>he signature on</w:t>
      </w:r>
      <w:r>
        <w:t xml:space="preserve"> the form must match that of the signature on</w:t>
      </w:r>
      <w:r w:rsidRPr="005E7E23">
        <w:t xml:space="preserve"> the identification document</w:t>
      </w:r>
      <w:r>
        <w:t>.</w:t>
      </w:r>
    </w:p>
    <w:p w14:paraId="5F629A64" w14:textId="7DAD4008" w:rsidR="008B2759" w:rsidRDefault="008B2759" w:rsidP="008B2759">
      <w:pPr>
        <w:pStyle w:val="Number"/>
        <w:tabs>
          <w:tab w:val="clear" w:pos="7656"/>
          <w:tab w:val="num" w:pos="851"/>
        </w:tabs>
        <w:ind w:left="851"/>
      </w:pPr>
      <w:r>
        <w:t>The completed form can be signed by hand or using a</w:t>
      </w:r>
      <w:r w:rsidRPr="005E7E23">
        <w:t>n electronic signature</w:t>
      </w:r>
      <w:r>
        <w:t xml:space="preserve">. </w:t>
      </w:r>
      <w:r w:rsidRPr="005E7E23">
        <w:t>Typed signatures are not acceptable</w:t>
      </w:r>
      <w:r>
        <w:t>.</w:t>
      </w:r>
    </w:p>
    <w:p w14:paraId="726C50F1" w14:textId="77777777" w:rsidR="008B2759" w:rsidRDefault="008B2759" w:rsidP="008B2759">
      <w:pPr>
        <w:pStyle w:val="Number"/>
        <w:numPr>
          <w:ilvl w:val="0"/>
          <w:numId w:val="0"/>
        </w:numPr>
      </w:pPr>
    </w:p>
    <w:bookmarkEnd w:id="5"/>
    <w:p w14:paraId="2406458D" w14:textId="4C7C1177" w:rsidR="000552F2" w:rsidRPr="00B67555" w:rsidRDefault="0007206D" w:rsidP="00C14D33">
      <w:pPr>
        <w:pStyle w:val="Heading2"/>
        <w:ind w:left="0"/>
      </w:pPr>
      <w:r>
        <w:br w:type="page"/>
      </w:r>
      <w:r w:rsidR="000552F2" w:rsidRPr="00B67555">
        <w:lastRenderedPageBreak/>
        <w:t>Activities you are applying for as part of this application</w:t>
      </w:r>
    </w:p>
    <w:p w14:paraId="1FA6F596" w14:textId="77777777" w:rsidR="00442271" w:rsidRDefault="000552F2" w:rsidP="004E1018">
      <w:r w:rsidRPr="00B67555">
        <w:t xml:space="preserve">Read the definitions of the </w:t>
      </w:r>
      <w:r w:rsidRPr="00472B40">
        <w:t xml:space="preserve">activities in </w:t>
      </w:r>
      <w:r w:rsidRPr="00472B40">
        <w:rPr>
          <w:b/>
        </w:rPr>
        <w:t>Part 4</w:t>
      </w:r>
      <w:r w:rsidRPr="00472B40">
        <w:t xml:space="preserve"> of the </w:t>
      </w:r>
      <w:r w:rsidRPr="00472B40">
        <w:rPr>
          <w:i/>
        </w:rPr>
        <w:t>Guideline on the Regulation of Medicinal Cannabis in New Zealand</w:t>
      </w:r>
      <w:r w:rsidRPr="00472B40">
        <w:t xml:space="preserve"> to ensure that you are applying for the correct activities. The relevant application section for each activity</w:t>
      </w:r>
      <w:r w:rsidRPr="00B67555">
        <w:t xml:space="preserve"> must be included in the application.</w:t>
      </w:r>
    </w:p>
    <w:p w14:paraId="63283A48" w14:textId="06977CD4" w:rsidR="000552F2" w:rsidRPr="00B67555" w:rsidRDefault="000552F2" w:rsidP="004E1018">
      <w:r w:rsidRPr="00B67555">
        <w:t xml:space="preserve">You must apply for at least one activity at the time you apply for the Medicinal Cannabis Licence. You can apply for further activities </w:t>
      </w:r>
      <w:r w:rsidR="00E42C1A">
        <w:t xml:space="preserve">or locations </w:t>
      </w:r>
      <w:r w:rsidRPr="00B67555">
        <w:t>to be added to the licence at any time during the term of the licence</w:t>
      </w:r>
      <w:r w:rsidR="00C14D33">
        <w:t xml:space="preserve"> by submitting an application to amend the licence</w:t>
      </w:r>
      <w:r w:rsidRPr="00B67555">
        <w:t>.</w:t>
      </w:r>
      <w:r w:rsidR="0086513A">
        <w:t xml:space="preserve"> If you are applying for a Cultivation activity, you do not need to also apply for a Nursery activity.</w:t>
      </w:r>
    </w:p>
    <w:p w14:paraId="1950BE3D" w14:textId="5D9FF818" w:rsidR="000552F2" w:rsidRPr="00B67555" w:rsidRDefault="000552F2" w:rsidP="00005B90">
      <w:pPr>
        <w:pStyle w:val="Number"/>
        <w:numPr>
          <w:ilvl w:val="0"/>
          <w:numId w:val="0"/>
        </w:numPr>
      </w:pPr>
      <w:r w:rsidRPr="00B67555">
        <w:t xml:space="preserve">Indicate below which activities you are currently applying for with this licence application </w:t>
      </w:r>
      <w:r>
        <w:t xml:space="preserve">by indicating </w:t>
      </w:r>
      <w:r w:rsidRPr="00B67555">
        <w:t xml:space="preserve">the number of locations where the activity is to be conducted. </w:t>
      </w:r>
      <w:r w:rsidR="0086513A" w:rsidRPr="0086513A">
        <w:t>Complete the relevant sections for the activities that you are applying for.</w:t>
      </w:r>
    </w:p>
    <w:tbl>
      <w:tblPr>
        <w:tblW w:w="0" w:type="auto"/>
        <w:tblInd w:w="9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70"/>
        <w:gridCol w:w="2409"/>
      </w:tblGrid>
      <w:tr w:rsidR="004E1018" w:rsidRPr="0002509E" w14:paraId="42E777E3" w14:textId="77777777" w:rsidTr="0002509E">
        <w:trPr>
          <w:cantSplit/>
        </w:trPr>
        <w:tc>
          <w:tcPr>
            <w:tcW w:w="3970" w:type="dxa"/>
            <w:tcBorders>
              <w:bottom w:val="single" w:sz="4" w:space="0" w:color="FFFFFF"/>
            </w:tcBorders>
            <w:shd w:val="clear" w:color="auto" w:fill="076283"/>
          </w:tcPr>
          <w:p w14:paraId="499EFB15" w14:textId="77777777" w:rsidR="000552F2" w:rsidRPr="0002509E" w:rsidRDefault="000552F2" w:rsidP="004E1018">
            <w:pPr>
              <w:pStyle w:val="TableText"/>
              <w:rPr>
                <w:rFonts w:ascii="Avenir Black" w:hAnsi="Avenir Black"/>
                <w:b/>
                <w:color w:val="FFFFFF"/>
              </w:rPr>
            </w:pPr>
            <w:r w:rsidRPr="0002509E">
              <w:rPr>
                <w:rFonts w:ascii="Avenir Black" w:hAnsi="Avenir Black"/>
                <w:b/>
                <w:color w:val="FFFFFF"/>
              </w:rPr>
              <w:t>Activity</w:t>
            </w:r>
          </w:p>
        </w:tc>
        <w:tc>
          <w:tcPr>
            <w:tcW w:w="2409" w:type="dxa"/>
            <w:tcBorders>
              <w:bottom w:val="single" w:sz="4" w:space="0" w:color="FFFFFF"/>
            </w:tcBorders>
            <w:shd w:val="clear" w:color="auto" w:fill="076283"/>
          </w:tcPr>
          <w:p w14:paraId="7313350F" w14:textId="07C6A6EA" w:rsidR="000552F2" w:rsidRPr="0002509E" w:rsidRDefault="000552F2" w:rsidP="004E1018">
            <w:pPr>
              <w:pStyle w:val="TableText"/>
              <w:jc w:val="center"/>
              <w:rPr>
                <w:rFonts w:ascii="Avenir Black" w:hAnsi="Avenir Black"/>
                <w:b/>
                <w:color w:val="FFFFFF"/>
              </w:rPr>
            </w:pPr>
            <w:r w:rsidRPr="0002509E">
              <w:rPr>
                <w:rFonts w:ascii="Avenir Black" w:hAnsi="Avenir Black"/>
                <w:b/>
                <w:color w:val="FFFFFF"/>
              </w:rPr>
              <w:t>Number of locations</w:t>
            </w:r>
            <w:r w:rsidR="00C14D33">
              <w:rPr>
                <w:rFonts w:ascii="Avenir Black" w:hAnsi="Avenir Black"/>
                <w:b/>
                <w:color w:val="FFFFFF"/>
              </w:rPr>
              <w:t xml:space="preserve"> </w:t>
            </w:r>
          </w:p>
        </w:tc>
      </w:tr>
      <w:tr w:rsidR="000552F2" w:rsidRPr="00B67555" w14:paraId="398662EC" w14:textId="77777777" w:rsidTr="0002509E">
        <w:trPr>
          <w:cantSplit/>
        </w:trPr>
        <w:tc>
          <w:tcPr>
            <w:tcW w:w="3970" w:type="dxa"/>
            <w:shd w:val="clear" w:color="auto" w:fill="076283"/>
          </w:tcPr>
          <w:p w14:paraId="44EF079F" w14:textId="77777777" w:rsidR="000552F2" w:rsidRPr="0002509E" w:rsidRDefault="000552F2" w:rsidP="004E1018">
            <w:pPr>
              <w:pStyle w:val="TableText"/>
              <w:rPr>
                <w:color w:val="FFFFFF"/>
              </w:rPr>
            </w:pPr>
            <w:r w:rsidRPr="0002509E">
              <w:rPr>
                <w:color w:val="FFFFFF"/>
              </w:rPr>
              <w:t>Cultivation (Section B)</w:t>
            </w:r>
          </w:p>
        </w:tc>
        <w:tc>
          <w:tcPr>
            <w:tcW w:w="2409" w:type="dxa"/>
            <w:tcBorders>
              <w:bottom w:val="single" w:sz="4" w:space="0" w:color="FFFFFF"/>
            </w:tcBorders>
            <w:shd w:val="clear" w:color="auto" w:fill="B4CFD9"/>
          </w:tcPr>
          <w:p w14:paraId="21043588" w14:textId="77777777" w:rsidR="000552F2" w:rsidRPr="002B37AE" w:rsidRDefault="000552F2" w:rsidP="004E1018">
            <w:pPr>
              <w:pStyle w:val="TableText"/>
              <w:jc w:val="center"/>
            </w:pPr>
          </w:p>
        </w:tc>
      </w:tr>
      <w:tr w:rsidR="000552F2" w:rsidRPr="00B67555" w14:paraId="0809FC60" w14:textId="77777777" w:rsidTr="0002509E">
        <w:trPr>
          <w:cantSplit/>
        </w:trPr>
        <w:tc>
          <w:tcPr>
            <w:tcW w:w="3970" w:type="dxa"/>
            <w:shd w:val="clear" w:color="auto" w:fill="076283"/>
          </w:tcPr>
          <w:p w14:paraId="738DBA45" w14:textId="77777777" w:rsidR="000552F2" w:rsidRPr="0002509E" w:rsidRDefault="000552F2" w:rsidP="004E1018">
            <w:pPr>
              <w:pStyle w:val="TableText"/>
              <w:rPr>
                <w:color w:val="FFFFFF"/>
              </w:rPr>
            </w:pPr>
            <w:r w:rsidRPr="0002509E">
              <w:rPr>
                <w:color w:val="FFFFFF"/>
              </w:rPr>
              <w:t>Nursery (Section C)</w:t>
            </w:r>
          </w:p>
        </w:tc>
        <w:tc>
          <w:tcPr>
            <w:tcW w:w="2409" w:type="dxa"/>
            <w:tcBorders>
              <w:bottom w:val="single" w:sz="4" w:space="0" w:color="FFFFFF"/>
            </w:tcBorders>
            <w:shd w:val="clear" w:color="auto" w:fill="D9E7EC"/>
          </w:tcPr>
          <w:p w14:paraId="1F2FCE4C" w14:textId="77777777" w:rsidR="000552F2" w:rsidRPr="002B37AE" w:rsidRDefault="000552F2" w:rsidP="004E1018">
            <w:pPr>
              <w:pStyle w:val="TableText"/>
              <w:jc w:val="center"/>
            </w:pPr>
          </w:p>
        </w:tc>
      </w:tr>
      <w:tr w:rsidR="000552F2" w:rsidRPr="00B67555" w14:paraId="5189F665" w14:textId="77777777" w:rsidTr="0002509E">
        <w:trPr>
          <w:cantSplit/>
        </w:trPr>
        <w:tc>
          <w:tcPr>
            <w:tcW w:w="3970" w:type="dxa"/>
            <w:shd w:val="clear" w:color="auto" w:fill="076283"/>
          </w:tcPr>
          <w:p w14:paraId="02239C49" w14:textId="77777777" w:rsidR="000552F2" w:rsidRPr="0002509E" w:rsidRDefault="000552F2" w:rsidP="004E1018">
            <w:pPr>
              <w:pStyle w:val="TableText"/>
              <w:rPr>
                <w:color w:val="FFFFFF"/>
              </w:rPr>
            </w:pPr>
            <w:r w:rsidRPr="0002509E">
              <w:rPr>
                <w:color w:val="FFFFFF"/>
              </w:rPr>
              <w:t>Research (Section D)</w:t>
            </w:r>
          </w:p>
        </w:tc>
        <w:tc>
          <w:tcPr>
            <w:tcW w:w="2409" w:type="dxa"/>
            <w:tcBorders>
              <w:bottom w:val="single" w:sz="4" w:space="0" w:color="FFFFFF"/>
            </w:tcBorders>
            <w:shd w:val="clear" w:color="auto" w:fill="B4CFD9"/>
          </w:tcPr>
          <w:p w14:paraId="2B2F52D8" w14:textId="77777777" w:rsidR="000552F2" w:rsidRPr="002B37AE" w:rsidRDefault="000552F2" w:rsidP="004E1018">
            <w:pPr>
              <w:pStyle w:val="TableText"/>
              <w:jc w:val="center"/>
            </w:pPr>
          </w:p>
        </w:tc>
      </w:tr>
      <w:tr w:rsidR="000552F2" w:rsidRPr="00B67555" w14:paraId="0CD52B57" w14:textId="77777777" w:rsidTr="0002509E">
        <w:trPr>
          <w:cantSplit/>
        </w:trPr>
        <w:tc>
          <w:tcPr>
            <w:tcW w:w="3970" w:type="dxa"/>
            <w:shd w:val="clear" w:color="auto" w:fill="076283"/>
          </w:tcPr>
          <w:p w14:paraId="34BE6DF0" w14:textId="77777777" w:rsidR="000552F2" w:rsidRPr="0002509E" w:rsidRDefault="000552F2" w:rsidP="004E1018">
            <w:pPr>
              <w:pStyle w:val="TableText"/>
              <w:rPr>
                <w:color w:val="FFFFFF"/>
              </w:rPr>
            </w:pPr>
            <w:r w:rsidRPr="0002509E">
              <w:rPr>
                <w:color w:val="FFFFFF"/>
              </w:rPr>
              <w:t>Possession for manufacture (Section E)</w:t>
            </w:r>
          </w:p>
        </w:tc>
        <w:tc>
          <w:tcPr>
            <w:tcW w:w="2409" w:type="dxa"/>
            <w:tcBorders>
              <w:bottom w:val="single" w:sz="4" w:space="0" w:color="FFFFFF"/>
            </w:tcBorders>
            <w:shd w:val="clear" w:color="auto" w:fill="D9E7EC"/>
          </w:tcPr>
          <w:p w14:paraId="088C6396" w14:textId="77777777" w:rsidR="000552F2" w:rsidRPr="002B37AE" w:rsidRDefault="000552F2" w:rsidP="004E1018">
            <w:pPr>
              <w:pStyle w:val="TableText"/>
              <w:jc w:val="center"/>
            </w:pPr>
          </w:p>
        </w:tc>
      </w:tr>
      <w:tr w:rsidR="000552F2" w:rsidRPr="00B67555" w14:paraId="4BF755AE" w14:textId="77777777" w:rsidTr="0002509E">
        <w:trPr>
          <w:cantSplit/>
        </w:trPr>
        <w:tc>
          <w:tcPr>
            <w:tcW w:w="3970" w:type="dxa"/>
            <w:shd w:val="clear" w:color="auto" w:fill="076283"/>
          </w:tcPr>
          <w:p w14:paraId="68EC64C5" w14:textId="77777777" w:rsidR="000552F2" w:rsidRPr="0002509E" w:rsidRDefault="000552F2" w:rsidP="004E1018">
            <w:pPr>
              <w:pStyle w:val="TableText"/>
              <w:rPr>
                <w:color w:val="FFFFFF"/>
                <w:sz w:val="24"/>
                <w:szCs w:val="24"/>
              </w:rPr>
            </w:pPr>
            <w:r w:rsidRPr="0002509E">
              <w:rPr>
                <w:color w:val="FFFFFF"/>
              </w:rPr>
              <w:t>Supply (Section F)</w:t>
            </w:r>
          </w:p>
        </w:tc>
        <w:tc>
          <w:tcPr>
            <w:tcW w:w="2409" w:type="dxa"/>
            <w:shd w:val="clear" w:color="auto" w:fill="B4CFD9"/>
          </w:tcPr>
          <w:p w14:paraId="4FE2D44C" w14:textId="77777777" w:rsidR="000552F2" w:rsidRPr="002B37AE" w:rsidRDefault="000552F2" w:rsidP="004E1018">
            <w:pPr>
              <w:pStyle w:val="TableText"/>
              <w:jc w:val="center"/>
            </w:pPr>
          </w:p>
        </w:tc>
      </w:tr>
    </w:tbl>
    <w:p w14:paraId="6A9EC787" w14:textId="77777777" w:rsidR="000552F2" w:rsidRPr="00B67555" w:rsidRDefault="000552F2" w:rsidP="00190456">
      <w:pPr>
        <w:pStyle w:val="Heading2"/>
        <w:keepNext w:val="0"/>
        <w:pageBreakBefore/>
        <w:spacing w:before="0"/>
        <w:ind w:left="0"/>
        <w:jc w:val="both"/>
      </w:pPr>
      <w:r w:rsidRPr="00B67555">
        <w:lastRenderedPageBreak/>
        <w:t>Statutory declaration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175"/>
        <w:gridCol w:w="3827"/>
        <w:gridCol w:w="1101"/>
        <w:gridCol w:w="3435"/>
      </w:tblGrid>
      <w:tr w:rsidR="00811E04" w14:paraId="4E092836" w14:textId="77777777" w:rsidTr="0002509E">
        <w:trPr>
          <w:cantSplit/>
        </w:trPr>
        <w:tc>
          <w:tcPr>
            <w:tcW w:w="1276" w:type="dxa"/>
            <w:gridSpan w:val="2"/>
            <w:tcBorders>
              <w:top w:val="nil"/>
              <w:left w:val="nil"/>
              <w:bottom w:val="nil"/>
              <w:right w:val="nil"/>
            </w:tcBorders>
            <w:shd w:val="clear" w:color="auto" w:fill="auto"/>
            <w:vAlign w:val="bottom"/>
          </w:tcPr>
          <w:p w14:paraId="685985A5" w14:textId="77777777" w:rsidR="00811E04" w:rsidRPr="0002509E" w:rsidRDefault="00811E04" w:rsidP="0002509E">
            <w:pPr>
              <w:widowControl w:val="0"/>
              <w:rPr>
                <w:rFonts w:eastAsia="Calibri"/>
                <w:sz w:val="22"/>
                <w:szCs w:val="22"/>
                <w:lang w:val="en-US"/>
              </w:rPr>
            </w:pPr>
            <w:r w:rsidRPr="0002509E">
              <w:rPr>
                <w:rFonts w:eastAsia="Calibri"/>
                <w:sz w:val="22"/>
                <w:szCs w:val="22"/>
                <w:lang w:val="en-US"/>
              </w:rPr>
              <w:t xml:space="preserve">I, </w:t>
            </w:r>
            <w:r w:rsidRPr="0002509E">
              <w:rPr>
                <w:rFonts w:eastAsia="Calibri"/>
                <w:i/>
                <w:sz w:val="16"/>
                <w:szCs w:val="22"/>
                <w:lang w:val="en-US"/>
              </w:rPr>
              <w:t>[full name]</w:t>
            </w:r>
          </w:p>
        </w:tc>
        <w:tc>
          <w:tcPr>
            <w:tcW w:w="8363" w:type="dxa"/>
            <w:gridSpan w:val="3"/>
            <w:tcBorders>
              <w:top w:val="nil"/>
              <w:left w:val="nil"/>
              <w:bottom w:val="single" w:sz="4" w:space="0" w:color="auto"/>
              <w:right w:val="nil"/>
            </w:tcBorders>
            <w:shd w:val="clear" w:color="auto" w:fill="auto"/>
            <w:vAlign w:val="bottom"/>
          </w:tcPr>
          <w:p w14:paraId="4D68F198" w14:textId="77777777" w:rsidR="00811E04" w:rsidRPr="0002509E" w:rsidRDefault="00811E04" w:rsidP="0002509E">
            <w:pPr>
              <w:pStyle w:val="TableText"/>
              <w:widowControl w:val="0"/>
              <w:spacing w:before="120" w:after="0"/>
              <w:rPr>
                <w:rFonts w:eastAsia="Calibri"/>
                <w:szCs w:val="22"/>
                <w:lang w:val="en-US"/>
              </w:rPr>
            </w:pPr>
          </w:p>
        </w:tc>
      </w:tr>
      <w:tr w:rsidR="00811E04" w14:paraId="67BDF9EE" w14:textId="77777777" w:rsidTr="0002509E">
        <w:trPr>
          <w:cantSplit/>
        </w:trPr>
        <w:tc>
          <w:tcPr>
            <w:tcW w:w="1101" w:type="dxa"/>
            <w:tcBorders>
              <w:top w:val="nil"/>
              <w:left w:val="nil"/>
              <w:bottom w:val="nil"/>
              <w:right w:val="nil"/>
            </w:tcBorders>
            <w:shd w:val="clear" w:color="auto" w:fill="auto"/>
            <w:vAlign w:val="bottom"/>
          </w:tcPr>
          <w:p w14:paraId="50589135" w14:textId="77777777" w:rsidR="00811E04" w:rsidRPr="0002509E" w:rsidRDefault="00811E04" w:rsidP="0002509E">
            <w:pPr>
              <w:widowControl w:val="0"/>
              <w:rPr>
                <w:rFonts w:eastAsia="Calibri"/>
                <w:i/>
                <w:sz w:val="22"/>
                <w:szCs w:val="22"/>
                <w:lang w:val="en-US"/>
              </w:rPr>
            </w:pPr>
            <w:r w:rsidRPr="0002509E">
              <w:rPr>
                <w:rFonts w:eastAsia="Calibri"/>
                <w:sz w:val="22"/>
                <w:szCs w:val="22"/>
                <w:lang w:val="en-US"/>
              </w:rPr>
              <w:t xml:space="preserve">of </w:t>
            </w:r>
            <w:r w:rsidRPr="0002509E">
              <w:rPr>
                <w:rFonts w:eastAsia="Calibri"/>
                <w:i/>
                <w:sz w:val="16"/>
                <w:szCs w:val="22"/>
                <w:lang w:val="en-US"/>
              </w:rPr>
              <w:t>[place]</w:t>
            </w:r>
          </w:p>
        </w:tc>
        <w:tc>
          <w:tcPr>
            <w:tcW w:w="4002" w:type="dxa"/>
            <w:gridSpan w:val="2"/>
            <w:tcBorders>
              <w:top w:val="nil"/>
              <w:left w:val="nil"/>
              <w:bottom w:val="single" w:sz="4" w:space="0" w:color="auto"/>
              <w:right w:val="nil"/>
            </w:tcBorders>
            <w:shd w:val="clear" w:color="auto" w:fill="auto"/>
            <w:vAlign w:val="bottom"/>
          </w:tcPr>
          <w:p w14:paraId="70C7862D" w14:textId="77777777" w:rsidR="00811E04" w:rsidRPr="0002509E" w:rsidRDefault="00811E04" w:rsidP="0002509E">
            <w:pPr>
              <w:pStyle w:val="TableText"/>
              <w:widowControl w:val="0"/>
              <w:spacing w:before="120" w:after="0"/>
              <w:rPr>
                <w:rFonts w:eastAsia="Calibri"/>
                <w:szCs w:val="22"/>
                <w:lang w:val="en-US"/>
              </w:rPr>
            </w:pPr>
          </w:p>
        </w:tc>
        <w:tc>
          <w:tcPr>
            <w:tcW w:w="1101" w:type="dxa"/>
            <w:tcBorders>
              <w:top w:val="nil"/>
              <w:left w:val="nil"/>
              <w:bottom w:val="nil"/>
              <w:right w:val="nil"/>
            </w:tcBorders>
            <w:shd w:val="clear" w:color="auto" w:fill="auto"/>
            <w:vAlign w:val="bottom"/>
          </w:tcPr>
          <w:p w14:paraId="31736A14" w14:textId="77777777" w:rsidR="00811E04" w:rsidRPr="0002509E" w:rsidRDefault="00811E04" w:rsidP="0002509E">
            <w:pPr>
              <w:widowControl w:val="0"/>
              <w:jc w:val="center"/>
              <w:rPr>
                <w:rFonts w:eastAsia="Calibri"/>
                <w:i/>
                <w:sz w:val="22"/>
                <w:szCs w:val="22"/>
                <w:lang w:val="en-US"/>
              </w:rPr>
            </w:pPr>
            <w:r w:rsidRPr="0002509E">
              <w:rPr>
                <w:rFonts w:eastAsia="Calibri"/>
                <w:i/>
                <w:sz w:val="16"/>
                <w:szCs w:val="22"/>
                <w:lang w:val="en-US"/>
              </w:rPr>
              <w:t>[occupation]</w:t>
            </w:r>
          </w:p>
        </w:tc>
        <w:tc>
          <w:tcPr>
            <w:tcW w:w="3435" w:type="dxa"/>
            <w:tcBorders>
              <w:top w:val="nil"/>
              <w:left w:val="nil"/>
              <w:bottom w:val="single" w:sz="4" w:space="0" w:color="auto"/>
              <w:right w:val="nil"/>
            </w:tcBorders>
            <w:shd w:val="clear" w:color="auto" w:fill="auto"/>
            <w:vAlign w:val="bottom"/>
          </w:tcPr>
          <w:p w14:paraId="33B95350" w14:textId="77777777" w:rsidR="00811E04" w:rsidRPr="0002509E" w:rsidRDefault="00811E04" w:rsidP="0002509E">
            <w:pPr>
              <w:pStyle w:val="TableText"/>
              <w:widowControl w:val="0"/>
              <w:spacing w:before="120" w:after="0"/>
              <w:rPr>
                <w:rFonts w:eastAsia="Calibri"/>
                <w:szCs w:val="22"/>
                <w:lang w:val="en-US"/>
              </w:rPr>
            </w:pPr>
          </w:p>
        </w:tc>
      </w:tr>
      <w:tr w:rsidR="00811E04" w14:paraId="2C39860B" w14:textId="77777777" w:rsidTr="0002509E">
        <w:trPr>
          <w:cantSplit/>
        </w:trPr>
        <w:tc>
          <w:tcPr>
            <w:tcW w:w="9639" w:type="dxa"/>
            <w:gridSpan w:val="5"/>
            <w:tcBorders>
              <w:top w:val="nil"/>
              <w:left w:val="nil"/>
              <w:bottom w:val="nil"/>
              <w:right w:val="nil"/>
            </w:tcBorders>
            <w:shd w:val="clear" w:color="auto" w:fill="auto"/>
            <w:vAlign w:val="bottom"/>
          </w:tcPr>
          <w:p w14:paraId="7E29FF71" w14:textId="77777777" w:rsidR="00811E04" w:rsidRPr="0002509E" w:rsidRDefault="00811E04" w:rsidP="0002509E">
            <w:pPr>
              <w:pStyle w:val="TableText"/>
              <w:widowControl w:val="0"/>
              <w:spacing w:after="0"/>
              <w:rPr>
                <w:rFonts w:eastAsia="Calibri"/>
                <w:szCs w:val="22"/>
                <w:lang w:val="en-US"/>
              </w:rPr>
            </w:pPr>
            <w:r w:rsidRPr="0002509E">
              <w:rPr>
                <w:rFonts w:eastAsia="Calibri"/>
                <w:szCs w:val="22"/>
                <w:lang w:val="en-US"/>
              </w:rPr>
              <w:t>solemnly and sincerely declare that I am</w:t>
            </w:r>
            <w:r w:rsidRPr="0002509E">
              <w:rPr>
                <w:rFonts w:eastAsia="Calibri"/>
                <w:szCs w:val="22"/>
              </w:rPr>
              <w:t xml:space="preserve"> authorised</w:t>
            </w:r>
            <w:r w:rsidRPr="0002509E">
              <w:rPr>
                <w:rFonts w:eastAsia="Calibri"/>
                <w:szCs w:val="22"/>
                <w:lang w:val="en-US"/>
              </w:rPr>
              <w:t xml:space="preserve"> to complete this application on behalf of</w:t>
            </w:r>
          </w:p>
        </w:tc>
      </w:tr>
      <w:tr w:rsidR="00811E04" w14:paraId="3CABF2BB" w14:textId="77777777" w:rsidTr="0002509E">
        <w:trPr>
          <w:cantSplit/>
        </w:trPr>
        <w:tc>
          <w:tcPr>
            <w:tcW w:w="9639" w:type="dxa"/>
            <w:gridSpan w:val="5"/>
            <w:tcBorders>
              <w:top w:val="nil"/>
              <w:left w:val="nil"/>
              <w:bottom w:val="single" w:sz="4" w:space="0" w:color="auto"/>
              <w:right w:val="nil"/>
            </w:tcBorders>
            <w:shd w:val="clear" w:color="auto" w:fill="auto"/>
            <w:vAlign w:val="bottom"/>
          </w:tcPr>
          <w:p w14:paraId="35D80E5E" w14:textId="77777777" w:rsidR="00811E04" w:rsidRPr="0002509E" w:rsidRDefault="00811E04" w:rsidP="0002509E">
            <w:pPr>
              <w:pStyle w:val="TableText"/>
              <w:widowControl w:val="0"/>
              <w:spacing w:before="0" w:after="0"/>
              <w:rPr>
                <w:rFonts w:eastAsia="Calibri"/>
                <w:szCs w:val="22"/>
                <w:lang w:val="en-US"/>
              </w:rPr>
            </w:pPr>
          </w:p>
        </w:tc>
      </w:tr>
      <w:tr w:rsidR="00811E04" w14:paraId="2D63BB9F" w14:textId="77777777" w:rsidTr="0002509E">
        <w:trPr>
          <w:cantSplit/>
        </w:trPr>
        <w:tc>
          <w:tcPr>
            <w:tcW w:w="9639" w:type="dxa"/>
            <w:gridSpan w:val="5"/>
            <w:tcBorders>
              <w:top w:val="single" w:sz="4" w:space="0" w:color="auto"/>
              <w:left w:val="nil"/>
              <w:bottom w:val="nil"/>
              <w:right w:val="nil"/>
            </w:tcBorders>
            <w:shd w:val="clear" w:color="auto" w:fill="auto"/>
          </w:tcPr>
          <w:p w14:paraId="2B8BCDD2" w14:textId="77777777" w:rsidR="00811E04" w:rsidRPr="0002509E" w:rsidRDefault="00811E04" w:rsidP="0002509E">
            <w:pPr>
              <w:pStyle w:val="TableText"/>
              <w:widowControl w:val="0"/>
              <w:spacing w:before="40" w:after="0"/>
              <w:jc w:val="center"/>
              <w:rPr>
                <w:rFonts w:eastAsia="Calibri"/>
                <w:i/>
                <w:szCs w:val="22"/>
                <w:lang w:val="en-US"/>
              </w:rPr>
            </w:pPr>
            <w:r w:rsidRPr="0002509E">
              <w:rPr>
                <w:rFonts w:eastAsia="Calibri"/>
                <w:i/>
                <w:sz w:val="16"/>
                <w:szCs w:val="22"/>
                <w:lang w:val="en-US"/>
              </w:rPr>
              <w:t>[name of applicant or entity]</w:t>
            </w:r>
          </w:p>
        </w:tc>
      </w:tr>
    </w:tbl>
    <w:p w14:paraId="66217D6E" w14:textId="77777777" w:rsidR="000552F2" w:rsidRPr="00B67555" w:rsidRDefault="000552F2" w:rsidP="00811E04">
      <w:pPr>
        <w:spacing w:before="0"/>
      </w:pPr>
      <w:r w:rsidRPr="00B67555">
        <w:t>and I:</w:t>
      </w:r>
    </w:p>
    <w:p w14:paraId="2DD5C76B" w14:textId="77777777" w:rsidR="000552F2" w:rsidRPr="00B67555" w:rsidRDefault="00E71200" w:rsidP="00E71200">
      <w:pPr>
        <w:ind w:left="425" w:hanging="425"/>
      </w:pPr>
      <w:r>
        <w:t>1.</w:t>
      </w:r>
      <w:r>
        <w:tab/>
      </w:r>
      <w:r w:rsidR="000552F2" w:rsidRPr="00B67555">
        <w:t>agree that the information provided in this application may be shared with other agencies, including the New Zealand Police and the Ministry for Primary Industries</w:t>
      </w:r>
    </w:p>
    <w:p w14:paraId="7D502145" w14:textId="77777777" w:rsidR="000552F2" w:rsidRPr="00B67555" w:rsidRDefault="00E71200" w:rsidP="00E71200">
      <w:pPr>
        <w:ind w:left="425" w:hanging="425"/>
      </w:pPr>
      <w:r>
        <w:t>2.</w:t>
      </w:r>
      <w:r>
        <w:tab/>
      </w:r>
      <w:r w:rsidR="000552F2" w:rsidRPr="00B67555">
        <w:t>confirm that the licence applicant, or one or more directors or partners of the entity, is familiar with and understands the obligations of a licence holder under the Misuse of Drugs Act 1975, the Misuse of Drugs Regulations 1977 and the Misuse of Drugs (Medicinal Cannabis) Regulations 2019 and will comply with the same</w:t>
      </w:r>
    </w:p>
    <w:p w14:paraId="06194643" w14:textId="77777777" w:rsidR="000552F2" w:rsidRPr="00B67555" w:rsidRDefault="00E71200" w:rsidP="00E71200">
      <w:pPr>
        <w:ind w:left="425" w:hanging="425"/>
      </w:pPr>
      <w:r>
        <w:t>3.</w:t>
      </w:r>
      <w:r>
        <w:tab/>
      </w:r>
      <w:r w:rsidR="000552F2" w:rsidRPr="00B67555">
        <w:t>declare that the information I have supplied in this application is, to the best of my knowledge and belief, true and correct in every particular, and I make this declaration in the knowledge that a person making a false declaration is liable to prosecution under section 15 of the Misuse of Drugs Act 1975 (False Statements) and regulation 78 of the Misuse of Drugs (Medicinal Cannabis) Regulations 2019.</w:t>
      </w:r>
    </w:p>
    <w:p w14:paraId="12A924ED" w14:textId="77777777" w:rsidR="000552F2" w:rsidRPr="00B67555" w:rsidRDefault="000552F2" w:rsidP="00E71200">
      <w:pPr>
        <w:spacing w:before="360"/>
      </w:pPr>
      <w:r w:rsidRPr="00B67555">
        <w:t>I make this solemn declaration conscientiously believing the same to be true and by virtue of the Oaths and Declarations Act 1957.</w:t>
      </w:r>
    </w:p>
    <w:tbl>
      <w:tblPr>
        <w:tblW w:w="9639" w:type="dxa"/>
        <w:tblBorders>
          <w:insideH w:val="single" w:sz="4" w:space="0" w:color="auto"/>
        </w:tblBorders>
        <w:tblLayout w:type="fixed"/>
        <w:tblCellMar>
          <w:left w:w="0" w:type="dxa"/>
          <w:right w:w="0" w:type="dxa"/>
        </w:tblCellMar>
        <w:tblLook w:val="04A0" w:firstRow="1" w:lastRow="0" w:firstColumn="1" w:lastColumn="0" w:noHBand="0" w:noVBand="1"/>
      </w:tblPr>
      <w:tblGrid>
        <w:gridCol w:w="5387"/>
        <w:gridCol w:w="567"/>
        <w:gridCol w:w="3685"/>
      </w:tblGrid>
      <w:tr w:rsidR="00CC09A0" w14:paraId="05E7A541" w14:textId="77777777" w:rsidTr="0002509E">
        <w:trPr>
          <w:cantSplit/>
        </w:trPr>
        <w:tc>
          <w:tcPr>
            <w:tcW w:w="5387" w:type="dxa"/>
            <w:tcBorders>
              <w:top w:val="nil"/>
              <w:bottom w:val="single" w:sz="4" w:space="0" w:color="auto"/>
            </w:tcBorders>
            <w:shd w:val="clear" w:color="auto" w:fill="auto"/>
          </w:tcPr>
          <w:p w14:paraId="7DFA4E7E" w14:textId="77777777" w:rsidR="00E71200" w:rsidRPr="0002509E" w:rsidRDefault="00E71200" w:rsidP="0002509E">
            <w:pPr>
              <w:pStyle w:val="TableText"/>
              <w:widowControl w:val="0"/>
              <w:spacing w:before="240" w:after="80"/>
              <w:rPr>
                <w:rFonts w:eastAsia="Calibri"/>
                <w:szCs w:val="22"/>
                <w:lang w:val="en-US"/>
              </w:rPr>
            </w:pPr>
          </w:p>
        </w:tc>
        <w:tc>
          <w:tcPr>
            <w:tcW w:w="567" w:type="dxa"/>
            <w:tcBorders>
              <w:top w:val="nil"/>
              <w:bottom w:val="nil"/>
            </w:tcBorders>
            <w:shd w:val="clear" w:color="auto" w:fill="auto"/>
          </w:tcPr>
          <w:p w14:paraId="06A23309" w14:textId="77777777" w:rsidR="00E71200" w:rsidRPr="0002509E" w:rsidRDefault="00E71200" w:rsidP="0002509E">
            <w:pPr>
              <w:pStyle w:val="TableText"/>
              <w:widowControl w:val="0"/>
              <w:spacing w:before="240" w:after="80"/>
              <w:rPr>
                <w:rFonts w:eastAsia="Calibri"/>
                <w:szCs w:val="22"/>
                <w:lang w:val="en-US"/>
              </w:rPr>
            </w:pPr>
          </w:p>
        </w:tc>
        <w:tc>
          <w:tcPr>
            <w:tcW w:w="3685" w:type="dxa"/>
            <w:tcBorders>
              <w:top w:val="nil"/>
              <w:bottom w:val="single" w:sz="4" w:space="0" w:color="auto"/>
            </w:tcBorders>
            <w:shd w:val="clear" w:color="auto" w:fill="auto"/>
          </w:tcPr>
          <w:p w14:paraId="178C8C1B" w14:textId="77777777" w:rsidR="00E71200" w:rsidRPr="0002509E" w:rsidRDefault="00E71200" w:rsidP="0002509E">
            <w:pPr>
              <w:pStyle w:val="TableText"/>
              <w:widowControl w:val="0"/>
              <w:spacing w:before="240" w:after="80"/>
              <w:rPr>
                <w:rFonts w:eastAsia="Calibri"/>
                <w:szCs w:val="22"/>
                <w:lang w:val="en-US"/>
              </w:rPr>
            </w:pPr>
          </w:p>
        </w:tc>
      </w:tr>
      <w:tr w:rsidR="00CC09A0" w14:paraId="7914585E" w14:textId="77777777" w:rsidTr="0002509E">
        <w:trPr>
          <w:cantSplit/>
        </w:trPr>
        <w:tc>
          <w:tcPr>
            <w:tcW w:w="5387" w:type="dxa"/>
            <w:tcBorders>
              <w:top w:val="single" w:sz="4" w:space="0" w:color="auto"/>
            </w:tcBorders>
            <w:shd w:val="clear" w:color="auto" w:fill="auto"/>
          </w:tcPr>
          <w:p w14:paraId="22BB5FFE" w14:textId="77777777" w:rsidR="00E71200" w:rsidRPr="0002509E" w:rsidRDefault="00E71200" w:rsidP="0002509E">
            <w:pPr>
              <w:pStyle w:val="TableText"/>
              <w:widowControl w:val="0"/>
              <w:spacing w:before="80" w:after="0"/>
              <w:rPr>
                <w:rFonts w:eastAsia="Calibri"/>
                <w:szCs w:val="22"/>
                <w:lang w:val="en-US"/>
              </w:rPr>
            </w:pPr>
            <w:r w:rsidRPr="0002509E">
              <w:rPr>
                <w:rFonts w:eastAsia="Calibri"/>
                <w:szCs w:val="22"/>
                <w:lang w:val="en-US"/>
              </w:rPr>
              <w:t>Signature</w:t>
            </w:r>
            <w:r w:rsidRPr="0002509E">
              <w:rPr>
                <w:rFonts w:eastAsia="Calibri"/>
                <w:sz w:val="16"/>
                <w:szCs w:val="22"/>
                <w:lang w:val="en-US"/>
              </w:rPr>
              <w:br/>
              <w:t>(An electronic signature is acceptable)</w:t>
            </w:r>
          </w:p>
        </w:tc>
        <w:tc>
          <w:tcPr>
            <w:tcW w:w="567" w:type="dxa"/>
            <w:tcBorders>
              <w:top w:val="nil"/>
              <w:bottom w:val="nil"/>
            </w:tcBorders>
            <w:shd w:val="clear" w:color="auto" w:fill="auto"/>
          </w:tcPr>
          <w:p w14:paraId="095E61A7" w14:textId="77777777" w:rsidR="00E71200" w:rsidRPr="0002509E" w:rsidRDefault="00E71200" w:rsidP="0002509E">
            <w:pPr>
              <w:pStyle w:val="TableText"/>
              <w:widowControl w:val="0"/>
              <w:spacing w:before="80" w:after="0"/>
              <w:rPr>
                <w:rFonts w:eastAsia="Calibri"/>
                <w:szCs w:val="22"/>
                <w:lang w:val="en-US"/>
              </w:rPr>
            </w:pPr>
          </w:p>
        </w:tc>
        <w:tc>
          <w:tcPr>
            <w:tcW w:w="3685" w:type="dxa"/>
            <w:tcBorders>
              <w:top w:val="single" w:sz="4" w:space="0" w:color="auto"/>
            </w:tcBorders>
            <w:shd w:val="clear" w:color="auto" w:fill="auto"/>
          </w:tcPr>
          <w:p w14:paraId="04D4F6FF" w14:textId="77777777" w:rsidR="00E71200" w:rsidRPr="0002509E" w:rsidRDefault="00E71200" w:rsidP="0002509E">
            <w:pPr>
              <w:pStyle w:val="TableText"/>
              <w:widowControl w:val="0"/>
              <w:spacing w:before="80" w:after="0"/>
              <w:rPr>
                <w:rFonts w:eastAsia="Calibri"/>
                <w:szCs w:val="22"/>
                <w:lang w:val="en-US"/>
              </w:rPr>
            </w:pPr>
            <w:r w:rsidRPr="0002509E">
              <w:rPr>
                <w:rFonts w:eastAsia="Calibri"/>
                <w:szCs w:val="22"/>
                <w:lang w:val="en-US"/>
              </w:rPr>
              <w:t>Date</w:t>
            </w:r>
          </w:p>
        </w:tc>
      </w:tr>
    </w:tbl>
    <w:p w14:paraId="1C8F1625" w14:textId="77777777" w:rsidR="000552F2" w:rsidRDefault="000552F2" w:rsidP="000552F2">
      <w:pPr>
        <w:ind w:right="1427"/>
        <w:rPr>
          <w:color w:val="1F497D"/>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E71200" w14:paraId="79A3D255" w14:textId="77777777" w:rsidTr="0002509E">
        <w:trPr>
          <w:cantSplit/>
        </w:trPr>
        <w:tc>
          <w:tcPr>
            <w:tcW w:w="3261" w:type="dxa"/>
            <w:tcBorders>
              <w:top w:val="nil"/>
              <w:left w:val="nil"/>
              <w:bottom w:val="nil"/>
              <w:right w:val="nil"/>
            </w:tcBorders>
            <w:shd w:val="clear" w:color="auto" w:fill="auto"/>
            <w:vAlign w:val="bottom"/>
          </w:tcPr>
          <w:p w14:paraId="385156FE" w14:textId="77777777" w:rsidR="00E71200" w:rsidRPr="0002509E" w:rsidRDefault="00E71200" w:rsidP="0002509E">
            <w:pPr>
              <w:pStyle w:val="TableText"/>
              <w:widowControl w:val="0"/>
              <w:spacing w:before="120" w:after="0"/>
              <w:rPr>
                <w:rFonts w:eastAsia="Calibri"/>
                <w:szCs w:val="22"/>
                <w:lang w:val="en-US"/>
              </w:rPr>
            </w:pPr>
            <w:r w:rsidRPr="0002509E">
              <w:rPr>
                <w:rFonts w:eastAsia="Calibri"/>
                <w:szCs w:val="22"/>
                <w:lang w:val="en-US"/>
              </w:rPr>
              <w:t>Declared at</w:t>
            </w:r>
            <w:r w:rsidRPr="0002509E">
              <w:rPr>
                <w:rFonts w:eastAsia="Calibri"/>
                <w:szCs w:val="22"/>
                <w:lang w:val="en-US"/>
              </w:rPr>
              <w:br/>
            </w:r>
            <w:r w:rsidRPr="0002509E">
              <w:rPr>
                <w:rFonts w:eastAsia="Calibri"/>
                <w:i/>
                <w:sz w:val="16"/>
                <w:szCs w:val="22"/>
                <w:lang w:val="en-US"/>
              </w:rPr>
              <w:t>(place – for example, name of town or city):</w:t>
            </w:r>
          </w:p>
        </w:tc>
        <w:tc>
          <w:tcPr>
            <w:tcW w:w="6378" w:type="dxa"/>
            <w:tcBorders>
              <w:top w:val="nil"/>
              <w:left w:val="nil"/>
              <w:bottom w:val="single" w:sz="4" w:space="0" w:color="auto"/>
              <w:right w:val="nil"/>
            </w:tcBorders>
            <w:shd w:val="clear" w:color="auto" w:fill="auto"/>
            <w:vAlign w:val="bottom"/>
          </w:tcPr>
          <w:p w14:paraId="2383280A" w14:textId="77777777" w:rsidR="00E71200" w:rsidRPr="0002509E" w:rsidRDefault="00E71200" w:rsidP="0002509E">
            <w:pPr>
              <w:pStyle w:val="TableText"/>
              <w:widowControl w:val="0"/>
              <w:spacing w:before="120" w:after="0"/>
              <w:rPr>
                <w:rFonts w:eastAsia="Calibri"/>
                <w:szCs w:val="22"/>
                <w:lang w:val="en-US"/>
              </w:rPr>
            </w:pPr>
          </w:p>
        </w:tc>
      </w:tr>
    </w:tbl>
    <w:p w14:paraId="1CC90AC1" w14:textId="77777777" w:rsidR="00E71200" w:rsidRDefault="00E71200" w:rsidP="00AD7623"/>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AD7623" w14:paraId="678D20F2" w14:textId="77777777" w:rsidTr="0002509E">
        <w:trPr>
          <w:cantSplit/>
        </w:trPr>
        <w:tc>
          <w:tcPr>
            <w:tcW w:w="3261" w:type="dxa"/>
            <w:tcBorders>
              <w:top w:val="nil"/>
              <w:left w:val="nil"/>
              <w:bottom w:val="nil"/>
              <w:right w:val="nil"/>
            </w:tcBorders>
            <w:shd w:val="clear" w:color="auto" w:fill="auto"/>
            <w:vAlign w:val="bottom"/>
          </w:tcPr>
          <w:p w14:paraId="67AE5BF6" w14:textId="77777777" w:rsidR="00AD7623" w:rsidRPr="0002509E" w:rsidRDefault="00AD7623" w:rsidP="0002509E">
            <w:pPr>
              <w:pStyle w:val="TableText"/>
              <w:widowControl w:val="0"/>
              <w:spacing w:before="120" w:after="0"/>
              <w:rPr>
                <w:rFonts w:eastAsia="Calibri"/>
                <w:szCs w:val="22"/>
                <w:lang w:val="en-US"/>
              </w:rPr>
            </w:pPr>
            <w:r w:rsidRPr="0002509E">
              <w:rPr>
                <w:rFonts w:eastAsia="Calibri"/>
                <w:szCs w:val="22"/>
                <w:lang w:val="en-US"/>
              </w:rPr>
              <w:t>Before me</w:t>
            </w:r>
            <w:r w:rsidRPr="0002509E">
              <w:rPr>
                <w:rFonts w:eastAsia="Calibri"/>
                <w:szCs w:val="22"/>
                <w:lang w:val="en-US"/>
              </w:rPr>
              <w:br/>
            </w:r>
            <w:r w:rsidRPr="0002509E">
              <w:rPr>
                <w:rFonts w:eastAsia="Calibri"/>
                <w:i/>
                <w:sz w:val="16"/>
                <w:szCs w:val="22"/>
                <w:lang w:val="en-US"/>
              </w:rPr>
              <w:t>(name of official witness):</w:t>
            </w:r>
            <w:r w:rsidRPr="0002509E">
              <w:rPr>
                <w:rFonts w:eastAsia="Calibri"/>
                <w:color w:val="1F497D"/>
                <w:szCs w:val="22"/>
                <w:vertAlign w:val="superscript"/>
                <w:lang w:val="en-US"/>
              </w:rPr>
              <w:footnoteReference w:id="1"/>
            </w:r>
          </w:p>
        </w:tc>
        <w:tc>
          <w:tcPr>
            <w:tcW w:w="6378" w:type="dxa"/>
            <w:tcBorders>
              <w:top w:val="nil"/>
              <w:left w:val="nil"/>
              <w:bottom w:val="single" w:sz="4" w:space="0" w:color="auto"/>
              <w:right w:val="nil"/>
            </w:tcBorders>
            <w:shd w:val="clear" w:color="auto" w:fill="auto"/>
            <w:vAlign w:val="bottom"/>
          </w:tcPr>
          <w:p w14:paraId="270AE202" w14:textId="77777777" w:rsidR="00AD7623" w:rsidRPr="0002509E" w:rsidRDefault="00AD7623" w:rsidP="0002509E">
            <w:pPr>
              <w:pStyle w:val="TableText"/>
              <w:widowControl w:val="0"/>
              <w:spacing w:before="120" w:after="0"/>
              <w:rPr>
                <w:rFonts w:eastAsia="Calibri"/>
                <w:szCs w:val="22"/>
                <w:lang w:val="en-US"/>
              </w:rPr>
            </w:pPr>
          </w:p>
        </w:tc>
      </w:tr>
    </w:tbl>
    <w:p w14:paraId="2C35C2ED" w14:textId="77777777" w:rsidR="00AD7623" w:rsidRDefault="00AD7623" w:rsidP="00AD7623"/>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AD7623" w14:paraId="051D565D" w14:textId="77777777" w:rsidTr="0002509E">
        <w:trPr>
          <w:cantSplit/>
        </w:trPr>
        <w:tc>
          <w:tcPr>
            <w:tcW w:w="3261" w:type="dxa"/>
            <w:tcBorders>
              <w:top w:val="nil"/>
              <w:left w:val="nil"/>
              <w:bottom w:val="nil"/>
              <w:right w:val="nil"/>
            </w:tcBorders>
            <w:shd w:val="clear" w:color="auto" w:fill="auto"/>
            <w:vAlign w:val="bottom"/>
          </w:tcPr>
          <w:p w14:paraId="2583BDDD" w14:textId="77777777" w:rsidR="00AD7623" w:rsidRPr="0002509E" w:rsidRDefault="00AD7623" w:rsidP="0002509E">
            <w:pPr>
              <w:pStyle w:val="TableText"/>
              <w:widowControl w:val="0"/>
              <w:spacing w:before="120" w:after="0"/>
              <w:rPr>
                <w:rFonts w:eastAsia="Calibri"/>
                <w:szCs w:val="22"/>
                <w:lang w:val="en-US"/>
              </w:rPr>
            </w:pPr>
            <w:r w:rsidRPr="0002509E">
              <w:rPr>
                <w:rFonts w:eastAsia="Calibri"/>
                <w:szCs w:val="22"/>
                <w:lang w:val="en-US"/>
              </w:rPr>
              <w:t>Signature of official witness:</w:t>
            </w:r>
          </w:p>
        </w:tc>
        <w:tc>
          <w:tcPr>
            <w:tcW w:w="6378" w:type="dxa"/>
            <w:tcBorders>
              <w:top w:val="nil"/>
              <w:left w:val="nil"/>
              <w:bottom w:val="single" w:sz="4" w:space="0" w:color="auto"/>
              <w:right w:val="nil"/>
            </w:tcBorders>
            <w:shd w:val="clear" w:color="auto" w:fill="auto"/>
            <w:vAlign w:val="bottom"/>
          </w:tcPr>
          <w:p w14:paraId="4A1790DD" w14:textId="77777777" w:rsidR="00AD7623" w:rsidRPr="0002509E" w:rsidRDefault="00AD7623" w:rsidP="0002509E">
            <w:pPr>
              <w:pStyle w:val="TableText"/>
              <w:widowControl w:val="0"/>
              <w:spacing w:before="120" w:after="0"/>
              <w:rPr>
                <w:rFonts w:eastAsia="Calibri"/>
                <w:szCs w:val="22"/>
                <w:lang w:val="en-US"/>
              </w:rPr>
            </w:pPr>
          </w:p>
        </w:tc>
      </w:tr>
      <w:tr w:rsidR="00AD7623" w14:paraId="351C2AC0" w14:textId="77777777" w:rsidTr="0002509E">
        <w:trPr>
          <w:cantSplit/>
        </w:trPr>
        <w:tc>
          <w:tcPr>
            <w:tcW w:w="3261" w:type="dxa"/>
            <w:tcBorders>
              <w:top w:val="nil"/>
              <w:left w:val="nil"/>
              <w:bottom w:val="nil"/>
              <w:right w:val="nil"/>
            </w:tcBorders>
            <w:shd w:val="clear" w:color="auto" w:fill="auto"/>
            <w:vAlign w:val="bottom"/>
          </w:tcPr>
          <w:p w14:paraId="5186ECB9" w14:textId="77777777" w:rsidR="00AD7623" w:rsidRPr="0002509E" w:rsidRDefault="00AD7623" w:rsidP="0002509E">
            <w:pPr>
              <w:pStyle w:val="TableText"/>
              <w:widowControl w:val="0"/>
              <w:spacing w:before="120" w:after="0"/>
              <w:rPr>
                <w:rFonts w:eastAsia="Calibri"/>
                <w:szCs w:val="22"/>
                <w:lang w:val="en-US"/>
              </w:rPr>
            </w:pPr>
          </w:p>
        </w:tc>
        <w:tc>
          <w:tcPr>
            <w:tcW w:w="6378" w:type="dxa"/>
            <w:tcBorders>
              <w:top w:val="single" w:sz="4" w:space="0" w:color="auto"/>
              <w:left w:val="nil"/>
              <w:bottom w:val="nil"/>
              <w:right w:val="nil"/>
            </w:tcBorders>
            <w:shd w:val="clear" w:color="auto" w:fill="auto"/>
            <w:vAlign w:val="bottom"/>
          </w:tcPr>
          <w:p w14:paraId="4034653A" w14:textId="77777777" w:rsidR="00AD7623" w:rsidRPr="0002509E" w:rsidRDefault="00AD7623" w:rsidP="0002509E">
            <w:pPr>
              <w:pStyle w:val="TableText"/>
              <w:widowControl w:val="0"/>
              <w:spacing w:before="0"/>
              <w:rPr>
                <w:rFonts w:eastAsia="Calibri"/>
                <w:szCs w:val="22"/>
                <w:lang w:val="en-US"/>
              </w:rPr>
            </w:pPr>
            <w:r w:rsidRPr="0002509E">
              <w:rPr>
                <w:rFonts w:eastAsia="Calibri"/>
                <w:sz w:val="18"/>
                <w:szCs w:val="22"/>
                <w:lang w:val="en-US"/>
              </w:rPr>
              <w:t>(An electronic signature is acceptable)</w:t>
            </w:r>
          </w:p>
        </w:tc>
      </w:tr>
    </w:tbl>
    <w:p w14:paraId="14A0E8EF" w14:textId="3800600A" w:rsidR="005E0FB2" w:rsidRDefault="005E0FB2" w:rsidP="00966B83"/>
    <w:p w14:paraId="017140F8" w14:textId="70D61BB2" w:rsidR="00F83B06" w:rsidRDefault="00F83B06" w:rsidP="00966B83"/>
    <w:p w14:paraId="60F15EF2" w14:textId="77777777" w:rsidR="00F83B06" w:rsidRDefault="00F83B06" w:rsidP="00966B83"/>
    <w:p w14:paraId="5738B3DC" w14:textId="31580651" w:rsidR="005E0FB2" w:rsidRDefault="00F83B06">
      <w:pPr>
        <w:spacing w:before="0"/>
      </w:pPr>
      <w:bookmarkStart w:id="6" w:name="_Hlk98488838"/>
      <w:r>
        <w:t>Please complete the checklist on the next page.</w:t>
      </w:r>
      <w:r w:rsidR="005E0FB2">
        <w:br w:type="page"/>
      </w:r>
    </w:p>
    <w:tbl>
      <w:tblPr>
        <w:tblW w:w="9781" w:type="dxa"/>
        <w:tblInd w:w="137"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CellMar>
          <w:left w:w="284" w:type="dxa"/>
          <w:right w:w="284" w:type="dxa"/>
        </w:tblCellMar>
        <w:tblLook w:val="01E0" w:firstRow="1" w:lastRow="1" w:firstColumn="1" w:lastColumn="1" w:noHBand="0" w:noVBand="0"/>
      </w:tblPr>
      <w:tblGrid>
        <w:gridCol w:w="9781"/>
      </w:tblGrid>
      <w:tr w:rsidR="005E0FB2" w:rsidRPr="009378D8" w14:paraId="2BD40A46" w14:textId="77777777" w:rsidTr="002F5EAF">
        <w:trPr>
          <w:cantSplit/>
        </w:trPr>
        <w:tc>
          <w:tcPr>
            <w:tcW w:w="9781" w:type="dxa"/>
            <w:shd w:val="clear" w:color="auto" w:fill="076283"/>
          </w:tcPr>
          <w:bookmarkEnd w:id="6"/>
          <w:p w14:paraId="3558D444" w14:textId="77777777" w:rsidR="005E0FB2" w:rsidRPr="009378D8" w:rsidRDefault="005E0FB2" w:rsidP="009378D8">
            <w:pPr>
              <w:pStyle w:val="Heading3"/>
              <w:spacing w:before="120" w:after="120"/>
              <w:rPr>
                <w:color w:val="FFFFFF" w:themeColor="background1"/>
              </w:rPr>
            </w:pPr>
            <w:r w:rsidRPr="009378D8">
              <w:rPr>
                <w:color w:val="FFFFFF" w:themeColor="background1"/>
              </w:rPr>
              <w:lastRenderedPageBreak/>
              <w:t>CHECKLIST</w:t>
            </w:r>
          </w:p>
        </w:tc>
      </w:tr>
      <w:tr w:rsidR="005E0FB2" w:rsidRPr="00B67555" w14:paraId="134D6263" w14:textId="77777777" w:rsidTr="002F5EAF">
        <w:trPr>
          <w:cantSplit/>
        </w:trPr>
        <w:tc>
          <w:tcPr>
            <w:tcW w:w="9781" w:type="dxa"/>
            <w:tcBorders>
              <w:bottom w:val="single" w:sz="4" w:space="0" w:color="076283"/>
            </w:tcBorders>
          </w:tcPr>
          <w:p w14:paraId="009AE38B" w14:textId="77777777" w:rsidR="005E0FB2" w:rsidRPr="00B67555" w:rsidRDefault="005E0FB2" w:rsidP="00C44021">
            <w:pPr>
              <w:pStyle w:val="TableText"/>
              <w:ind w:left="284"/>
              <w:rPr>
                <w:szCs w:val="22"/>
              </w:rPr>
            </w:pPr>
            <w:r w:rsidRPr="00B67555">
              <w:rPr>
                <w:szCs w:val="22"/>
              </w:rPr>
              <w:t>Before submitting the application, check that the following sections are complete</w:t>
            </w:r>
            <w:r>
              <w:rPr>
                <w:szCs w:val="22"/>
              </w:rPr>
              <w:t>d</w:t>
            </w:r>
            <w:r w:rsidRPr="00B67555">
              <w:rPr>
                <w:szCs w:val="22"/>
              </w:rPr>
              <w:t xml:space="preserve"> and that you have attached the documents listed.</w:t>
            </w:r>
          </w:p>
          <w:p w14:paraId="5118033E" w14:textId="438E208C" w:rsidR="005E0FB2" w:rsidRDefault="005E0FB2" w:rsidP="00C44021">
            <w:pPr>
              <w:pStyle w:val="TableText"/>
              <w:ind w:left="709" w:hanging="425"/>
              <w:rPr>
                <w:szCs w:val="22"/>
              </w:rPr>
            </w:pPr>
            <w:r w:rsidRPr="00B67555">
              <w:rPr>
                <w:rFonts w:ascii="MS Gothic" w:eastAsia="MS Gothic" w:hAnsi="MS Gothic"/>
                <w:color w:val="1F497D"/>
                <w:sz w:val="28"/>
                <w:szCs w:val="28"/>
              </w:rPr>
              <w:t>☐</w:t>
            </w:r>
            <w:r>
              <w:rPr>
                <w:color w:val="1F497D"/>
              </w:rPr>
              <w:tab/>
            </w:r>
            <w:r>
              <w:rPr>
                <w:szCs w:val="22"/>
              </w:rPr>
              <w:t>S</w:t>
            </w:r>
            <w:r w:rsidRPr="00B67555">
              <w:rPr>
                <w:szCs w:val="22"/>
              </w:rPr>
              <w:t>ection A</w:t>
            </w:r>
            <w:r w:rsidR="003315A3">
              <w:rPr>
                <w:szCs w:val="22"/>
              </w:rPr>
              <w:t>1</w:t>
            </w:r>
            <w:r w:rsidRPr="00B67555">
              <w:rPr>
                <w:szCs w:val="22"/>
              </w:rPr>
              <w:t>.</w:t>
            </w:r>
          </w:p>
          <w:p w14:paraId="214140C3" w14:textId="6D9ADE70" w:rsidR="005E0FB2" w:rsidRDefault="005E0FB2" w:rsidP="00C44021">
            <w:pPr>
              <w:pStyle w:val="TableText"/>
              <w:ind w:left="1134" w:hanging="425"/>
            </w:pPr>
            <w:r w:rsidRPr="00B67555">
              <w:rPr>
                <w:rFonts w:ascii="MS Gothic" w:eastAsia="MS Gothic" w:hAnsi="MS Gothic"/>
                <w:color w:val="1F497D"/>
                <w:sz w:val="28"/>
                <w:szCs w:val="28"/>
              </w:rPr>
              <w:t>☐</w:t>
            </w:r>
            <w:r>
              <w:rPr>
                <w:color w:val="1F497D"/>
              </w:rPr>
              <w:tab/>
            </w:r>
            <w:r w:rsidR="003315A3">
              <w:rPr>
                <w:szCs w:val="22"/>
              </w:rPr>
              <w:t>Section A2</w:t>
            </w:r>
          </w:p>
          <w:p w14:paraId="1206E44A" w14:textId="53BA98D8" w:rsidR="005E0FB2" w:rsidRPr="00B67555" w:rsidRDefault="005E0FB2" w:rsidP="002F5EAF">
            <w:pPr>
              <w:pStyle w:val="TableText"/>
              <w:ind w:left="1134" w:hanging="425"/>
            </w:pPr>
            <w:r w:rsidRPr="00B67555">
              <w:rPr>
                <w:rFonts w:ascii="MS Gothic" w:eastAsia="MS Gothic" w:hAnsi="MS Gothic"/>
                <w:color w:val="1F497D"/>
                <w:sz w:val="28"/>
                <w:szCs w:val="28"/>
              </w:rPr>
              <w:t>☐</w:t>
            </w:r>
            <w:r>
              <w:rPr>
                <w:color w:val="1F497D"/>
              </w:rPr>
              <w:tab/>
            </w:r>
            <w:r w:rsidR="003315A3">
              <w:t>Section A3</w:t>
            </w:r>
            <w:r w:rsidR="00BC6F30">
              <w:t xml:space="preserve"> for each responsible person</w:t>
            </w:r>
          </w:p>
          <w:p w14:paraId="2C04268B" w14:textId="7B67A475" w:rsidR="00190456" w:rsidRDefault="005E0FB2" w:rsidP="001422C1">
            <w:pPr>
              <w:pStyle w:val="TableText"/>
              <w:ind w:left="1134" w:hanging="425"/>
              <w:rPr>
                <w:rFonts w:eastAsia="MS Gothic"/>
              </w:rPr>
            </w:pPr>
            <w:r w:rsidRPr="00B67555">
              <w:rPr>
                <w:rFonts w:ascii="MS Gothic" w:eastAsia="MS Gothic" w:hAnsi="MS Gothic"/>
                <w:color w:val="1F497D"/>
                <w:sz w:val="28"/>
                <w:szCs w:val="28"/>
              </w:rPr>
              <w:t>☐</w:t>
            </w:r>
            <w:r>
              <w:rPr>
                <w:rFonts w:ascii="MS Gothic" w:eastAsia="MS Gothic" w:hAnsi="MS Gothic"/>
                <w:color w:val="1F497D"/>
                <w:sz w:val="28"/>
                <w:szCs w:val="28"/>
              </w:rPr>
              <w:tab/>
            </w:r>
            <w:r w:rsidRPr="00126D5A">
              <w:rPr>
                <w:rFonts w:eastAsia="MS Gothic"/>
              </w:rPr>
              <w:t>Section A5</w:t>
            </w:r>
          </w:p>
          <w:p w14:paraId="36476FAC" w14:textId="38868045" w:rsidR="00190456" w:rsidRPr="00126D5A" w:rsidRDefault="00190456" w:rsidP="00190456">
            <w:pPr>
              <w:pStyle w:val="TableText"/>
              <w:ind w:left="1134" w:hanging="425"/>
              <w:rPr>
                <w:rFonts w:eastAsia="MS Gothic"/>
              </w:rPr>
            </w:pPr>
            <w:r w:rsidRPr="00B67555">
              <w:rPr>
                <w:rFonts w:ascii="MS Gothic" w:eastAsia="MS Gothic" w:hAnsi="MS Gothic"/>
                <w:color w:val="1F497D"/>
                <w:sz w:val="28"/>
                <w:szCs w:val="28"/>
              </w:rPr>
              <w:t>☐</w:t>
            </w:r>
            <w:r>
              <w:rPr>
                <w:rFonts w:ascii="MS Gothic" w:eastAsia="MS Gothic" w:hAnsi="MS Gothic"/>
                <w:color w:val="1F497D"/>
                <w:sz w:val="28"/>
                <w:szCs w:val="28"/>
              </w:rPr>
              <w:tab/>
            </w:r>
            <w:r w:rsidRPr="00126D5A">
              <w:rPr>
                <w:rFonts w:eastAsia="MS Gothic"/>
              </w:rPr>
              <w:t xml:space="preserve">Section </w:t>
            </w:r>
            <w:r w:rsidR="003315A3" w:rsidRPr="00126D5A">
              <w:rPr>
                <w:rFonts w:eastAsia="MS Gothic"/>
              </w:rPr>
              <w:t>A</w:t>
            </w:r>
            <w:r w:rsidR="003315A3">
              <w:rPr>
                <w:rFonts w:eastAsia="MS Gothic"/>
              </w:rPr>
              <w:t>6</w:t>
            </w:r>
          </w:p>
          <w:p w14:paraId="5771BED2" w14:textId="3C2D8561" w:rsidR="005E0FB2" w:rsidRPr="00B67555" w:rsidRDefault="005E0FB2" w:rsidP="00C44021">
            <w:pPr>
              <w:pStyle w:val="TableText"/>
              <w:ind w:left="709" w:hanging="425"/>
            </w:pPr>
            <w:r w:rsidRPr="00B67555">
              <w:rPr>
                <w:rFonts w:ascii="MS Gothic" w:eastAsia="MS Gothic" w:hAnsi="MS Gothic"/>
                <w:color w:val="1F497D"/>
                <w:sz w:val="28"/>
                <w:szCs w:val="28"/>
              </w:rPr>
              <w:t>☐</w:t>
            </w:r>
            <w:r w:rsidRPr="00B67555">
              <w:rPr>
                <w:rFonts w:ascii="MS Gothic" w:eastAsia="MS Gothic" w:hAnsi="MS Gothic"/>
                <w:color w:val="1F497D"/>
                <w:sz w:val="28"/>
                <w:szCs w:val="28"/>
              </w:rPr>
              <w:tab/>
            </w:r>
            <w:r>
              <w:t>A</w:t>
            </w:r>
            <w:r w:rsidRPr="00B67555">
              <w:t>t least one of Sections B to F.</w:t>
            </w:r>
          </w:p>
          <w:p w14:paraId="41B26C22" w14:textId="3962AAF0" w:rsidR="005E0FB2" w:rsidRPr="00B67555" w:rsidRDefault="005E0FB2" w:rsidP="00C44021">
            <w:pPr>
              <w:pStyle w:val="TableText"/>
              <w:ind w:left="709" w:hanging="425"/>
            </w:pPr>
            <w:r w:rsidRPr="00B67555">
              <w:rPr>
                <w:rFonts w:ascii="MS Gothic" w:eastAsia="MS Gothic" w:hAnsi="MS Gothic"/>
                <w:color w:val="1F497D"/>
                <w:sz w:val="28"/>
                <w:szCs w:val="28"/>
              </w:rPr>
              <w:t>☐</w:t>
            </w:r>
            <w:r w:rsidRPr="00B67555">
              <w:rPr>
                <w:rFonts w:ascii="MS Gothic" w:eastAsia="MS Gothic" w:hAnsi="MS Gothic"/>
                <w:color w:val="1F497D"/>
                <w:sz w:val="28"/>
                <w:szCs w:val="28"/>
              </w:rPr>
              <w:tab/>
            </w:r>
            <w:r>
              <w:t>A</w:t>
            </w:r>
            <w:r w:rsidRPr="00B67555">
              <w:t xml:space="preserve"> completed copy of </w:t>
            </w:r>
            <w:r>
              <w:t>‘</w:t>
            </w:r>
            <w:r w:rsidRPr="00B67555">
              <w:t xml:space="preserve">Section </w:t>
            </w:r>
            <w:r w:rsidR="003315A3" w:rsidRPr="00EC1D27">
              <w:t>A</w:t>
            </w:r>
            <w:r w:rsidR="003315A3">
              <w:t>3</w:t>
            </w:r>
            <w:r w:rsidRPr="00EC1D27">
              <w:t>: Responsible person details and declaration</w:t>
            </w:r>
            <w:r>
              <w:t>’</w:t>
            </w:r>
            <w:r w:rsidRPr="00B67555">
              <w:t xml:space="preserve"> for every responsible person identified in the application.</w:t>
            </w:r>
          </w:p>
          <w:p w14:paraId="74EB3921" w14:textId="77777777" w:rsidR="005E0FB2" w:rsidRPr="00B67555" w:rsidRDefault="005E0FB2" w:rsidP="00C44021">
            <w:pPr>
              <w:pStyle w:val="TableText"/>
              <w:ind w:left="709" w:hanging="425"/>
            </w:pPr>
            <w:r w:rsidRPr="00B67555">
              <w:rPr>
                <w:rFonts w:ascii="MS Gothic" w:eastAsia="MS Gothic" w:hAnsi="MS Gothic"/>
                <w:color w:val="1F497D"/>
                <w:sz w:val="28"/>
                <w:szCs w:val="28"/>
              </w:rPr>
              <w:t>☐</w:t>
            </w:r>
            <w:r w:rsidRPr="00B67555">
              <w:tab/>
            </w:r>
            <w:r>
              <w:t>S</w:t>
            </w:r>
            <w:r w:rsidRPr="00B67555">
              <w:t>ecurity plans and operational procedures for all activities and locations for which you have applied.</w:t>
            </w:r>
          </w:p>
          <w:p w14:paraId="7EFB8C96" w14:textId="4D84E71C" w:rsidR="005E0FB2" w:rsidRPr="00B67555" w:rsidRDefault="005E0FB2" w:rsidP="005F0B3C">
            <w:pPr>
              <w:pStyle w:val="TableText"/>
              <w:spacing w:after="240"/>
              <w:ind w:left="709" w:hanging="425"/>
            </w:pPr>
            <w:r w:rsidRPr="00B67555">
              <w:rPr>
                <w:rFonts w:ascii="MS Gothic" w:eastAsia="MS Gothic" w:hAnsi="MS Gothic" w:cs="Segoe UI Symbol"/>
                <w:sz w:val="28"/>
                <w:szCs w:val="28"/>
              </w:rPr>
              <w:t>☐</w:t>
            </w:r>
            <w:r w:rsidRPr="00B67555">
              <w:tab/>
            </w:r>
            <w:r>
              <w:t>I</w:t>
            </w:r>
            <w:r w:rsidRPr="00B67555">
              <w:t xml:space="preserve">dentification </w:t>
            </w:r>
            <w:r>
              <w:t xml:space="preserve">documents </w:t>
            </w:r>
            <w:r w:rsidR="00190456">
              <w:t xml:space="preserve">the </w:t>
            </w:r>
            <w:r w:rsidRPr="00B67555">
              <w:t>individual</w:t>
            </w:r>
            <w:r w:rsidR="00190456">
              <w:t xml:space="preserve"> applicant</w:t>
            </w:r>
            <w:r w:rsidRPr="00B67555">
              <w:t>, company directors, partners and responsible persons identified in the application.</w:t>
            </w:r>
          </w:p>
        </w:tc>
      </w:tr>
    </w:tbl>
    <w:p w14:paraId="62D03BFC" w14:textId="487090DE" w:rsidR="00166D8F" w:rsidRDefault="00166D8F" w:rsidP="00966B83"/>
    <w:tbl>
      <w:tblPr>
        <w:tblW w:w="9781" w:type="dxa"/>
        <w:tblInd w:w="137"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CellMar>
          <w:left w:w="284" w:type="dxa"/>
          <w:right w:w="284" w:type="dxa"/>
        </w:tblCellMar>
        <w:tblLook w:val="01E0" w:firstRow="1" w:lastRow="1" w:firstColumn="1" w:lastColumn="1" w:noHBand="0" w:noVBand="0"/>
      </w:tblPr>
      <w:tblGrid>
        <w:gridCol w:w="9781"/>
      </w:tblGrid>
      <w:tr w:rsidR="00C864B2" w:rsidRPr="002658E1" w14:paraId="43A0103F" w14:textId="77777777" w:rsidTr="002F5EAF">
        <w:trPr>
          <w:cantSplit/>
          <w:trHeight w:val="475"/>
        </w:trPr>
        <w:tc>
          <w:tcPr>
            <w:tcW w:w="9781" w:type="dxa"/>
            <w:shd w:val="clear" w:color="auto" w:fill="076283"/>
          </w:tcPr>
          <w:p w14:paraId="3BF1BB02" w14:textId="25CCC223" w:rsidR="00C864B2" w:rsidRPr="00CC0EB9" w:rsidRDefault="0086513A" w:rsidP="003B58B9">
            <w:pPr>
              <w:pStyle w:val="TableText"/>
              <w:rPr>
                <w:rFonts w:ascii="Avenir Black" w:hAnsi="Avenir Black"/>
                <w:b/>
                <w:color w:val="FFFFFF"/>
                <w:szCs w:val="22"/>
              </w:rPr>
            </w:pPr>
            <w:r>
              <w:rPr>
                <w:rFonts w:ascii="Avenir Black" w:hAnsi="Avenir Black"/>
                <w:b/>
                <w:color w:val="FFFFFF"/>
                <w:szCs w:val="22"/>
              </w:rPr>
              <w:t xml:space="preserve">HOW TO SUBMIT </w:t>
            </w:r>
            <w:r w:rsidR="00C864B2" w:rsidRPr="0002509E">
              <w:rPr>
                <w:rFonts w:ascii="Avenir Black" w:hAnsi="Avenir Black"/>
                <w:b/>
                <w:color w:val="FFFFFF"/>
                <w:szCs w:val="22"/>
              </w:rPr>
              <w:t xml:space="preserve">APPLICATION FORM </w:t>
            </w:r>
          </w:p>
        </w:tc>
      </w:tr>
      <w:tr w:rsidR="00C864B2" w:rsidRPr="00B67555" w14:paraId="328E77B5" w14:textId="77777777" w:rsidTr="002F5EAF">
        <w:trPr>
          <w:cantSplit/>
        </w:trPr>
        <w:tc>
          <w:tcPr>
            <w:tcW w:w="9781" w:type="dxa"/>
          </w:tcPr>
          <w:p w14:paraId="35D35530" w14:textId="77777777" w:rsidR="00C864B2" w:rsidRDefault="00C864B2" w:rsidP="003B58B9">
            <w:pPr>
              <w:pStyle w:val="TableBullet"/>
              <w:spacing w:before="120" w:after="60"/>
            </w:pPr>
            <w:r>
              <w:t>Save the completed application form as a Word or copy-enabled PDF document.</w:t>
            </w:r>
          </w:p>
          <w:p w14:paraId="0777F366" w14:textId="6B011606" w:rsidR="00C864B2" w:rsidRPr="00191DC3" w:rsidRDefault="00C864B2" w:rsidP="003B58B9">
            <w:pPr>
              <w:pStyle w:val="TableBullet"/>
              <w:spacing w:before="120" w:after="60"/>
            </w:pPr>
            <w:r>
              <w:t>Attach supporting documents as separate, appropriately referenced documents. Do not submit supporting documents altogether as a single document. This delays the assessment of the application.</w:t>
            </w:r>
          </w:p>
          <w:p w14:paraId="1FC1452E" w14:textId="77777777" w:rsidR="00C864B2" w:rsidRPr="00B67555" w:rsidRDefault="00C864B2" w:rsidP="003B58B9">
            <w:pPr>
              <w:pStyle w:val="TableBullet"/>
              <w:spacing w:before="120" w:after="60"/>
            </w:pPr>
            <w:r>
              <w:t>Email</w:t>
            </w:r>
            <w:r w:rsidRPr="00B67555">
              <w:t xml:space="preserve"> the </w:t>
            </w:r>
            <w:r>
              <w:t xml:space="preserve">completed application form and supporting documents </w:t>
            </w:r>
            <w:r w:rsidRPr="00B67555">
              <w:t>to</w:t>
            </w:r>
            <w:r>
              <w:t xml:space="preserve"> the </w:t>
            </w:r>
            <w:r w:rsidRPr="00BE1C5D">
              <w:t>Medicinal Cannabis Agency</w:t>
            </w:r>
            <w:r w:rsidRPr="00B67555">
              <w:t xml:space="preserve"> (</w:t>
            </w:r>
            <w:hyperlink r:id="rId13" w:history="1">
              <w:r w:rsidRPr="00B67555">
                <w:rPr>
                  <w:rStyle w:val="Hyperlink"/>
                </w:rPr>
                <w:t>medicinalcannabis@health.govt.nz</w:t>
              </w:r>
            </w:hyperlink>
            <w:r w:rsidRPr="00B67555">
              <w:t>).</w:t>
            </w:r>
          </w:p>
          <w:p w14:paraId="5487C73B" w14:textId="77777777" w:rsidR="00C864B2" w:rsidRDefault="00C864B2" w:rsidP="003B58B9">
            <w:pPr>
              <w:pStyle w:val="TableBullet"/>
              <w:spacing w:before="120" w:after="60"/>
            </w:pPr>
            <w:r>
              <w:t>Do not submit photos of the application form and supporting documents</w:t>
            </w:r>
            <w:r w:rsidRPr="00191DC3">
              <w:t>.</w:t>
            </w:r>
          </w:p>
          <w:p w14:paraId="77F3143F" w14:textId="77777777" w:rsidR="00C864B2" w:rsidRPr="00B67555" w:rsidRDefault="00C864B2" w:rsidP="003B58B9">
            <w:pPr>
              <w:pStyle w:val="TableBullet"/>
              <w:spacing w:before="120"/>
            </w:pPr>
            <w:r w:rsidRPr="00B67555">
              <w:t>If you are unable to email the application form</w:t>
            </w:r>
            <w:r>
              <w:t xml:space="preserve"> and supporting documents</w:t>
            </w:r>
            <w:r w:rsidRPr="00B67555">
              <w:t>, you can post a copy to:</w:t>
            </w:r>
          </w:p>
          <w:p w14:paraId="435CB1B8" w14:textId="77777777" w:rsidR="00C864B2" w:rsidRPr="00B67555" w:rsidRDefault="00C864B2" w:rsidP="003B58B9">
            <w:pPr>
              <w:pStyle w:val="TableText"/>
              <w:ind w:left="567"/>
              <w:rPr>
                <w:szCs w:val="22"/>
              </w:rPr>
            </w:pPr>
            <w:r w:rsidRPr="00B67555">
              <w:rPr>
                <w:szCs w:val="22"/>
              </w:rPr>
              <w:t>Medicinal Cannabis Agency</w:t>
            </w:r>
            <w:r>
              <w:rPr>
                <w:szCs w:val="22"/>
              </w:rPr>
              <w:br/>
            </w:r>
            <w:r w:rsidRPr="00B67555">
              <w:rPr>
                <w:szCs w:val="22"/>
              </w:rPr>
              <w:t>Ministry of Health</w:t>
            </w:r>
            <w:r>
              <w:rPr>
                <w:szCs w:val="22"/>
              </w:rPr>
              <w:br/>
            </w:r>
            <w:r w:rsidRPr="00B67555">
              <w:rPr>
                <w:szCs w:val="22"/>
              </w:rPr>
              <w:t>PO Box 5013</w:t>
            </w:r>
            <w:r>
              <w:rPr>
                <w:szCs w:val="22"/>
              </w:rPr>
              <w:br/>
            </w:r>
            <w:r w:rsidRPr="00B67555">
              <w:rPr>
                <w:szCs w:val="22"/>
              </w:rPr>
              <w:t>Wellington 6145</w:t>
            </w:r>
          </w:p>
          <w:p w14:paraId="561AAAFF" w14:textId="77777777" w:rsidR="00C864B2" w:rsidRPr="006F0A69" w:rsidRDefault="00C864B2" w:rsidP="003B58B9">
            <w:pPr>
              <w:pStyle w:val="TableBullet"/>
              <w:spacing w:before="120" w:after="60"/>
            </w:pPr>
            <w:r w:rsidRPr="00B67555">
              <w:t xml:space="preserve">Keep a copy of the completed application form </w:t>
            </w:r>
            <w:r>
              <w:t xml:space="preserve">and supporting documents </w:t>
            </w:r>
            <w:r w:rsidRPr="00B67555">
              <w:t>for your records.</w:t>
            </w:r>
          </w:p>
          <w:p w14:paraId="581ED998" w14:textId="77777777" w:rsidR="00C864B2" w:rsidRPr="006F0A69" w:rsidRDefault="00C864B2" w:rsidP="003B58B9"/>
        </w:tc>
      </w:tr>
    </w:tbl>
    <w:p w14:paraId="217260A1" w14:textId="77777777" w:rsidR="00C864B2" w:rsidRDefault="00C864B2" w:rsidP="00966B83"/>
    <w:sectPr w:rsidR="00C864B2" w:rsidSect="001B3915">
      <w:footerReference w:type="default" r:id="rId14"/>
      <w:headerReference w:type="first" r:id="rId15"/>
      <w:pgSz w:w="11906" w:h="16838" w:code="9"/>
      <w:pgMar w:top="851" w:right="1134"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13EE" w14:textId="77777777" w:rsidR="002249E0" w:rsidRDefault="002249E0">
      <w:r>
        <w:separator/>
      </w:r>
    </w:p>
    <w:p w14:paraId="25E848E9" w14:textId="77777777" w:rsidR="002249E0" w:rsidRDefault="002249E0"/>
  </w:endnote>
  <w:endnote w:type="continuationSeparator" w:id="0">
    <w:p w14:paraId="07BBC985" w14:textId="77777777" w:rsidR="002249E0" w:rsidRDefault="002249E0">
      <w:r>
        <w:continuationSeparator/>
      </w:r>
    </w:p>
    <w:p w14:paraId="4A2EAF09" w14:textId="77777777" w:rsidR="002249E0" w:rsidRDefault="0022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C44021" w14:paraId="451F7D81" w14:textId="77777777" w:rsidTr="00984BFA">
      <w:trPr>
        <w:cantSplit/>
      </w:trPr>
      <w:tc>
        <w:tcPr>
          <w:tcW w:w="8931" w:type="dxa"/>
          <w:vAlign w:val="center"/>
        </w:tcPr>
        <w:p w14:paraId="448ACBFD" w14:textId="1CF6D041" w:rsidR="00C44021" w:rsidRDefault="00C44021" w:rsidP="00966B83">
          <w:pPr>
            <w:pStyle w:val="RectoFooter"/>
          </w:pPr>
          <w:r>
            <w:t xml:space="preserve">form a section a – application for a medicinal cannabis licence – </w:t>
          </w:r>
          <w:r w:rsidR="002F5EAF">
            <w:t>June</w:t>
          </w:r>
          <w:r w:rsidR="00990775">
            <w:t xml:space="preserve"> 2022</w:t>
          </w:r>
        </w:p>
      </w:tc>
      <w:tc>
        <w:tcPr>
          <w:tcW w:w="709" w:type="dxa"/>
          <w:vAlign w:val="center"/>
        </w:tcPr>
        <w:p w14:paraId="1BC08E4A" w14:textId="77777777" w:rsidR="00C44021" w:rsidRPr="00931466" w:rsidRDefault="00C44021"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641EA8C9" w14:textId="77777777" w:rsidR="00C44021" w:rsidRPr="00102466" w:rsidRDefault="00C44021" w:rsidP="00102466">
    <w:pPr>
      <w:pStyle w:val="Footer"/>
      <w:spacing w:before="0" w:line="36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4D13" w14:textId="77777777" w:rsidR="002249E0" w:rsidRPr="00A26E6B" w:rsidRDefault="002249E0" w:rsidP="00A26E6B"/>
  </w:footnote>
  <w:footnote w:type="continuationSeparator" w:id="0">
    <w:p w14:paraId="4A65BB99" w14:textId="77777777" w:rsidR="002249E0" w:rsidRDefault="002249E0">
      <w:r>
        <w:continuationSeparator/>
      </w:r>
    </w:p>
    <w:p w14:paraId="3BDAC136" w14:textId="77777777" w:rsidR="002249E0" w:rsidRDefault="002249E0"/>
  </w:footnote>
  <w:footnote w:id="1">
    <w:p w14:paraId="401DD29C" w14:textId="77777777" w:rsidR="00C44021" w:rsidRDefault="00C44021" w:rsidP="00CC1020">
      <w:pPr>
        <w:pStyle w:val="FootnoteText"/>
      </w:pPr>
      <w:r w:rsidRPr="00CC1020">
        <w:rPr>
          <w:rStyle w:val="FootnoteReference"/>
        </w:rPr>
        <w:footnoteRef/>
      </w:r>
      <w:r>
        <w:tab/>
        <w:t xml:space="preserve">Authorised witnesses include (see </w:t>
      </w:r>
      <w:hyperlink r:id="rId1" w:history="1">
        <w:r w:rsidRPr="00CC1020">
          <w:rPr>
            <w:rStyle w:val="Hyperlink"/>
            <w:rFonts w:eastAsia="MS Gothic"/>
            <w:sz w:val="17"/>
            <w:szCs w:val="17"/>
          </w:rPr>
          <w:t>section 9 of the Oaths and Declarations Act 1957</w:t>
        </w:r>
      </w:hyperlink>
      <w:r>
        <w:t xml:space="preserve"> for complete list):</w:t>
      </w:r>
    </w:p>
    <w:p w14:paraId="5325724D" w14:textId="77777777" w:rsidR="00C44021" w:rsidRPr="00CC1020" w:rsidRDefault="00C44021" w:rsidP="00CC1020">
      <w:pPr>
        <w:pStyle w:val="Bullet"/>
        <w:tabs>
          <w:tab w:val="left" w:pos="567"/>
        </w:tabs>
        <w:spacing w:before="0"/>
        <w:ind w:left="568"/>
        <w:rPr>
          <w:sz w:val="17"/>
          <w:szCs w:val="17"/>
        </w:rPr>
      </w:pPr>
      <w:r w:rsidRPr="00CC1020">
        <w:rPr>
          <w:sz w:val="17"/>
          <w:szCs w:val="17"/>
        </w:rPr>
        <w:t>a justice of the peace (JP)</w:t>
      </w:r>
    </w:p>
    <w:p w14:paraId="5E9EE6B0" w14:textId="77777777" w:rsidR="00C44021" w:rsidRPr="00CC1020" w:rsidRDefault="00C44021" w:rsidP="00CC1020">
      <w:pPr>
        <w:pStyle w:val="Bullet"/>
        <w:tabs>
          <w:tab w:val="left" w:pos="567"/>
        </w:tabs>
        <w:spacing w:before="0"/>
        <w:ind w:left="568"/>
        <w:rPr>
          <w:sz w:val="17"/>
          <w:szCs w:val="17"/>
        </w:rPr>
      </w:pPr>
      <w:r w:rsidRPr="00CC1020">
        <w:rPr>
          <w:sz w:val="17"/>
          <w:szCs w:val="17"/>
        </w:rPr>
        <w:t>a solicitor or notary public — you may have to pay for their services</w:t>
      </w:r>
    </w:p>
    <w:p w14:paraId="1104CB4D" w14:textId="77777777" w:rsidR="00C44021" w:rsidRPr="00CC1020" w:rsidRDefault="00C44021" w:rsidP="00CC1020">
      <w:pPr>
        <w:pStyle w:val="Bullet"/>
        <w:tabs>
          <w:tab w:val="left" w:pos="567"/>
        </w:tabs>
        <w:spacing w:before="0"/>
        <w:ind w:left="568"/>
        <w:rPr>
          <w:sz w:val="17"/>
          <w:szCs w:val="17"/>
        </w:rPr>
      </w:pPr>
      <w:r w:rsidRPr="00CC1020">
        <w:rPr>
          <w:sz w:val="17"/>
          <w:szCs w:val="17"/>
        </w:rPr>
        <w:t>a Registrar or Deputy Registrar of the District Court or the High Court</w:t>
      </w:r>
    </w:p>
    <w:p w14:paraId="7FF808E2" w14:textId="77777777" w:rsidR="00C44021" w:rsidRPr="00CC1020" w:rsidRDefault="00C44021" w:rsidP="00CC1020">
      <w:pPr>
        <w:pStyle w:val="Bullet"/>
        <w:tabs>
          <w:tab w:val="left" w:pos="567"/>
        </w:tabs>
        <w:spacing w:before="0"/>
        <w:ind w:left="568"/>
        <w:rPr>
          <w:sz w:val="17"/>
          <w:szCs w:val="17"/>
        </w:rPr>
      </w:pPr>
      <w:r w:rsidRPr="00CC1020">
        <w:rPr>
          <w:sz w:val="17"/>
          <w:szCs w:val="17"/>
        </w:rPr>
        <w:t>authorised staff in some government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C44021" w14:paraId="441764C8" w14:textId="77777777" w:rsidTr="00CC09A0">
      <w:trPr>
        <w:cantSplit/>
      </w:trPr>
      <w:tc>
        <w:tcPr>
          <w:tcW w:w="5210" w:type="dxa"/>
        </w:tcPr>
        <w:p w14:paraId="71DBDC45" w14:textId="77777777" w:rsidR="00C44021" w:rsidRDefault="00C44021" w:rsidP="00CC09A0">
          <w:pPr>
            <w:pStyle w:val="Header"/>
          </w:pPr>
          <w:r>
            <w:rPr>
              <w:noProof/>
              <w:lang w:eastAsia="en-NZ"/>
            </w:rPr>
            <w:drawing>
              <wp:inline distT="0" distB="0" distL="0" distR="0" wp14:anchorId="7198B688" wp14:editId="0A9F63F7">
                <wp:extent cx="1861820" cy="1313180"/>
                <wp:effectExtent l="0" t="0" r="5080" b="1270"/>
                <wp:docPr id="1" name="Picture 2"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PRO4\AppData\Local\Microsoft\Windows\INetCache\Content.Word\HP7355---MCA_Logo_CMYK.PNG"/>
                        <pic:cNvPicPr>
                          <a:picLocks noChangeAspect="1" noChangeArrowheads="1"/>
                        </pic:cNvPicPr>
                      </pic:nvPicPr>
                      <pic:blipFill>
                        <a:blip r:embed="rId1">
                          <a:extLst>
                            <a:ext uri="{28A0092B-C50C-407E-A947-70E740481C1C}">
                              <a14:useLocalDpi xmlns:a14="http://schemas.microsoft.com/office/drawing/2010/main" val="0"/>
                            </a:ext>
                          </a:extLst>
                        </a:blip>
                        <a:srcRect l="9248" t="11641" r="8665" b="12215"/>
                        <a:stretch>
                          <a:fillRect/>
                        </a:stretch>
                      </pic:blipFill>
                      <pic:spPr bwMode="auto">
                        <a:xfrm>
                          <a:off x="0" y="0"/>
                          <a:ext cx="1861820" cy="1313180"/>
                        </a:xfrm>
                        <a:prstGeom prst="rect">
                          <a:avLst/>
                        </a:prstGeom>
                        <a:noFill/>
                        <a:ln>
                          <a:noFill/>
                        </a:ln>
                      </pic:spPr>
                    </pic:pic>
                  </a:graphicData>
                </a:graphic>
              </wp:inline>
            </w:drawing>
          </w:r>
        </w:p>
      </w:tc>
      <w:tc>
        <w:tcPr>
          <w:tcW w:w="4429" w:type="dxa"/>
          <w:vAlign w:val="center"/>
        </w:tcPr>
        <w:p w14:paraId="1A9E4059" w14:textId="77777777" w:rsidR="00C44021" w:rsidRDefault="00C44021" w:rsidP="00CC09A0">
          <w:pPr>
            <w:pStyle w:val="Header"/>
            <w:jc w:val="right"/>
          </w:pPr>
          <w:r>
            <w:rPr>
              <w:noProof/>
              <w:lang w:eastAsia="en-NZ"/>
            </w:rPr>
            <w:drawing>
              <wp:inline distT="0" distB="0" distL="0" distR="0" wp14:anchorId="1FCAA538" wp14:editId="3C310872">
                <wp:extent cx="1388110" cy="573405"/>
                <wp:effectExtent l="0" t="0" r="2540" b="0"/>
                <wp:docPr id="2"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7327" t="15285" r="7327" b="13947"/>
                        <a:stretch>
                          <a:fillRect/>
                        </a:stretch>
                      </pic:blipFill>
                      <pic:spPr bwMode="auto">
                        <a:xfrm>
                          <a:off x="0" y="0"/>
                          <a:ext cx="1388110" cy="573405"/>
                        </a:xfrm>
                        <a:prstGeom prst="rect">
                          <a:avLst/>
                        </a:prstGeom>
                        <a:noFill/>
                        <a:ln>
                          <a:noFill/>
                        </a:ln>
                      </pic:spPr>
                    </pic:pic>
                  </a:graphicData>
                </a:graphic>
              </wp:inline>
            </w:drawing>
          </w:r>
        </w:p>
      </w:tc>
    </w:tr>
  </w:tbl>
  <w:p w14:paraId="50822D50" w14:textId="77777777" w:rsidR="00C44021" w:rsidRPr="002658E1" w:rsidRDefault="00C4402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8A552DB"/>
    <w:multiLevelType w:val="multilevel"/>
    <w:tmpl w:val="C1E295E2"/>
    <w:lvl w:ilvl="0">
      <w:start w:val="1"/>
      <w:numFmt w:val="upperLetter"/>
      <w:suff w:val="nothing"/>
      <w:lvlText w:val="Section %1: "/>
      <w:lvlJc w:val="left"/>
      <w:pPr>
        <w:ind w:left="0" w:firstLine="0"/>
      </w:pPr>
      <w:rPr>
        <w:rFonts w:hint="default"/>
      </w:rPr>
    </w:lvl>
    <w:lvl w:ilvl="1">
      <w:start w:val="1"/>
      <w:numFmt w:val="decimal"/>
      <w:suff w:val="nothing"/>
      <w:lvlText w:val="Section %1%2: "/>
      <w:lvlJc w:val="left"/>
      <w:pPr>
        <w:ind w:left="0" w:firstLine="0"/>
      </w:pPr>
      <w:rPr>
        <w:rFonts w:hint="default"/>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ind w:left="1276" w:hanging="425"/>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277A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644CDE"/>
    <w:multiLevelType w:val="hybridMultilevel"/>
    <w:tmpl w:val="39085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C741EB"/>
    <w:multiLevelType w:val="multilevel"/>
    <w:tmpl w:val="302C7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691DC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E343E2"/>
    <w:multiLevelType w:val="multilevel"/>
    <w:tmpl w:val="0D9EAE34"/>
    <w:lvl w:ilvl="0">
      <w:start w:val="1"/>
      <w:numFmt w:val="upperLetter"/>
      <w:suff w:val="nothing"/>
      <w:lvlText w:val="Section %1: "/>
      <w:lvlJc w:val="left"/>
      <w:pPr>
        <w:ind w:left="0" w:firstLine="0"/>
      </w:pPr>
      <w:rPr>
        <w:rFonts w:hint="default"/>
      </w:rPr>
    </w:lvl>
    <w:lvl w:ilvl="1">
      <w:start w:val="1"/>
      <w:numFmt w:val="decimal"/>
      <w:suff w:val="nothing"/>
      <w:lvlText w:val="Section %1%2: "/>
      <w:lvlJc w:val="left"/>
      <w:pPr>
        <w:ind w:left="2552" w:firstLine="0"/>
      </w:pPr>
      <w:rPr>
        <w:rFonts w:hint="default"/>
      </w:rPr>
    </w:lvl>
    <w:lvl w:ilvl="2">
      <w:start w:val="1"/>
      <w:numFmt w:val="decimal"/>
      <w:lvlText w:val="%1%2.%3"/>
      <w:lvlJc w:val="left"/>
      <w:pPr>
        <w:tabs>
          <w:tab w:val="num" w:pos="7656"/>
        </w:tabs>
        <w:ind w:left="7656" w:hanging="851"/>
      </w:pPr>
      <w:rPr>
        <w:rFonts w:hint="default"/>
      </w:rPr>
    </w:lvl>
    <w:lvl w:ilvl="3">
      <w:start w:val="1"/>
      <w:numFmt w:val="upperLetter"/>
      <w:lvlText w:val="A6.4.1%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649FA"/>
    <w:multiLevelType w:val="multilevel"/>
    <w:tmpl w:val="C1E295E2"/>
    <w:lvl w:ilvl="0">
      <w:start w:val="1"/>
      <w:numFmt w:val="upperLetter"/>
      <w:suff w:val="nothing"/>
      <w:lvlText w:val="Section %1: "/>
      <w:lvlJc w:val="left"/>
      <w:pPr>
        <w:ind w:left="0" w:firstLine="0"/>
      </w:pPr>
      <w:rPr>
        <w:rFonts w:hint="default"/>
      </w:rPr>
    </w:lvl>
    <w:lvl w:ilvl="1">
      <w:start w:val="1"/>
      <w:numFmt w:val="decimal"/>
      <w:suff w:val="nothing"/>
      <w:lvlText w:val="Section %1%2: "/>
      <w:lvlJc w:val="left"/>
      <w:pPr>
        <w:ind w:left="0" w:firstLine="0"/>
      </w:pPr>
      <w:rPr>
        <w:rFonts w:hint="default"/>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ind w:left="1276" w:hanging="425"/>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5C2C76"/>
    <w:multiLevelType w:val="multilevel"/>
    <w:tmpl w:val="28582104"/>
    <w:lvl w:ilvl="0">
      <w:start w:val="1"/>
      <w:numFmt w:val="upperLetter"/>
      <w:suff w:val="nothing"/>
      <w:lvlText w:val="Section %1: "/>
      <w:lvlJc w:val="left"/>
      <w:pPr>
        <w:ind w:left="0" w:firstLine="0"/>
      </w:pPr>
      <w:rPr>
        <w:rFonts w:hint="default"/>
      </w:rPr>
    </w:lvl>
    <w:lvl w:ilvl="1">
      <w:start w:val="1"/>
      <w:numFmt w:val="decimal"/>
      <w:suff w:val="nothing"/>
      <w:lvlText w:val="Section %1%2: "/>
      <w:lvlJc w:val="left"/>
      <w:pPr>
        <w:ind w:left="2552" w:firstLine="0"/>
      </w:pPr>
      <w:rPr>
        <w:rFonts w:hint="default"/>
      </w:rPr>
    </w:lvl>
    <w:lvl w:ilvl="2">
      <w:start w:val="1"/>
      <w:numFmt w:val="decimal"/>
      <w:lvlText w:val="%1%2.%3"/>
      <w:lvlJc w:val="left"/>
      <w:pPr>
        <w:tabs>
          <w:tab w:val="num" w:pos="7656"/>
        </w:tabs>
        <w:ind w:left="7656" w:hanging="851"/>
      </w:pPr>
      <w:rPr>
        <w:rFonts w:hint="default"/>
      </w:rPr>
    </w:lvl>
    <w:lvl w:ilvl="3">
      <w:start w:val="1"/>
      <w:numFmt w:val="upperLetter"/>
      <w:lvlText w:val="A6.4.1%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D66FA2"/>
    <w:multiLevelType w:val="hybridMultilevel"/>
    <w:tmpl w:val="F5D695A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59E84F65"/>
    <w:multiLevelType w:val="hybridMultilevel"/>
    <w:tmpl w:val="2FC63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3251AB"/>
    <w:multiLevelType w:val="multilevel"/>
    <w:tmpl w:val="891A3D78"/>
    <w:lvl w:ilvl="0">
      <w:start w:val="1"/>
      <w:numFmt w:val="bullet"/>
      <w:lvlText w:val=""/>
      <w:lvlJc w:val="left"/>
      <w:pPr>
        <w:ind w:left="1440" w:firstLine="0"/>
      </w:pPr>
      <w:rPr>
        <w:rFonts w:ascii="Symbol" w:hAnsi="Symbol" w:hint="default"/>
      </w:rPr>
    </w:lvl>
    <w:lvl w:ilvl="1">
      <w:start w:val="1"/>
      <w:numFmt w:val="decimal"/>
      <w:suff w:val="nothing"/>
      <w:lvlText w:val="Section %1%2: "/>
      <w:lvlJc w:val="left"/>
      <w:pPr>
        <w:ind w:left="3992" w:firstLine="0"/>
      </w:pPr>
      <w:rPr>
        <w:rFonts w:hint="default"/>
      </w:rPr>
    </w:lvl>
    <w:lvl w:ilvl="2">
      <w:start w:val="1"/>
      <w:numFmt w:val="bullet"/>
      <w:lvlText w:val=""/>
      <w:lvlJc w:val="left"/>
      <w:pPr>
        <w:tabs>
          <w:tab w:val="num" w:pos="9096"/>
        </w:tabs>
        <w:ind w:left="9096" w:hanging="851"/>
      </w:pPr>
      <w:rPr>
        <w:rFonts w:ascii="Symbol" w:hAnsi="Symbol" w:hint="default"/>
      </w:rPr>
    </w:lvl>
    <w:lvl w:ilvl="3">
      <w:start w:val="1"/>
      <w:numFmt w:val="lowerLetter"/>
      <w:lvlText w:val="(%4)"/>
      <w:lvlJc w:val="left"/>
      <w:pPr>
        <w:ind w:left="2716"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71AE76B9"/>
    <w:multiLevelType w:val="multilevel"/>
    <w:tmpl w:val="90766EF6"/>
    <w:lvl w:ilvl="0">
      <w:start w:val="1"/>
      <w:numFmt w:val="upperLetter"/>
      <w:pStyle w:val="Heading1"/>
      <w:suff w:val="nothing"/>
      <w:lvlText w:val="Section %1: "/>
      <w:lvlJc w:val="left"/>
      <w:pPr>
        <w:ind w:left="0" w:firstLine="0"/>
      </w:pPr>
      <w:rPr>
        <w:rFonts w:hint="default"/>
      </w:rPr>
    </w:lvl>
    <w:lvl w:ilvl="1">
      <w:start w:val="1"/>
      <w:numFmt w:val="decimal"/>
      <w:pStyle w:val="Heading2"/>
      <w:suff w:val="nothing"/>
      <w:lvlText w:val="Section %1%2: "/>
      <w:lvlJc w:val="left"/>
      <w:pPr>
        <w:ind w:left="2552" w:firstLine="0"/>
      </w:pPr>
      <w:rPr>
        <w:rFonts w:hint="default"/>
      </w:rPr>
    </w:lvl>
    <w:lvl w:ilvl="2">
      <w:start w:val="1"/>
      <w:numFmt w:val="decimal"/>
      <w:pStyle w:val="Number"/>
      <w:lvlText w:val="%1%2.%3"/>
      <w:lvlJc w:val="left"/>
      <w:pPr>
        <w:tabs>
          <w:tab w:val="num" w:pos="1135"/>
        </w:tabs>
        <w:ind w:left="1135" w:hanging="851"/>
      </w:pPr>
      <w:rPr>
        <w:rFonts w:hint="default"/>
        <w:b/>
        <w:bCs/>
        <w:color w:val="076283"/>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7"/>
  </w:num>
  <w:num w:numId="2">
    <w:abstractNumId w:val="8"/>
  </w:num>
  <w:num w:numId="3">
    <w:abstractNumId w:val="9"/>
  </w:num>
  <w:num w:numId="4">
    <w:abstractNumId w:val="1"/>
  </w:num>
  <w:num w:numId="5">
    <w:abstractNumId w:val="0"/>
  </w:num>
  <w:num w:numId="6">
    <w:abstractNumId w:val="14"/>
  </w:num>
  <w:num w:numId="7">
    <w:abstractNumId w:val="16"/>
  </w:num>
  <w:num w:numId="8">
    <w:abstractNumId w:val="2"/>
  </w:num>
  <w:num w:numId="9">
    <w:abstractNumId w:val="5"/>
  </w:num>
  <w:num w:numId="10">
    <w:abstractNumId w:val="13"/>
  </w:num>
  <w:num w:numId="11">
    <w:abstractNumId w:val="10"/>
  </w:num>
  <w:num w:numId="12">
    <w:abstractNumId w:val="12"/>
  </w:num>
  <w:num w:numId="13">
    <w:abstractNumId w:val="15"/>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6"/>
  </w:num>
  <w:num w:numId="22">
    <w:abstractNumId w:val="3"/>
  </w:num>
  <w:num w:numId="23">
    <w:abstractNumId w:val="16"/>
  </w:num>
  <w:num w:numId="24">
    <w:abstractNumId w:val="7"/>
  </w:num>
  <w:num w:numId="25">
    <w:abstractNumId w:val="1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90"/>
    <w:rsid w:val="00005BB5"/>
    <w:rsid w:val="00006F5E"/>
    <w:rsid w:val="0002509E"/>
    <w:rsid w:val="00025A6F"/>
    <w:rsid w:val="0002618D"/>
    <w:rsid w:val="00030B26"/>
    <w:rsid w:val="00030E84"/>
    <w:rsid w:val="00032C0A"/>
    <w:rsid w:val="00035257"/>
    <w:rsid w:val="00035C17"/>
    <w:rsid w:val="00035D68"/>
    <w:rsid w:val="00036027"/>
    <w:rsid w:val="00041A07"/>
    <w:rsid w:val="000421B3"/>
    <w:rsid w:val="00045613"/>
    <w:rsid w:val="000475D8"/>
    <w:rsid w:val="0004761D"/>
    <w:rsid w:val="00047899"/>
    <w:rsid w:val="00053921"/>
    <w:rsid w:val="00054B44"/>
    <w:rsid w:val="000552F2"/>
    <w:rsid w:val="0006006B"/>
    <w:rsid w:val="0006228D"/>
    <w:rsid w:val="000712C6"/>
    <w:rsid w:val="0007206D"/>
    <w:rsid w:val="000729F1"/>
    <w:rsid w:val="00072BD6"/>
    <w:rsid w:val="00075B78"/>
    <w:rsid w:val="000763E9"/>
    <w:rsid w:val="00082CD6"/>
    <w:rsid w:val="000834AA"/>
    <w:rsid w:val="0008437D"/>
    <w:rsid w:val="00085AFE"/>
    <w:rsid w:val="000906E8"/>
    <w:rsid w:val="00094800"/>
    <w:rsid w:val="00094BC6"/>
    <w:rsid w:val="000954F2"/>
    <w:rsid w:val="000A0158"/>
    <w:rsid w:val="000A373D"/>
    <w:rsid w:val="000A41ED"/>
    <w:rsid w:val="000B0730"/>
    <w:rsid w:val="000C003E"/>
    <w:rsid w:val="000C20DF"/>
    <w:rsid w:val="000D19F4"/>
    <w:rsid w:val="000D37D6"/>
    <w:rsid w:val="000D58DD"/>
    <w:rsid w:val="000E7D0E"/>
    <w:rsid w:val="000F1F42"/>
    <w:rsid w:val="000F2AE2"/>
    <w:rsid w:val="000F2BFF"/>
    <w:rsid w:val="000F3765"/>
    <w:rsid w:val="00102063"/>
    <w:rsid w:val="00102466"/>
    <w:rsid w:val="0010290D"/>
    <w:rsid w:val="0010541C"/>
    <w:rsid w:val="00105770"/>
    <w:rsid w:val="00106F93"/>
    <w:rsid w:val="00111D50"/>
    <w:rsid w:val="00113B8E"/>
    <w:rsid w:val="00115097"/>
    <w:rsid w:val="00117F59"/>
    <w:rsid w:val="0012053C"/>
    <w:rsid w:val="00120B74"/>
    <w:rsid w:val="00122363"/>
    <w:rsid w:val="00125D45"/>
    <w:rsid w:val="00126D5A"/>
    <w:rsid w:val="001270B4"/>
    <w:rsid w:val="001279EF"/>
    <w:rsid w:val="001342C7"/>
    <w:rsid w:val="0013585C"/>
    <w:rsid w:val="00141538"/>
    <w:rsid w:val="00142261"/>
    <w:rsid w:val="001422C1"/>
    <w:rsid w:val="00142954"/>
    <w:rsid w:val="001429FD"/>
    <w:rsid w:val="001460E0"/>
    <w:rsid w:val="001472F0"/>
    <w:rsid w:val="00147F71"/>
    <w:rsid w:val="00150A6E"/>
    <w:rsid w:val="00152EE1"/>
    <w:rsid w:val="0016304B"/>
    <w:rsid w:val="0016318F"/>
    <w:rsid w:val="0016468A"/>
    <w:rsid w:val="00166D8F"/>
    <w:rsid w:val="00167486"/>
    <w:rsid w:val="0017070E"/>
    <w:rsid w:val="00174F02"/>
    <w:rsid w:val="001774AA"/>
    <w:rsid w:val="0018376C"/>
    <w:rsid w:val="0018662D"/>
    <w:rsid w:val="00190456"/>
    <w:rsid w:val="00191DC3"/>
    <w:rsid w:val="00197427"/>
    <w:rsid w:val="001A1F82"/>
    <w:rsid w:val="001A21B4"/>
    <w:rsid w:val="001A5CF5"/>
    <w:rsid w:val="001B3915"/>
    <w:rsid w:val="001B39D2"/>
    <w:rsid w:val="001B4BF8"/>
    <w:rsid w:val="001B7B14"/>
    <w:rsid w:val="001C4326"/>
    <w:rsid w:val="001C4A0F"/>
    <w:rsid w:val="001C665E"/>
    <w:rsid w:val="001C678E"/>
    <w:rsid w:val="001D3541"/>
    <w:rsid w:val="001D3E4E"/>
    <w:rsid w:val="001E254A"/>
    <w:rsid w:val="001E6AF5"/>
    <w:rsid w:val="001E7386"/>
    <w:rsid w:val="001F45A7"/>
    <w:rsid w:val="001F5E27"/>
    <w:rsid w:val="0020027C"/>
    <w:rsid w:val="00201A01"/>
    <w:rsid w:val="00204F14"/>
    <w:rsid w:val="0020754B"/>
    <w:rsid w:val="002104D3"/>
    <w:rsid w:val="00213A33"/>
    <w:rsid w:val="0021763B"/>
    <w:rsid w:val="0022347F"/>
    <w:rsid w:val="002249E0"/>
    <w:rsid w:val="00226176"/>
    <w:rsid w:val="00232E9F"/>
    <w:rsid w:val="00235BF1"/>
    <w:rsid w:val="00236722"/>
    <w:rsid w:val="0023776A"/>
    <w:rsid w:val="00242050"/>
    <w:rsid w:val="00245748"/>
    <w:rsid w:val="00246DB1"/>
    <w:rsid w:val="002476B5"/>
    <w:rsid w:val="00247C17"/>
    <w:rsid w:val="002520CC"/>
    <w:rsid w:val="00253ECF"/>
    <w:rsid w:val="00254044"/>
    <w:rsid w:val="002546A1"/>
    <w:rsid w:val="002575E8"/>
    <w:rsid w:val="00257EF1"/>
    <w:rsid w:val="00260582"/>
    <w:rsid w:val="002628F4"/>
    <w:rsid w:val="002658E1"/>
    <w:rsid w:val="00271E21"/>
    <w:rsid w:val="0027461A"/>
    <w:rsid w:val="002746D3"/>
    <w:rsid w:val="00275D08"/>
    <w:rsid w:val="002839AF"/>
    <w:rsid w:val="002842EA"/>
    <w:rsid w:val="00284884"/>
    <w:rsid w:val="002858E3"/>
    <w:rsid w:val="0029190A"/>
    <w:rsid w:val="00292C5A"/>
    <w:rsid w:val="00295241"/>
    <w:rsid w:val="002A4DFC"/>
    <w:rsid w:val="002B047D"/>
    <w:rsid w:val="002B213A"/>
    <w:rsid w:val="002B37AE"/>
    <w:rsid w:val="002B3F21"/>
    <w:rsid w:val="002B732B"/>
    <w:rsid w:val="002B76A7"/>
    <w:rsid w:val="002B7BEC"/>
    <w:rsid w:val="002C0B97"/>
    <w:rsid w:val="002C2219"/>
    <w:rsid w:val="002C2552"/>
    <w:rsid w:val="002C380A"/>
    <w:rsid w:val="002D0DF2"/>
    <w:rsid w:val="002D23BD"/>
    <w:rsid w:val="002E0B47"/>
    <w:rsid w:val="002E7615"/>
    <w:rsid w:val="002F3A0D"/>
    <w:rsid w:val="002F4685"/>
    <w:rsid w:val="002F5EAF"/>
    <w:rsid w:val="002F7213"/>
    <w:rsid w:val="0030382F"/>
    <w:rsid w:val="0030408D"/>
    <w:rsid w:val="003060E4"/>
    <w:rsid w:val="003160E7"/>
    <w:rsid w:val="0031739E"/>
    <w:rsid w:val="00317DA3"/>
    <w:rsid w:val="00320AD2"/>
    <w:rsid w:val="00321381"/>
    <w:rsid w:val="003235C6"/>
    <w:rsid w:val="003309CA"/>
    <w:rsid w:val="003315A3"/>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48EF"/>
    <w:rsid w:val="003673E6"/>
    <w:rsid w:val="00375B6C"/>
    <w:rsid w:val="00377264"/>
    <w:rsid w:val="003779D2"/>
    <w:rsid w:val="00381653"/>
    <w:rsid w:val="0038199E"/>
    <w:rsid w:val="00385355"/>
    <w:rsid w:val="00385E38"/>
    <w:rsid w:val="003A26A5"/>
    <w:rsid w:val="003A3761"/>
    <w:rsid w:val="003A512D"/>
    <w:rsid w:val="003A5FEA"/>
    <w:rsid w:val="003A710B"/>
    <w:rsid w:val="003B1D10"/>
    <w:rsid w:val="003C310C"/>
    <w:rsid w:val="003C76D4"/>
    <w:rsid w:val="003D137D"/>
    <w:rsid w:val="003D2CC5"/>
    <w:rsid w:val="003D3E5C"/>
    <w:rsid w:val="003D56D8"/>
    <w:rsid w:val="003E04C1"/>
    <w:rsid w:val="003E0887"/>
    <w:rsid w:val="003E0AAC"/>
    <w:rsid w:val="003E3865"/>
    <w:rsid w:val="003E74C8"/>
    <w:rsid w:val="003E74E2"/>
    <w:rsid w:val="003E7780"/>
    <w:rsid w:val="003E7C46"/>
    <w:rsid w:val="003F2106"/>
    <w:rsid w:val="003F44BE"/>
    <w:rsid w:val="003F52A7"/>
    <w:rsid w:val="003F7013"/>
    <w:rsid w:val="003F7F6A"/>
    <w:rsid w:val="00400C61"/>
    <w:rsid w:val="0040240C"/>
    <w:rsid w:val="004028FD"/>
    <w:rsid w:val="00403FB5"/>
    <w:rsid w:val="0041025E"/>
    <w:rsid w:val="00413021"/>
    <w:rsid w:val="00414C35"/>
    <w:rsid w:val="004171B7"/>
    <w:rsid w:val="00420D66"/>
    <w:rsid w:val="00423EC5"/>
    <w:rsid w:val="00424C53"/>
    <w:rsid w:val="004263BB"/>
    <w:rsid w:val="004276E1"/>
    <w:rsid w:val="004301C6"/>
    <w:rsid w:val="00433FB2"/>
    <w:rsid w:val="0043478F"/>
    <w:rsid w:val="00435D3D"/>
    <w:rsid w:val="0043602B"/>
    <w:rsid w:val="004367D2"/>
    <w:rsid w:val="00440BE0"/>
    <w:rsid w:val="00442271"/>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75FEB"/>
    <w:rsid w:val="00483873"/>
    <w:rsid w:val="004852AB"/>
    <w:rsid w:val="00487C04"/>
    <w:rsid w:val="004907E1"/>
    <w:rsid w:val="00490900"/>
    <w:rsid w:val="00494C8E"/>
    <w:rsid w:val="004A035B"/>
    <w:rsid w:val="004A2108"/>
    <w:rsid w:val="004A38D7"/>
    <w:rsid w:val="004A778C"/>
    <w:rsid w:val="004B14DD"/>
    <w:rsid w:val="004B3536"/>
    <w:rsid w:val="004B48C7"/>
    <w:rsid w:val="004B7926"/>
    <w:rsid w:val="004C2E6A"/>
    <w:rsid w:val="004C64B8"/>
    <w:rsid w:val="004D2A2D"/>
    <w:rsid w:val="004D479F"/>
    <w:rsid w:val="004D6689"/>
    <w:rsid w:val="004E1018"/>
    <w:rsid w:val="004E1D1D"/>
    <w:rsid w:val="004E2375"/>
    <w:rsid w:val="004E3A1B"/>
    <w:rsid w:val="004E7AC8"/>
    <w:rsid w:val="004F05F4"/>
    <w:rsid w:val="004F0C94"/>
    <w:rsid w:val="005019AE"/>
    <w:rsid w:val="00503749"/>
    <w:rsid w:val="00503D59"/>
    <w:rsid w:val="00504CF4"/>
    <w:rsid w:val="0050635B"/>
    <w:rsid w:val="005075B3"/>
    <w:rsid w:val="00510A86"/>
    <w:rsid w:val="005151C2"/>
    <w:rsid w:val="005154F1"/>
    <w:rsid w:val="00515750"/>
    <w:rsid w:val="00526EFE"/>
    <w:rsid w:val="005275E8"/>
    <w:rsid w:val="005309FE"/>
    <w:rsid w:val="0053199F"/>
    <w:rsid w:val="00531E12"/>
    <w:rsid w:val="00533B90"/>
    <w:rsid w:val="005347B5"/>
    <w:rsid w:val="00536977"/>
    <w:rsid w:val="005410F8"/>
    <w:rsid w:val="005423BD"/>
    <w:rsid w:val="005448EC"/>
    <w:rsid w:val="00544A61"/>
    <w:rsid w:val="0054528E"/>
    <w:rsid w:val="00545963"/>
    <w:rsid w:val="00550256"/>
    <w:rsid w:val="00551104"/>
    <w:rsid w:val="0055309B"/>
    <w:rsid w:val="00553165"/>
    <w:rsid w:val="00553958"/>
    <w:rsid w:val="00555ADB"/>
    <w:rsid w:val="00556BB7"/>
    <w:rsid w:val="0055763D"/>
    <w:rsid w:val="00561516"/>
    <w:rsid w:val="005621F2"/>
    <w:rsid w:val="00567B58"/>
    <w:rsid w:val="00571223"/>
    <w:rsid w:val="005756F8"/>
    <w:rsid w:val="005763E0"/>
    <w:rsid w:val="00576783"/>
    <w:rsid w:val="00581136"/>
    <w:rsid w:val="00581EB8"/>
    <w:rsid w:val="005827A6"/>
    <w:rsid w:val="005839E7"/>
    <w:rsid w:val="0058437F"/>
    <w:rsid w:val="00585684"/>
    <w:rsid w:val="005A27CA"/>
    <w:rsid w:val="005A43BD"/>
    <w:rsid w:val="005A5C19"/>
    <w:rsid w:val="005A79E5"/>
    <w:rsid w:val="005B6649"/>
    <w:rsid w:val="005B68A6"/>
    <w:rsid w:val="005D034C"/>
    <w:rsid w:val="005E0FB2"/>
    <w:rsid w:val="005E11D0"/>
    <w:rsid w:val="005E226E"/>
    <w:rsid w:val="005E2636"/>
    <w:rsid w:val="005E5286"/>
    <w:rsid w:val="005E7E23"/>
    <w:rsid w:val="005F0388"/>
    <w:rsid w:val="005F0AF0"/>
    <w:rsid w:val="005F0B3C"/>
    <w:rsid w:val="006015D7"/>
    <w:rsid w:val="00601B21"/>
    <w:rsid w:val="006041F0"/>
    <w:rsid w:val="00605BE8"/>
    <w:rsid w:val="00605C6D"/>
    <w:rsid w:val="006120CA"/>
    <w:rsid w:val="0061443A"/>
    <w:rsid w:val="00614E40"/>
    <w:rsid w:val="00624174"/>
    <w:rsid w:val="00626CF8"/>
    <w:rsid w:val="006314AF"/>
    <w:rsid w:val="00634003"/>
    <w:rsid w:val="006342BC"/>
    <w:rsid w:val="00634ED8"/>
    <w:rsid w:val="00636D7D"/>
    <w:rsid w:val="00637408"/>
    <w:rsid w:val="00641D92"/>
    <w:rsid w:val="00642868"/>
    <w:rsid w:val="0064643B"/>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76BDD"/>
    <w:rsid w:val="00680A04"/>
    <w:rsid w:val="00686D80"/>
    <w:rsid w:val="0069323C"/>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911"/>
    <w:rsid w:val="006E69F4"/>
    <w:rsid w:val="006F17E0"/>
    <w:rsid w:val="006F1B67"/>
    <w:rsid w:val="006F4D9C"/>
    <w:rsid w:val="0070091D"/>
    <w:rsid w:val="00702088"/>
    <w:rsid w:val="00702854"/>
    <w:rsid w:val="007042D9"/>
    <w:rsid w:val="00707425"/>
    <w:rsid w:val="00712491"/>
    <w:rsid w:val="0071741C"/>
    <w:rsid w:val="00726C84"/>
    <w:rsid w:val="00734204"/>
    <w:rsid w:val="007348D8"/>
    <w:rsid w:val="00742B90"/>
    <w:rsid w:val="0074406E"/>
    <w:rsid w:val="0074434D"/>
    <w:rsid w:val="00752E53"/>
    <w:rsid w:val="00756F86"/>
    <w:rsid w:val="007570C4"/>
    <w:rsid w:val="00760057"/>
    <w:rsid w:val="007605B8"/>
    <w:rsid w:val="00767D60"/>
    <w:rsid w:val="0077112D"/>
    <w:rsid w:val="00771B1E"/>
    <w:rsid w:val="00773C95"/>
    <w:rsid w:val="00774AB9"/>
    <w:rsid w:val="0078171E"/>
    <w:rsid w:val="00783FC4"/>
    <w:rsid w:val="0078658E"/>
    <w:rsid w:val="007920E2"/>
    <w:rsid w:val="0079313F"/>
    <w:rsid w:val="007953D4"/>
    <w:rsid w:val="0079566E"/>
    <w:rsid w:val="00795B34"/>
    <w:rsid w:val="007A067F"/>
    <w:rsid w:val="007B1770"/>
    <w:rsid w:val="007B4D3E"/>
    <w:rsid w:val="007B7C70"/>
    <w:rsid w:val="007B7DEB"/>
    <w:rsid w:val="007C0449"/>
    <w:rsid w:val="007C43B6"/>
    <w:rsid w:val="007D2151"/>
    <w:rsid w:val="007D21DC"/>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F0C"/>
    <w:rsid w:val="007F1288"/>
    <w:rsid w:val="007F19B4"/>
    <w:rsid w:val="007F3E11"/>
    <w:rsid w:val="007F6DAB"/>
    <w:rsid w:val="00800A8A"/>
    <w:rsid w:val="0080155C"/>
    <w:rsid w:val="008017DC"/>
    <w:rsid w:val="008025C2"/>
    <w:rsid w:val="008052E1"/>
    <w:rsid w:val="00807C37"/>
    <w:rsid w:val="00811E04"/>
    <w:rsid w:val="00811EEB"/>
    <w:rsid w:val="0082081A"/>
    <w:rsid w:val="00822F2C"/>
    <w:rsid w:val="00823DEE"/>
    <w:rsid w:val="008305E8"/>
    <w:rsid w:val="00836165"/>
    <w:rsid w:val="008365B2"/>
    <w:rsid w:val="0084640C"/>
    <w:rsid w:val="00856088"/>
    <w:rsid w:val="00856DB5"/>
    <w:rsid w:val="00860826"/>
    <w:rsid w:val="00860E21"/>
    <w:rsid w:val="00863117"/>
    <w:rsid w:val="0086388B"/>
    <w:rsid w:val="008642E5"/>
    <w:rsid w:val="00864488"/>
    <w:rsid w:val="0086513A"/>
    <w:rsid w:val="00870A36"/>
    <w:rsid w:val="00871507"/>
    <w:rsid w:val="00872D93"/>
    <w:rsid w:val="00880470"/>
    <w:rsid w:val="00880D94"/>
    <w:rsid w:val="008814E8"/>
    <w:rsid w:val="00883C26"/>
    <w:rsid w:val="00886F64"/>
    <w:rsid w:val="008924DE"/>
    <w:rsid w:val="008A08B3"/>
    <w:rsid w:val="008A09FC"/>
    <w:rsid w:val="008A3755"/>
    <w:rsid w:val="008B19DC"/>
    <w:rsid w:val="008B264F"/>
    <w:rsid w:val="008B2759"/>
    <w:rsid w:val="008B5D08"/>
    <w:rsid w:val="008B6F83"/>
    <w:rsid w:val="008B7FD8"/>
    <w:rsid w:val="008C0B55"/>
    <w:rsid w:val="008C2973"/>
    <w:rsid w:val="008C6324"/>
    <w:rsid w:val="008C64C4"/>
    <w:rsid w:val="008D2CDD"/>
    <w:rsid w:val="008D36D6"/>
    <w:rsid w:val="008D5C8F"/>
    <w:rsid w:val="008D74D5"/>
    <w:rsid w:val="008D7C9F"/>
    <w:rsid w:val="008E04BA"/>
    <w:rsid w:val="008E0EC2"/>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756F"/>
    <w:rsid w:val="00920A27"/>
    <w:rsid w:val="00921216"/>
    <w:rsid w:val="009216CC"/>
    <w:rsid w:val="00922E41"/>
    <w:rsid w:val="00925892"/>
    <w:rsid w:val="00926083"/>
    <w:rsid w:val="00926D08"/>
    <w:rsid w:val="00927BD2"/>
    <w:rsid w:val="00930D08"/>
    <w:rsid w:val="00931466"/>
    <w:rsid w:val="00931FF2"/>
    <w:rsid w:val="00932D69"/>
    <w:rsid w:val="009354FD"/>
    <w:rsid w:val="00935589"/>
    <w:rsid w:val="00937408"/>
    <w:rsid w:val="009378D8"/>
    <w:rsid w:val="009427FA"/>
    <w:rsid w:val="00944647"/>
    <w:rsid w:val="009469E2"/>
    <w:rsid w:val="0095231A"/>
    <w:rsid w:val="0095565C"/>
    <w:rsid w:val="00960217"/>
    <w:rsid w:val="009634D3"/>
    <w:rsid w:val="00964AB6"/>
    <w:rsid w:val="00966B83"/>
    <w:rsid w:val="00966F9A"/>
    <w:rsid w:val="00977B8A"/>
    <w:rsid w:val="00982971"/>
    <w:rsid w:val="009845AD"/>
    <w:rsid w:val="00984835"/>
    <w:rsid w:val="00984BFA"/>
    <w:rsid w:val="00990775"/>
    <w:rsid w:val="009933EF"/>
    <w:rsid w:val="00995BA0"/>
    <w:rsid w:val="009961AD"/>
    <w:rsid w:val="00997632"/>
    <w:rsid w:val="009A418B"/>
    <w:rsid w:val="009A426F"/>
    <w:rsid w:val="009A42D5"/>
    <w:rsid w:val="009A4473"/>
    <w:rsid w:val="009B05C9"/>
    <w:rsid w:val="009B286C"/>
    <w:rsid w:val="009B3143"/>
    <w:rsid w:val="009C151C"/>
    <w:rsid w:val="009C38B7"/>
    <w:rsid w:val="009C440A"/>
    <w:rsid w:val="009C6E70"/>
    <w:rsid w:val="009D2A09"/>
    <w:rsid w:val="009D5125"/>
    <w:rsid w:val="009D60B8"/>
    <w:rsid w:val="009D7D4B"/>
    <w:rsid w:val="009E36ED"/>
    <w:rsid w:val="009E3B47"/>
    <w:rsid w:val="009E3C8C"/>
    <w:rsid w:val="009E43F4"/>
    <w:rsid w:val="009E5286"/>
    <w:rsid w:val="009E624D"/>
    <w:rsid w:val="009E6B77"/>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41002"/>
    <w:rsid w:val="00A4201A"/>
    <w:rsid w:val="00A5465D"/>
    <w:rsid w:val="00A553CE"/>
    <w:rsid w:val="00A5677A"/>
    <w:rsid w:val="00A56DCC"/>
    <w:rsid w:val="00A56E65"/>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7A3A"/>
    <w:rsid w:val="00AA240C"/>
    <w:rsid w:val="00AB0332"/>
    <w:rsid w:val="00AB4143"/>
    <w:rsid w:val="00AB6E37"/>
    <w:rsid w:val="00AC101C"/>
    <w:rsid w:val="00AC489F"/>
    <w:rsid w:val="00AD4CF1"/>
    <w:rsid w:val="00AD5988"/>
    <w:rsid w:val="00AD6293"/>
    <w:rsid w:val="00AD7623"/>
    <w:rsid w:val="00AE1643"/>
    <w:rsid w:val="00AE16AF"/>
    <w:rsid w:val="00AE539E"/>
    <w:rsid w:val="00AF372E"/>
    <w:rsid w:val="00AF7800"/>
    <w:rsid w:val="00B00CF5"/>
    <w:rsid w:val="00B0377D"/>
    <w:rsid w:val="00B072E0"/>
    <w:rsid w:val="00B1007E"/>
    <w:rsid w:val="00B11EE9"/>
    <w:rsid w:val="00B12B2A"/>
    <w:rsid w:val="00B13D41"/>
    <w:rsid w:val="00B23E36"/>
    <w:rsid w:val="00B253F6"/>
    <w:rsid w:val="00B26675"/>
    <w:rsid w:val="00B26A0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6AB1"/>
    <w:rsid w:val="00B87726"/>
    <w:rsid w:val="00B91B22"/>
    <w:rsid w:val="00B93782"/>
    <w:rsid w:val="00B951D7"/>
    <w:rsid w:val="00BA2791"/>
    <w:rsid w:val="00BA40E1"/>
    <w:rsid w:val="00BA7EBA"/>
    <w:rsid w:val="00BB078E"/>
    <w:rsid w:val="00BB2A06"/>
    <w:rsid w:val="00BB2CBB"/>
    <w:rsid w:val="00BB4198"/>
    <w:rsid w:val="00BB6524"/>
    <w:rsid w:val="00BC03EE"/>
    <w:rsid w:val="00BC59F1"/>
    <w:rsid w:val="00BC6F30"/>
    <w:rsid w:val="00BD488E"/>
    <w:rsid w:val="00BE0D5A"/>
    <w:rsid w:val="00BF3DE1"/>
    <w:rsid w:val="00BF4843"/>
    <w:rsid w:val="00BF48A4"/>
    <w:rsid w:val="00BF5205"/>
    <w:rsid w:val="00C05132"/>
    <w:rsid w:val="00C12508"/>
    <w:rsid w:val="00C14D33"/>
    <w:rsid w:val="00C23728"/>
    <w:rsid w:val="00C3026C"/>
    <w:rsid w:val="00C313A9"/>
    <w:rsid w:val="00C347C8"/>
    <w:rsid w:val="00C358E4"/>
    <w:rsid w:val="00C418EE"/>
    <w:rsid w:val="00C44021"/>
    <w:rsid w:val="00C441CF"/>
    <w:rsid w:val="00C45AA2"/>
    <w:rsid w:val="00C4792C"/>
    <w:rsid w:val="00C52825"/>
    <w:rsid w:val="00C55BEF"/>
    <w:rsid w:val="00C55D63"/>
    <w:rsid w:val="00C57C00"/>
    <w:rsid w:val="00C601AF"/>
    <w:rsid w:val="00C612F8"/>
    <w:rsid w:val="00C61A63"/>
    <w:rsid w:val="00C6311F"/>
    <w:rsid w:val="00C66296"/>
    <w:rsid w:val="00C7394D"/>
    <w:rsid w:val="00C73A06"/>
    <w:rsid w:val="00C756B7"/>
    <w:rsid w:val="00C75916"/>
    <w:rsid w:val="00C77282"/>
    <w:rsid w:val="00C84DE5"/>
    <w:rsid w:val="00C86248"/>
    <w:rsid w:val="00C864B2"/>
    <w:rsid w:val="00C90B31"/>
    <w:rsid w:val="00CA0D6F"/>
    <w:rsid w:val="00CA3E12"/>
    <w:rsid w:val="00CA43C1"/>
    <w:rsid w:val="00CA4C33"/>
    <w:rsid w:val="00CA6F4A"/>
    <w:rsid w:val="00CB3483"/>
    <w:rsid w:val="00CB6427"/>
    <w:rsid w:val="00CC09A0"/>
    <w:rsid w:val="00CC0FBE"/>
    <w:rsid w:val="00CC1020"/>
    <w:rsid w:val="00CD077C"/>
    <w:rsid w:val="00CD2119"/>
    <w:rsid w:val="00CD237A"/>
    <w:rsid w:val="00CD36AC"/>
    <w:rsid w:val="00CE13A3"/>
    <w:rsid w:val="00CE36BC"/>
    <w:rsid w:val="00CF1747"/>
    <w:rsid w:val="00CF60ED"/>
    <w:rsid w:val="00D04CF0"/>
    <w:rsid w:val="00D05D74"/>
    <w:rsid w:val="00D15A03"/>
    <w:rsid w:val="00D20C59"/>
    <w:rsid w:val="00D22249"/>
    <w:rsid w:val="00D23323"/>
    <w:rsid w:val="00D2392A"/>
    <w:rsid w:val="00D25FFE"/>
    <w:rsid w:val="00D26F8A"/>
    <w:rsid w:val="00D27922"/>
    <w:rsid w:val="00D27A64"/>
    <w:rsid w:val="00D371B0"/>
    <w:rsid w:val="00D37D80"/>
    <w:rsid w:val="00D442F3"/>
    <w:rsid w:val="00D44483"/>
    <w:rsid w:val="00D4476F"/>
    <w:rsid w:val="00D50573"/>
    <w:rsid w:val="00D51410"/>
    <w:rsid w:val="00D54D50"/>
    <w:rsid w:val="00D560B4"/>
    <w:rsid w:val="00D569A6"/>
    <w:rsid w:val="00D57FF6"/>
    <w:rsid w:val="00D662F8"/>
    <w:rsid w:val="00D66797"/>
    <w:rsid w:val="00D7087C"/>
    <w:rsid w:val="00D70C3C"/>
    <w:rsid w:val="00D71DF7"/>
    <w:rsid w:val="00D72BE5"/>
    <w:rsid w:val="00D81462"/>
    <w:rsid w:val="00D82431"/>
    <w:rsid w:val="00D82D99"/>
    <w:rsid w:val="00D82F26"/>
    <w:rsid w:val="00D8514E"/>
    <w:rsid w:val="00D863D0"/>
    <w:rsid w:val="00D86B00"/>
    <w:rsid w:val="00D86FB9"/>
    <w:rsid w:val="00D87C87"/>
    <w:rsid w:val="00D90BB4"/>
    <w:rsid w:val="00D90E07"/>
    <w:rsid w:val="00D932C2"/>
    <w:rsid w:val="00D95A0C"/>
    <w:rsid w:val="00DA0232"/>
    <w:rsid w:val="00DA3956"/>
    <w:rsid w:val="00DA4CFA"/>
    <w:rsid w:val="00DA7F9E"/>
    <w:rsid w:val="00DB39CF"/>
    <w:rsid w:val="00DB7256"/>
    <w:rsid w:val="00DC0401"/>
    <w:rsid w:val="00DC20BD"/>
    <w:rsid w:val="00DC4680"/>
    <w:rsid w:val="00DD0BCD"/>
    <w:rsid w:val="00DD447A"/>
    <w:rsid w:val="00DD4F29"/>
    <w:rsid w:val="00DD555C"/>
    <w:rsid w:val="00DE19EF"/>
    <w:rsid w:val="00DE3B20"/>
    <w:rsid w:val="00DE6C94"/>
    <w:rsid w:val="00DE6FD7"/>
    <w:rsid w:val="00DF0C7C"/>
    <w:rsid w:val="00DF22A9"/>
    <w:rsid w:val="00DF6931"/>
    <w:rsid w:val="00E10B18"/>
    <w:rsid w:val="00E16F0B"/>
    <w:rsid w:val="00E22993"/>
    <w:rsid w:val="00E23271"/>
    <w:rsid w:val="00E23DDB"/>
    <w:rsid w:val="00E24F80"/>
    <w:rsid w:val="00E259F3"/>
    <w:rsid w:val="00E30985"/>
    <w:rsid w:val="00E33238"/>
    <w:rsid w:val="00E33934"/>
    <w:rsid w:val="00E376B7"/>
    <w:rsid w:val="00E42C1A"/>
    <w:rsid w:val="00E42F5D"/>
    <w:rsid w:val="00E4486C"/>
    <w:rsid w:val="00E460B6"/>
    <w:rsid w:val="00E511D5"/>
    <w:rsid w:val="00E53A9F"/>
    <w:rsid w:val="00E57349"/>
    <w:rsid w:val="00E60249"/>
    <w:rsid w:val="00E62238"/>
    <w:rsid w:val="00E65269"/>
    <w:rsid w:val="00E71200"/>
    <w:rsid w:val="00E724F3"/>
    <w:rsid w:val="00E72BDC"/>
    <w:rsid w:val="00E76D66"/>
    <w:rsid w:val="00E80820"/>
    <w:rsid w:val="00E81759"/>
    <w:rsid w:val="00E9369C"/>
    <w:rsid w:val="00E96AE3"/>
    <w:rsid w:val="00EA5922"/>
    <w:rsid w:val="00EA796A"/>
    <w:rsid w:val="00EB1856"/>
    <w:rsid w:val="00EB28B3"/>
    <w:rsid w:val="00EC50CE"/>
    <w:rsid w:val="00EC5B34"/>
    <w:rsid w:val="00ED021E"/>
    <w:rsid w:val="00ED323C"/>
    <w:rsid w:val="00ED778C"/>
    <w:rsid w:val="00EE28C0"/>
    <w:rsid w:val="00EE2D5C"/>
    <w:rsid w:val="00EE441A"/>
    <w:rsid w:val="00EE4ADE"/>
    <w:rsid w:val="00EE4DE8"/>
    <w:rsid w:val="00EE5CB7"/>
    <w:rsid w:val="00F000BF"/>
    <w:rsid w:val="00F024FE"/>
    <w:rsid w:val="00F04BE9"/>
    <w:rsid w:val="00F05AD4"/>
    <w:rsid w:val="00F103BE"/>
    <w:rsid w:val="00F10EB6"/>
    <w:rsid w:val="00F11E28"/>
    <w:rsid w:val="00F13F07"/>
    <w:rsid w:val="00F140B2"/>
    <w:rsid w:val="00F16595"/>
    <w:rsid w:val="00F20A8B"/>
    <w:rsid w:val="00F251E8"/>
    <w:rsid w:val="00F25970"/>
    <w:rsid w:val="00F2637E"/>
    <w:rsid w:val="00F311A9"/>
    <w:rsid w:val="00F31343"/>
    <w:rsid w:val="00F37381"/>
    <w:rsid w:val="00F434C9"/>
    <w:rsid w:val="00F5180D"/>
    <w:rsid w:val="00F54E74"/>
    <w:rsid w:val="00F57CA4"/>
    <w:rsid w:val="00F63781"/>
    <w:rsid w:val="00F67496"/>
    <w:rsid w:val="00F729BB"/>
    <w:rsid w:val="00F7421E"/>
    <w:rsid w:val="00F75409"/>
    <w:rsid w:val="00F801BA"/>
    <w:rsid w:val="00F807AD"/>
    <w:rsid w:val="00F83B06"/>
    <w:rsid w:val="00F90AD9"/>
    <w:rsid w:val="00F91B5B"/>
    <w:rsid w:val="00F9366A"/>
    <w:rsid w:val="00F946C9"/>
    <w:rsid w:val="00F94DA1"/>
    <w:rsid w:val="00FA0EA5"/>
    <w:rsid w:val="00FA2AC6"/>
    <w:rsid w:val="00FA5651"/>
    <w:rsid w:val="00FA679D"/>
    <w:rsid w:val="00FA68C7"/>
    <w:rsid w:val="00FA74EE"/>
    <w:rsid w:val="00FB0A5B"/>
    <w:rsid w:val="00FB554D"/>
    <w:rsid w:val="00FC09F7"/>
    <w:rsid w:val="00FC3711"/>
    <w:rsid w:val="00FC46E7"/>
    <w:rsid w:val="00FC4B46"/>
    <w:rsid w:val="00FC5D25"/>
    <w:rsid w:val="00FD0D7E"/>
    <w:rsid w:val="00FD16C4"/>
    <w:rsid w:val="00FD362F"/>
    <w:rsid w:val="00FD47FE"/>
    <w:rsid w:val="00FD4FFB"/>
    <w:rsid w:val="00FE022F"/>
    <w:rsid w:val="00FE11C4"/>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754FD"/>
  <w15:docId w15:val="{D47D27D4-A74E-4C8B-974C-40F30053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D2"/>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7"/>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D26F8A"/>
    <w:pPr>
      <w:keepNext/>
      <w:numPr>
        <w:ilvl w:val="1"/>
        <w:numId w:val="7"/>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D26F8A"/>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7"/>
      </w:numPr>
      <w:tabs>
        <w:tab w:val="clear" w:pos="1135"/>
        <w:tab w:val="num" w:pos="7656"/>
      </w:tabs>
      <w:spacing w:before="360"/>
      <w:ind w:left="7656"/>
    </w:pPr>
    <w:rPr>
      <w:szCs w:val="24"/>
    </w:rPr>
  </w:style>
  <w:style w:type="paragraph" w:customStyle="1" w:styleId="Letter">
    <w:name w:val="Letter"/>
    <w:basedOn w:val="Normal"/>
    <w:qFormat/>
    <w:rsid w:val="00F140B2"/>
    <w:pPr>
      <w:numPr>
        <w:ilvl w:val="3"/>
        <w:numId w:val="7"/>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paragraph" w:styleId="BalloonText">
    <w:name w:val="Balloon Text"/>
    <w:basedOn w:val="Normal"/>
    <w:link w:val="BalloonTextChar"/>
    <w:uiPriority w:val="99"/>
    <w:semiHidden/>
    <w:unhideWhenUsed/>
    <w:rsid w:val="0022347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7F"/>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20A8B"/>
    <w:rPr>
      <w:color w:val="800080" w:themeColor="followedHyperlink"/>
      <w:u w:val="single"/>
    </w:rPr>
  </w:style>
  <w:style w:type="paragraph" w:styleId="NormalWeb">
    <w:name w:val="Normal (Web)"/>
    <w:basedOn w:val="Normal"/>
    <w:uiPriority w:val="99"/>
    <w:semiHidden/>
    <w:unhideWhenUsed/>
    <w:rsid w:val="003D56D8"/>
    <w:pPr>
      <w:spacing w:before="100" w:beforeAutospacing="1" w:after="100" w:afterAutospacing="1"/>
    </w:pPr>
    <w:rPr>
      <w:rFonts w:ascii="Times New Roman" w:hAnsi="Times New Roman"/>
      <w:sz w:val="24"/>
      <w:szCs w:val="24"/>
      <w:lang w:eastAsia="en-NZ"/>
    </w:rPr>
  </w:style>
  <w:style w:type="character" w:customStyle="1" w:styleId="fileext">
    <w:name w:val="fileext"/>
    <w:basedOn w:val="DefaultParagraphFont"/>
    <w:rsid w:val="003D56D8"/>
  </w:style>
  <w:style w:type="character" w:styleId="CommentReference">
    <w:name w:val="annotation reference"/>
    <w:basedOn w:val="DefaultParagraphFont"/>
    <w:uiPriority w:val="99"/>
    <w:semiHidden/>
    <w:unhideWhenUsed/>
    <w:rsid w:val="00931FF2"/>
    <w:rPr>
      <w:sz w:val="16"/>
      <w:szCs w:val="16"/>
    </w:rPr>
  </w:style>
  <w:style w:type="paragraph" w:styleId="CommentText">
    <w:name w:val="annotation text"/>
    <w:basedOn w:val="Normal"/>
    <w:link w:val="CommentTextChar"/>
    <w:uiPriority w:val="99"/>
    <w:semiHidden/>
    <w:unhideWhenUsed/>
    <w:rsid w:val="00931FF2"/>
  </w:style>
  <w:style w:type="character" w:customStyle="1" w:styleId="CommentTextChar">
    <w:name w:val="Comment Text Char"/>
    <w:basedOn w:val="DefaultParagraphFont"/>
    <w:link w:val="CommentText"/>
    <w:uiPriority w:val="99"/>
    <w:semiHidden/>
    <w:rsid w:val="00931FF2"/>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931FF2"/>
    <w:rPr>
      <w:b/>
      <w:bCs/>
    </w:rPr>
  </w:style>
  <w:style w:type="character" w:customStyle="1" w:styleId="CommentSubjectChar">
    <w:name w:val="Comment Subject Char"/>
    <w:basedOn w:val="CommentTextChar"/>
    <w:link w:val="CommentSubject"/>
    <w:uiPriority w:val="99"/>
    <w:semiHidden/>
    <w:rsid w:val="00931FF2"/>
    <w:rPr>
      <w:rFonts w:ascii="Avenir" w:hAnsi="Avenir"/>
      <w:b/>
      <w:bCs/>
      <w:lang w:eastAsia="en-GB"/>
    </w:rPr>
  </w:style>
  <w:style w:type="paragraph" w:styleId="ListParagraph">
    <w:name w:val="List Paragraph"/>
    <w:basedOn w:val="Normal"/>
    <w:uiPriority w:val="1"/>
    <w:qFormat/>
    <w:rsid w:val="008D36D6"/>
    <w:pPr>
      <w:ind w:left="720"/>
      <w:contextualSpacing/>
    </w:pPr>
  </w:style>
  <w:style w:type="character" w:styleId="UnresolvedMention">
    <w:name w:val="Unresolved Mention"/>
    <w:basedOn w:val="DefaultParagraphFont"/>
    <w:uiPriority w:val="99"/>
    <w:semiHidden/>
    <w:unhideWhenUsed/>
    <w:rsid w:val="00FA5651"/>
    <w:rPr>
      <w:color w:val="605E5C"/>
      <w:shd w:val="clear" w:color="auto" w:fill="E1DFDD"/>
    </w:rPr>
  </w:style>
  <w:style w:type="paragraph" w:styleId="BodyText">
    <w:name w:val="Body Text"/>
    <w:basedOn w:val="Normal"/>
    <w:link w:val="BodyTextChar"/>
    <w:uiPriority w:val="1"/>
    <w:qFormat/>
    <w:rsid w:val="00C864B2"/>
    <w:pPr>
      <w:widowControl w:val="0"/>
      <w:autoSpaceDE w:val="0"/>
      <w:autoSpaceDN w:val="0"/>
      <w:spacing w:before="0"/>
    </w:pPr>
    <w:rPr>
      <w:rFonts w:ascii="Arial" w:eastAsia="Arial" w:hAnsi="Arial" w:cs="Arial"/>
      <w:lang w:val="en-US" w:eastAsia="en-US"/>
    </w:rPr>
  </w:style>
  <w:style w:type="character" w:customStyle="1" w:styleId="BodyTextChar">
    <w:name w:val="Body Text Char"/>
    <w:basedOn w:val="DefaultParagraphFont"/>
    <w:link w:val="BodyText"/>
    <w:uiPriority w:val="1"/>
    <w:rsid w:val="00C864B2"/>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02188">
      <w:bodyDiv w:val="1"/>
      <w:marLeft w:val="0"/>
      <w:marRight w:val="0"/>
      <w:marTop w:val="0"/>
      <w:marBottom w:val="0"/>
      <w:divBdr>
        <w:top w:val="none" w:sz="0" w:space="0" w:color="auto"/>
        <w:left w:val="none" w:sz="0" w:space="0" w:color="auto"/>
        <w:bottom w:val="none" w:sz="0" w:space="0" w:color="auto"/>
        <w:right w:val="none" w:sz="0" w:space="0" w:color="auto"/>
      </w:divBdr>
    </w:div>
    <w:div w:id="940799682">
      <w:bodyDiv w:val="1"/>
      <w:marLeft w:val="0"/>
      <w:marRight w:val="0"/>
      <w:marTop w:val="0"/>
      <w:marBottom w:val="0"/>
      <w:divBdr>
        <w:top w:val="none" w:sz="0" w:space="0" w:color="auto"/>
        <w:left w:val="none" w:sz="0" w:space="0" w:color="auto"/>
        <w:bottom w:val="none" w:sz="0" w:space="0" w:color="auto"/>
        <w:right w:val="none" w:sz="0" w:space="0" w:color="auto"/>
      </w:divBdr>
    </w:div>
    <w:div w:id="1583756473">
      <w:bodyDiv w:val="1"/>
      <w:marLeft w:val="0"/>
      <w:marRight w:val="0"/>
      <w:marTop w:val="0"/>
      <w:marBottom w:val="0"/>
      <w:divBdr>
        <w:top w:val="none" w:sz="0" w:space="0" w:color="auto"/>
        <w:left w:val="none" w:sz="0" w:space="0" w:color="auto"/>
        <w:bottom w:val="none" w:sz="0" w:space="0" w:color="auto"/>
        <w:right w:val="none" w:sz="0" w:space="0" w:color="auto"/>
      </w:divBdr>
    </w:div>
    <w:div w:id="1722559506">
      <w:bodyDiv w:val="1"/>
      <w:marLeft w:val="0"/>
      <w:marRight w:val="0"/>
      <w:marTop w:val="0"/>
      <w:marBottom w:val="0"/>
      <w:divBdr>
        <w:top w:val="none" w:sz="0" w:space="0" w:color="auto"/>
        <w:left w:val="none" w:sz="0" w:space="0" w:color="auto"/>
        <w:bottom w:val="none" w:sz="0" w:space="0" w:color="auto"/>
        <w:right w:val="none" w:sz="0" w:space="0" w:color="auto"/>
      </w:divBdr>
    </w:div>
    <w:div w:id="19470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cinalcannabis@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t.nz/criminal-records/get-your-ow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govt.nz/criminal-records/clean-sl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1957/0088/latest/DLM31458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219A2E494FBE49A653C68BD48794E1" ma:contentTypeVersion="7" ma:contentTypeDescription="Create a new document." ma:contentTypeScope="" ma:versionID="f099d77642a0b569162ee49bb55df91b">
  <xsd:schema xmlns:xsd="http://www.w3.org/2001/XMLSchema" xmlns:xs="http://www.w3.org/2001/XMLSchema" xmlns:p="http://schemas.microsoft.com/office/2006/metadata/properties" xmlns:ns3="42cbe17a-6973-44fa-9f36-28eed1a79c71" xmlns:ns4="b033b2a3-263c-4940-a2c3-8240ac36326c" targetNamespace="http://schemas.microsoft.com/office/2006/metadata/properties" ma:root="true" ma:fieldsID="30e797df6d4a472c748e087b51c751c5" ns3:_="" ns4:_="">
    <xsd:import namespace="42cbe17a-6973-44fa-9f36-28eed1a79c71"/>
    <xsd:import namespace="b033b2a3-263c-4940-a2c3-8240ac363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be17a-6973-44fa-9f36-28eed1a7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3b2a3-263c-4940-a2c3-8240ac363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B24E3-8F01-43D3-A67B-A3454A17237A}">
  <ds:schemaRefs>
    <ds:schemaRef ds:uri="http://schemas.openxmlformats.org/officeDocument/2006/bibliography"/>
  </ds:schemaRefs>
</ds:datastoreItem>
</file>

<file path=customXml/itemProps2.xml><?xml version="1.0" encoding="utf-8"?>
<ds:datastoreItem xmlns:ds="http://schemas.openxmlformats.org/officeDocument/2006/customXml" ds:itemID="{C970B00F-AA1B-4CF4-A4F3-512E95B9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be17a-6973-44fa-9f36-28eed1a79c71"/>
    <ds:schemaRef ds:uri="b033b2a3-263c-4940-a2c3-8240ac36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17E43-C463-47DB-BAFE-825BA1532587}">
  <ds:schemaRefs>
    <ds:schemaRef ds:uri="http://schemas.microsoft.com/sharepoint/v3/contenttype/forms"/>
  </ds:schemaRefs>
</ds:datastoreItem>
</file>

<file path=customXml/itemProps4.xml><?xml version="1.0" encoding="utf-8"?>
<ds:datastoreItem xmlns:ds="http://schemas.openxmlformats.org/officeDocument/2006/customXml" ds:itemID="{C2864038-9FAB-4E1C-98B8-9ED2D3DC0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34</TotalTime>
  <Pages>8</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A Section A, Application for a Medicinal Cannabis Licence</vt:lpstr>
    </vt:vector>
  </TitlesOfParts>
  <Company>Microsoft</Company>
  <LinksUpToDate>false</LinksUpToDate>
  <CharactersWithSpaces>12250</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A, Application for a Medicinal Cannabis Licence</dc:title>
  <dc:creator>Ministry of Health</dc:creator>
  <cp:lastModifiedBy>Khay Ooi</cp:lastModifiedBy>
  <cp:revision>6</cp:revision>
  <cp:lastPrinted>2015-11-17T05:02:00Z</cp:lastPrinted>
  <dcterms:created xsi:type="dcterms:W3CDTF">2022-04-11T04:20:00Z</dcterms:created>
  <dcterms:modified xsi:type="dcterms:W3CDTF">2022-05-17T23:48:00Z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0x0101009D219A2E494FBE49A653C68BD48794E1</vt:lpwstr>
  </property>
</Properties>
</file>