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17BC" w14:textId="77777777" w:rsidR="000552F2" w:rsidRPr="00CA379F" w:rsidRDefault="000552F2" w:rsidP="00AE60A2">
      <w:pPr>
        <w:pStyle w:val="Heading1"/>
      </w:pPr>
      <w:r w:rsidRPr="00CA379F">
        <w:t>Research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E55A3" w14:paraId="00B91F13" w14:textId="77777777" w:rsidTr="00FF03D5">
        <w:tc>
          <w:tcPr>
            <w:tcW w:w="9854" w:type="dxa"/>
          </w:tcPr>
          <w:p w14:paraId="4E55D72C" w14:textId="77777777" w:rsidR="00EE55A3" w:rsidRPr="00F848A2" w:rsidRDefault="00EE55A3" w:rsidP="00FF03D5">
            <w:pPr>
              <w:rPr>
                <w:b/>
                <w:sz w:val="24"/>
              </w:rPr>
            </w:pPr>
            <w:r w:rsidRPr="000A69E2">
              <w:rPr>
                <w:b/>
                <w:sz w:val="24"/>
              </w:rPr>
              <w:t>INFORMATION FOR APPLICANTS</w:t>
            </w:r>
          </w:p>
          <w:p w14:paraId="4E2C9C42" w14:textId="3E7F8106" w:rsidR="00EE55A3" w:rsidRPr="00F848A2" w:rsidRDefault="00EE55A3" w:rsidP="00856818">
            <w:pPr>
              <w:pStyle w:val="ListParagraph"/>
              <w:numPr>
                <w:ilvl w:val="0"/>
                <w:numId w:val="8"/>
              </w:numPr>
              <w:spacing w:before="0"/>
              <w:rPr>
                <w:sz w:val="20"/>
              </w:rPr>
            </w:pPr>
            <w:r w:rsidRPr="00F848A2">
              <w:rPr>
                <w:sz w:val="20"/>
              </w:rPr>
              <w:t>Renewal fee</w:t>
            </w:r>
            <w:r w:rsidR="00AC13F9">
              <w:rPr>
                <w:sz w:val="20"/>
              </w:rPr>
              <w:t xml:space="preserve"> </w:t>
            </w:r>
            <w:r w:rsidR="00AC13F9" w:rsidRPr="00F848A2">
              <w:rPr>
                <w:sz w:val="20"/>
              </w:rPr>
              <w:t>applicable</w:t>
            </w:r>
            <w:r w:rsidRPr="00F848A2">
              <w:rPr>
                <w:sz w:val="20"/>
              </w:rPr>
              <w:t xml:space="preserve"> for</w:t>
            </w:r>
            <w:r>
              <w:rPr>
                <w:sz w:val="20"/>
              </w:rPr>
              <w:t xml:space="preserve"> a research activity at</w:t>
            </w:r>
            <w:r w:rsidRPr="00F848A2">
              <w:rPr>
                <w:sz w:val="20"/>
              </w:rPr>
              <w:t xml:space="preserve"> each location = </w:t>
            </w:r>
            <w:r w:rsidR="00AC13F9">
              <w:rPr>
                <w:sz w:val="20"/>
              </w:rPr>
              <w:t>No fee payable</w:t>
            </w:r>
          </w:p>
          <w:p w14:paraId="207371AF" w14:textId="45241459" w:rsidR="00EE55A3" w:rsidRPr="00F848A2" w:rsidRDefault="00EE55A3" w:rsidP="00856818">
            <w:pPr>
              <w:pStyle w:val="ListParagraph"/>
              <w:numPr>
                <w:ilvl w:val="0"/>
                <w:numId w:val="8"/>
              </w:numPr>
              <w:spacing w:before="0"/>
              <w:rPr>
                <w:sz w:val="20"/>
              </w:rPr>
            </w:pPr>
            <w:r w:rsidRPr="00F848A2">
              <w:rPr>
                <w:sz w:val="20"/>
              </w:rPr>
              <w:t>Complete a separate Section R</w:t>
            </w:r>
            <w:r>
              <w:rPr>
                <w:sz w:val="20"/>
              </w:rPr>
              <w:t>D</w:t>
            </w:r>
            <w:r w:rsidRPr="00F848A2">
              <w:rPr>
                <w:sz w:val="20"/>
              </w:rPr>
              <w:t xml:space="preserve"> for each </w:t>
            </w:r>
            <w:r>
              <w:rPr>
                <w:sz w:val="20"/>
              </w:rPr>
              <w:t>research</w:t>
            </w:r>
            <w:r w:rsidR="004C086E">
              <w:rPr>
                <w:sz w:val="20"/>
              </w:rPr>
              <w:t xml:space="preserve"> activity at each</w:t>
            </w:r>
            <w:r w:rsidRPr="00F848A2">
              <w:rPr>
                <w:sz w:val="20"/>
              </w:rPr>
              <w:t xml:space="preserve"> location to be renewed </w:t>
            </w:r>
            <w:r w:rsidR="004C086E">
              <w:rPr>
                <w:sz w:val="20"/>
              </w:rPr>
              <w:t xml:space="preserve">under </w:t>
            </w:r>
            <w:r w:rsidRPr="00F848A2">
              <w:rPr>
                <w:sz w:val="20"/>
              </w:rPr>
              <w:t xml:space="preserve">the licence. </w:t>
            </w:r>
          </w:p>
          <w:p w14:paraId="00A979FA" w14:textId="4FE84FE3" w:rsidR="00EE55A3" w:rsidRPr="00F848A2" w:rsidRDefault="004C086E" w:rsidP="00F40EC0">
            <w:pPr>
              <w:pStyle w:val="ListParagraph"/>
              <w:spacing w:before="0"/>
            </w:pPr>
            <w:r>
              <w:rPr>
                <w:sz w:val="20"/>
              </w:rPr>
              <w:t>W</w:t>
            </w:r>
            <w:r w:rsidRPr="00F848A2">
              <w:rPr>
                <w:sz w:val="20"/>
              </w:rPr>
              <w:t xml:space="preserve">here the information requested </w:t>
            </w:r>
            <w:r>
              <w:rPr>
                <w:sz w:val="20"/>
              </w:rPr>
              <w:t xml:space="preserve">has been </w:t>
            </w:r>
            <w:r w:rsidRPr="00F848A2">
              <w:rPr>
                <w:sz w:val="20"/>
              </w:rPr>
              <w:t xml:space="preserve">provided with the initial licence application or </w:t>
            </w:r>
            <w:r>
              <w:rPr>
                <w:sz w:val="20"/>
              </w:rPr>
              <w:t>subsequent applications for amendment</w:t>
            </w:r>
            <w:r w:rsidR="009602C6">
              <w:rPr>
                <w:sz w:val="20"/>
              </w:rPr>
              <w:t xml:space="preserve"> and has not changed</w:t>
            </w:r>
            <w:r>
              <w:rPr>
                <w:sz w:val="20"/>
              </w:rPr>
              <w:t xml:space="preserve">, you do </w:t>
            </w:r>
            <w:r w:rsidRPr="00F848A2">
              <w:rPr>
                <w:sz w:val="20"/>
              </w:rPr>
              <w:t xml:space="preserve">not need to resubmit the information. </w:t>
            </w:r>
          </w:p>
        </w:tc>
      </w:tr>
    </w:tbl>
    <w:p w14:paraId="240A17C2" w14:textId="77777777" w:rsidR="00442271" w:rsidRDefault="000552F2" w:rsidP="00D157EF">
      <w:pPr>
        <w:pStyle w:val="Heading2"/>
        <w:spacing w:before="480"/>
      </w:pPr>
      <w:r w:rsidRPr="00CA379F">
        <w:t>Location of the activity</w:t>
      </w:r>
    </w:p>
    <w:p w14:paraId="240A17C3" w14:textId="4BF42E37" w:rsidR="000552F2" w:rsidRDefault="00C6311F" w:rsidP="00C6311F">
      <w:pPr>
        <w:pStyle w:val="Number"/>
      </w:pPr>
      <w:r w:rsidRPr="002B37AE">
        <w:t xml:space="preserve">Provide the physical address for the location where the clinical trial </w:t>
      </w:r>
      <w:r w:rsidR="00BA3053">
        <w:t>is being</w:t>
      </w:r>
      <w:r w:rsidRPr="002B37AE">
        <w:t xml:space="preserve"> conducted and product stored.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1"/>
        <w:gridCol w:w="2978"/>
        <w:gridCol w:w="5811"/>
      </w:tblGrid>
      <w:tr w:rsidR="00C6311F" w:rsidRPr="002B37AE" w14:paraId="240A17C7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A17C4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A17C5" w14:textId="77777777" w:rsidR="00C6311F" w:rsidRPr="00345D3D" w:rsidRDefault="00C6311F" w:rsidP="007F19B4">
            <w:pPr>
              <w:pStyle w:val="TableText"/>
              <w:spacing w:before="80" w:after="80"/>
              <w:ind w:left="57"/>
            </w:pPr>
            <w:r>
              <w:t>Level/unit: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17C6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</w:tr>
      <w:tr w:rsidR="00C6311F" w:rsidRPr="005154F1" w14:paraId="240A17CB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A17C8" w14:textId="77777777" w:rsidR="00C6311F" w:rsidRPr="005154F1" w:rsidRDefault="00C6311F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A17C9" w14:textId="77777777" w:rsidR="00C6311F" w:rsidRPr="005154F1" w:rsidRDefault="00C6311F" w:rsidP="007F19B4">
            <w:pPr>
              <w:pStyle w:val="TableText"/>
              <w:spacing w:before="0" w:after="0"/>
              <w:ind w:left="57"/>
              <w:rPr>
                <w:sz w:val="8"/>
                <w:szCs w:val="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A17CA" w14:textId="77777777" w:rsidR="00C6311F" w:rsidRPr="005154F1" w:rsidRDefault="00C6311F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</w:tr>
      <w:tr w:rsidR="00C6311F" w:rsidRPr="002B37AE" w14:paraId="240A17CF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A17CC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A17CD" w14:textId="77777777" w:rsidR="00C6311F" w:rsidRPr="00345D3D" w:rsidRDefault="00C6311F" w:rsidP="007F19B4">
            <w:pPr>
              <w:pStyle w:val="TableText"/>
              <w:spacing w:before="80" w:after="80"/>
              <w:ind w:left="57"/>
            </w:pPr>
            <w:r>
              <w:t>Street number and name: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17CE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</w:tr>
      <w:tr w:rsidR="00C6311F" w:rsidRPr="005154F1" w14:paraId="240A17D3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A17D0" w14:textId="77777777" w:rsidR="00C6311F" w:rsidRPr="005154F1" w:rsidRDefault="00C6311F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A17D1" w14:textId="77777777" w:rsidR="00C6311F" w:rsidRPr="005154F1" w:rsidRDefault="00C6311F" w:rsidP="007F19B4">
            <w:pPr>
              <w:pStyle w:val="TableText"/>
              <w:spacing w:before="0" w:after="0"/>
              <w:ind w:left="57"/>
              <w:rPr>
                <w:sz w:val="8"/>
                <w:szCs w:val="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A17D2" w14:textId="77777777" w:rsidR="00C6311F" w:rsidRPr="005154F1" w:rsidRDefault="00C6311F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</w:tr>
      <w:tr w:rsidR="00C6311F" w:rsidRPr="002B37AE" w14:paraId="240A17D7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A17D4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A17D5" w14:textId="77777777" w:rsidR="00C6311F" w:rsidRPr="00345D3D" w:rsidRDefault="00C6311F" w:rsidP="007F19B4">
            <w:pPr>
              <w:pStyle w:val="TableText"/>
              <w:spacing w:before="80" w:after="80"/>
              <w:ind w:left="57"/>
            </w:pPr>
            <w:r w:rsidRPr="00345D3D">
              <w:t>Suburb: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17D6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</w:tr>
      <w:tr w:rsidR="00C6311F" w:rsidRPr="005154F1" w14:paraId="240A17DB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A17D8" w14:textId="77777777" w:rsidR="00C6311F" w:rsidRPr="005154F1" w:rsidRDefault="00C6311F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A17D9" w14:textId="77777777" w:rsidR="00C6311F" w:rsidRPr="005154F1" w:rsidRDefault="00C6311F" w:rsidP="007F19B4">
            <w:pPr>
              <w:pStyle w:val="TableText"/>
              <w:spacing w:before="0" w:after="0"/>
              <w:ind w:left="57"/>
              <w:rPr>
                <w:sz w:val="8"/>
                <w:szCs w:val="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A17DA" w14:textId="77777777" w:rsidR="00C6311F" w:rsidRPr="005154F1" w:rsidRDefault="00C6311F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</w:tr>
      <w:tr w:rsidR="00C6311F" w:rsidRPr="002B37AE" w14:paraId="240A17DF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A17DC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A17DD" w14:textId="77777777" w:rsidR="00C6311F" w:rsidRPr="00345D3D" w:rsidRDefault="00C6311F" w:rsidP="007F19B4">
            <w:pPr>
              <w:pStyle w:val="TableText"/>
              <w:spacing w:before="80" w:after="80"/>
              <w:ind w:left="57"/>
            </w:pPr>
            <w:r w:rsidRPr="00345D3D">
              <w:t>Town/city: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17DE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</w:tr>
      <w:tr w:rsidR="00C6311F" w:rsidRPr="005154F1" w14:paraId="240A17E3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A17E0" w14:textId="77777777" w:rsidR="00C6311F" w:rsidRPr="005154F1" w:rsidRDefault="00C6311F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A17E1" w14:textId="77777777" w:rsidR="00C6311F" w:rsidRPr="005154F1" w:rsidRDefault="00C6311F" w:rsidP="007F19B4">
            <w:pPr>
              <w:pStyle w:val="TableText"/>
              <w:spacing w:before="0" w:after="0"/>
              <w:ind w:left="57"/>
              <w:rPr>
                <w:sz w:val="8"/>
                <w:szCs w:val="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A17E2" w14:textId="77777777" w:rsidR="00C6311F" w:rsidRPr="005154F1" w:rsidRDefault="00C6311F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</w:tr>
      <w:tr w:rsidR="00C6311F" w:rsidRPr="002B37AE" w14:paraId="240A17E7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A17E4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A17E5" w14:textId="77777777" w:rsidR="00C6311F" w:rsidRPr="00345D3D" w:rsidRDefault="00C6311F" w:rsidP="007F19B4">
            <w:pPr>
              <w:pStyle w:val="TableText"/>
              <w:spacing w:before="80" w:after="80"/>
              <w:ind w:left="57"/>
            </w:pPr>
            <w:r w:rsidRPr="00345D3D">
              <w:t>Postcode: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17E6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</w:tr>
      <w:tr w:rsidR="00576783" w:rsidRPr="005154F1" w14:paraId="240A17EB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A17E8" w14:textId="77777777" w:rsidR="00576783" w:rsidRPr="005154F1" w:rsidRDefault="00576783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A17E9" w14:textId="77777777" w:rsidR="00576783" w:rsidRPr="005154F1" w:rsidRDefault="00576783" w:rsidP="007F19B4">
            <w:pPr>
              <w:pStyle w:val="TableText"/>
              <w:spacing w:before="0" w:after="0"/>
              <w:ind w:left="57"/>
              <w:rPr>
                <w:sz w:val="8"/>
                <w:szCs w:val="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A17EA" w14:textId="77777777" w:rsidR="00576783" w:rsidRPr="005154F1" w:rsidRDefault="00576783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</w:tr>
      <w:tr w:rsidR="00576783" w:rsidRPr="00B67555" w14:paraId="240A17ED" w14:textId="77777777" w:rsidTr="00576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963" w:type="dxa"/>
          <w:cantSplit/>
          <w:trHeight w:val="1134"/>
        </w:trPr>
        <w:tc>
          <w:tcPr>
            <w:tcW w:w="8789" w:type="dxa"/>
            <w:gridSpan w:val="2"/>
            <w:shd w:val="clear" w:color="auto" w:fill="auto"/>
          </w:tcPr>
          <w:p w14:paraId="240A17EC" w14:textId="77777777" w:rsidR="00576783" w:rsidRPr="002B37AE" w:rsidRDefault="00576783" w:rsidP="007F19B4">
            <w:pPr>
              <w:pStyle w:val="TableText"/>
            </w:pPr>
            <w:r w:rsidRPr="002B37AE">
              <w:t>[Reference attached document(s).]</w:t>
            </w:r>
          </w:p>
        </w:tc>
      </w:tr>
    </w:tbl>
    <w:p w14:paraId="240A17EE" w14:textId="77777777" w:rsidR="00576783" w:rsidRPr="00B67555" w:rsidRDefault="00576783" w:rsidP="00576783">
      <w:pPr>
        <w:ind w:left="850"/>
      </w:pPr>
      <w:r w:rsidRPr="00B67555">
        <w:t>[Continue on additional sheets if necessary.]</w:t>
      </w:r>
    </w:p>
    <w:p w14:paraId="240A17EF" w14:textId="3F479B43" w:rsidR="00576783" w:rsidRDefault="003456C8" w:rsidP="00576783">
      <w:pPr>
        <w:pStyle w:val="Number"/>
        <w:spacing w:after="120"/>
      </w:pPr>
      <w:r>
        <w:t>Responsible persons at this location</w:t>
      </w:r>
    </w:p>
    <w:p w14:paraId="623EA1F6" w14:textId="5784CD16" w:rsidR="003456C8" w:rsidRDefault="003456C8" w:rsidP="00842D39">
      <w:pPr>
        <w:pStyle w:val="Number"/>
        <w:numPr>
          <w:ilvl w:val="0"/>
          <w:numId w:val="0"/>
        </w:numPr>
        <w:tabs>
          <w:tab w:val="left" w:pos="851"/>
        </w:tabs>
        <w:spacing w:before="240"/>
      </w:pPr>
      <w:r>
        <w:tab/>
      </w:r>
      <w:r w:rsidRPr="00B67555">
        <w:rPr>
          <w:rFonts w:ascii="MS Gothic" w:eastAsia="MS Gothic" w:hAnsi="MS Gothic"/>
          <w:sz w:val="28"/>
          <w:szCs w:val="28"/>
        </w:rPr>
        <w:t>☐</w:t>
      </w:r>
      <w:r>
        <w:tab/>
        <w:t>I declare that there are no changes to the responsible persons at this location.</w:t>
      </w:r>
    </w:p>
    <w:p w14:paraId="700C0882" w14:textId="14F9BE72" w:rsidR="003456C8" w:rsidRDefault="003456C8" w:rsidP="00842D39">
      <w:pPr>
        <w:pStyle w:val="Number"/>
        <w:numPr>
          <w:ilvl w:val="0"/>
          <w:numId w:val="0"/>
        </w:numPr>
        <w:tabs>
          <w:tab w:val="left" w:pos="851"/>
        </w:tabs>
        <w:spacing w:before="120"/>
        <w:ind w:left="851"/>
      </w:pPr>
      <w:r>
        <w:t>OR</w:t>
      </w:r>
    </w:p>
    <w:p w14:paraId="18AF611C" w14:textId="4A7F78C7" w:rsidR="003456C8" w:rsidRDefault="003456C8" w:rsidP="003456C8">
      <w:pPr>
        <w:pStyle w:val="Number"/>
        <w:numPr>
          <w:ilvl w:val="0"/>
          <w:numId w:val="0"/>
        </w:numPr>
        <w:tabs>
          <w:tab w:val="left" w:pos="851"/>
        </w:tabs>
        <w:spacing w:before="120" w:after="120"/>
        <w:ind w:left="851" w:hanging="851"/>
        <w:rPr>
          <w:rFonts w:eastAsia="MS Gothic"/>
          <w:szCs w:val="20"/>
        </w:rPr>
      </w:pPr>
      <w:r>
        <w:rPr>
          <w:rFonts w:ascii="MS Gothic" w:eastAsia="MS Gothic" w:hAnsi="MS Gothic"/>
          <w:sz w:val="28"/>
          <w:szCs w:val="28"/>
        </w:rPr>
        <w:tab/>
      </w:r>
      <w:r w:rsidRPr="00B67555">
        <w:rPr>
          <w:rFonts w:ascii="MS Gothic" w:eastAsia="MS Gothic" w:hAnsi="MS Gothic"/>
          <w:sz w:val="28"/>
          <w:szCs w:val="28"/>
        </w:rPr>
        <w:t>☐</w:t>
      </w:r>
      <w:r w:rsidRPr="00B3296F">
        <w:rPr>
          <w:rFonts w:eastAsia="MS Gothic"/>
          <w:szCs w:val="20"/>
        </w:rPr>
        <w:tab/>
        <w:t xml:space="preserve">The responsible persons </w:t>
      </w:r>
      <w:r>
        <w:rPr>
          <w:rFonts w:eastAsia="MS Gothic"/>
          <w:szCs w:val="20"/>
        </w:rPr>
        <w:t xml:space="preserve">for the clinical trial </w:t>
      </w:r>
      <w:r w:rsidRPr="00B3296F">
        <w:rPr>
          <w:rFonts w:eastAsia="MS Gothic"/>
          <w:szCs w:val="20"/>
        </w:rPr>
        <w:t>at this location have changed. The new responsible persons are: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8789"/>
      </w:tblGrid>
      <w:tr w:rsidR="003456C8" w:rsidRPr="00B67555" w14:paraId="2E7D01A2" w14:textId="77777777" w:rsidTr="001770F0">
        <w:trPr>
          <w:gridBefore w:val="1"/>
          <w:wBefore w:w="963" w:type="dxa"/>
          <w:cantSplit/>
        </w:trPr>
        <w:tc>
          <w:tcPr>
            <w:tcW w:w="8789" w:type="dxa"/>
            <w:shd w:val="clear" w:color="auto" w:fill="auto"/>
          </w:tcPr>
          <w:p w14:paraId="1B2D28A5" w14:textId="77777777" w:rsidR="003456C8" w:rsidRPr="002B37AE" w:rsidRDefault="003456C8" w:rsidP="001770F0">
            <w:pPr>
              <w:pStyle w:val="TableText"/>
            </w:pPr>
          </w:p>
        </w:tc>
      </w:tr>
      <w:tr w:rsidR="003456C8" w:rsidRPr="00B67555" w14:paraId="7FCBA90F" w14:textId="77777777" w:rsidTr="001770F0">
        <w:trPr>
          <w:gridBefore w:val="1"/>
          <w:wBefore w:w="963" w:type="dxa"/>
          <w:cantSplit/>
        </w:trPr>
        <w:tc>
          <w:tcPr>
            <w:tcW w:w="8789" w:type="dxa"/>
            <w:shd w:val="clear" w:color="auto" w:fill="auto"/>
          </w:tcPr>
          <w:p w14:paraId="0CB46677" w14:textId="77777777" w:rsidR="003456C8" w:rsidRPr="002B37AE" w:rsidRDefault="003456C8" w:rsidP="001770F0">
            <w:pPr>
              <w:pStyle w:val="TableText"/>
            </w:pPr>
          </w:p>
        </w:tc>
      </w:tr>
      <w:tr w:rsidR="003456C8" w14:paraId="7E5FD945" w14:textId="77777777" w:rsidTr="001770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1AFBE" w14:textId="77777777" w:rsidR="003456C8" w:rsidRDefault="003456C8" w:rsidP="001770F0">
            <w:pPr>
              <w:pStyle w:val="TableText"/>
              <w:spacing w:before="80" w:after="80"/>
            </w:pPr>
            <w:r>
              <w:tab/>
            </w:r>
            <w:r>
              <w:tab/>
            </w:r>
            <w:r>
              <w:rPr>
                <w:sz w:val="16"/>
              </w:rPr>
              <w:t>(Continue on additional lines if necessary)</w:t>
            </w:r>
          </w:p>
        </w:tc>
      </w:tr>
    </w:tbl>
    <w:p w14:paraId="3E1F36AF" w14:textId="77777777" w:rsidR="003456C8" w:rsidRPr="002B37AE" w:rsidRDefault="003456C8" w:rsidP="003456C8">
      <w:pPr>
        <w:pStyle w:val="TableText"/>
        <w:ind w:left="850" w:hanging="850"/>
      </w:pPr>
      <w:r>
        <w:tab/>
        <w:t>Each current or new responsible person must complete Section RA3:</w:t>
      </w:r>
      <w:r w:rsidRPr="00331FB9">
        <w:t xml:space="preserve"> Responsible person details and declaration</w:t>
      </w:r>
      <w:r>
        <w:t>.</w:t>
      </w:r>
    </w:p>
    <w:p w14:paraId="333CD5D8" w14:textId="08ED5401" w:rsidR="00AD03BD" w:rsidRDefault="00AD03BD" w:rsidP="007F19B4">
      <w:pPr>
        <w:pStyle w:val="TableText"/>
      </w:pPr>
    </w:p>
    <w:p w14:paraId="13BC51A1" w14:textId="3A9447DC" w:rsidR="00906CFC" w:rsidRDefault="00906CFC" w:rsidP="007F19B4">
      <w:pPr>
        <w:pStyle w:val="TableText"/>
      </w:pPr>
    </w:p>
    <w:p w14:paraId="240A17F4" w14:textId="77777777" w:rsidR="000552F2" w:rsidRPr="00CA379F" w:rsidRDefault="000552F2" w:rsidP="00576783">
      <w:pPr>
        <w:pStyle w:val="Heading2"/>
        <w:keepNext w:val="0"/>
        <w:pageBreakBefore/>
        <w:spacing w:before="0"/>
      </w:pPr>
      <w:r w:rsidRPr="00CA379F">
        <w:lastRenderedPageBreak/>
        <w:t>Security arrangements at this location</w:t>
      </w:r>
    </w:p>
    <w:p w14:paraId="240A17F5" w14:textId="308D51DB" w:rsidR="00442271" w:rsidRDefault="000552F2" w:rsidP="00576783">
      <w:pPr>
        <w:pStyle w:val="Number"/>
      </w:pPr>
      <w:r w:rsidRPr="00CA379F">
        <w:t>You must keep secure medicinal cannabis products to be given to subjects in a clinical trial.</w:t>
      </w:r>
    </w:p>
    <w:p w14:paraId="240A17F7" w14:textId="124BCC08" w:rsidR="000552F2" w:rsidRDefault="008C31B8" w:rsidP="00842D39">
      <w:pPr>
        <w:spacing w:after="120"/>
        <w:ind w:left="1275" w:hanging="424"/>
      </w:pPr>
      <w:r w:rsidRPr="00B67555">
        <w:rPr>
          <w:rFonts w:ascii="MS Gothic" w:eastAsia="MS Gothic" w:hAnsi="MS Gothic"/>
          <w:sz w:val="28"/>
          <w:szCs w:val="28"/>
        </w:rPr>
        <w:t>☐</w:t>
      </w:r>
      <w:r>
        <w:tab/>
        <w:t>I declare that there are no changes to</w:t>
      </w:r>
      <w:r w:rsidRPr="00CA379F" w:rsidDel="008C31B8">
        <w:t xml:space="preserve"> </w:t>
      </w:r>
      <w:r w:rsidR="000552F2" w:rsidRPr="00CA379F">
        <w:t xml:space="preserve">the arrangements for </w:t>
      </w:r>
      <w:r w:rsidR="000552F2" w:rsidRPr="00ED700C">
        <w:t>physical and procedural security</w:t>
      </w:r>
      <w:r>
        <w:t>,</w:t>
      </w:r>
      <w:r w:rsidR="000552F2" w:rsidRPr="00ED700C">
        <w:t xml:space="preserve"> as well as security of staff members. </w:t>
      </w:r>
    </w:p>
    <w:p w14:paraId="4FE910C7" w14:textId="4D4212CD" w:rsidR="00D157EF" w:rsidRDefault="003456C8" w:rsidP="00D157EF">
      <w:pPr>
        <w:pStyle w:val="Number"/>
        <w:spacing w:after="120"/>
      </w:pPr>
      <w:r w:rsidRPr="00CA379F">
        <w:t xml:space="preserve">If the </w:t>
      </w:r>
      <w:r w:rsidR="0081273A">
        <w:t xml:space="preserve">clinical </w:t>
      </w:r>
      <w:r w:rsidRPr="00CA379F">
        <w:t>trial is discontinued</w:t>
      </w:r>
      <w:r>
        <w:t xml:space="preserve"> during the period of the licence</w:t>
      </w:r>
      <w:r w:rsidRPr="00CA379F">
        <w:t>, describe what will happen to the unused medicinal cannabis product</w:t>
      </w:r>
      <w:r w:rsidR="0081273A">
        <w:t>(s) used in the trial</w:t>
      </w:r>
      <w:r w:rsidRPr="00CA379F">
        <w:t>.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D157EF" w:rsidRPr="00B67555" w14:paraId="0ED0CB8D" w14:textId="77777777" w:rsidTr="00367B10">
        <w:trPr>
          <w:cantSplit/>
          <w:trHeight w:val="972"/>
        </w:trPr>
        <w:tc>
          <w:tcPr>
            <w:tcW w:w="8788" w:type="dxa"/>
            <w:shd w:val="clear" w:color="auto" w:fill="auto"/>
          </w:tcPr>
          <w:p w14:paraId="3B358234" w14:textId="7AD816C4" w:rsidR="00D157EF" w:rsidRPr="002B37AE" w:rsidRDefault="00D157EF" w:rsidP="00367B10">
            <w:pPr>
              <w:pStyle w:val="TableText"/>
            </w:pPr>
          </w:p>
        </w:tc>
      </w:tr>
    </w:tbl>
    <w:p w14:paraId="19583FAC" w14:textId="77777777" w:rsidR="003456C8" w:rsidRPr="00B67555" w:rsidRDefault="003456C8" w:rsidP="003456C8">
      <w:pPr>
        <w:ind w:left="850"/>
      </w:pPr>
      <w:r w:rsidRPr="00B67555">
        <w:t>[Continue on additional sheets if necessary.]</w:t>
      </w:r>
    </w:p>
    <w:p w14:paraId="240A17FB" w14:textId="77777777" w:rsidR="000552F2" w:rsidRPr="00CA379F" w:rsidRDefault="000552F2" w:rsidP="00D157EF">
      <w:pPr>
        <w:pStyle w:val="Heading2"/>
        <w:spacing w:before="480"/>
      </w:pPr>
      <w:r w:rsidRPr="00CA379F">
        <w:t>Registers and record-keeping</w:t>
      </w:r>
    </w:p>
    <w:p w14:paraId="240A17FC" w14:textId="77777777" w:rsidR="000552F2" w:rsidRPr="00CA379F" w:rsidRDefault="000552F2" w:rsidP="00576783">
      <w:r w:rsidRPr="00CA379F">
        <w:t>Regulation 64 of the Misuse of Drugs (Medicinal Cannabis) Regulations 2019 requires the licence holder to keep records of the amounts of cannabis starting material, cannabis-based ingredients and medicinal cannabis products held and the amounts of medicinal cannabis products supplied or administered during the period of the licence.</w:t>
      </w:r>
    </w:p>
    <w:p w14:paraId="6FE56AAD" w14:textId="39B6EA35" w:rsidR="009602C6" w:rsidRDefault="008C31B8" w:rsidP="00D157EF">
      <w:pPr>
        <w:pStyle w:val="Number"/>
        <w:spacing w:after="120"/>
        <w:ind w:left="1275" w:hanging="1275"/>
      </w:pPr>
      <w:bookmarkStart w:id="0" w:name="_Hlk78434165"/>
      <w:r w:rsidRPr="00B67555">
        <w:rPr>
          <w:rFonts w:ascii="MS Gothic" w:eastAsia="MS Gothic" w:hAnsi="MS Gothic"/>
          <w:sz w:val="28"/>
          <w:szCs w:val="28"/>
        </w:rPr>
        <w:t>☐</w:t>
      </w:r>
      <w:r>
        <w:tab/>
        <w:t>I declare that there are no changes to</w:t>
      </w:r>
      <w:bookmarkEnd w:id="0"/>
      <w:r w:rsidRPr="00CA379F" w:rsidDel="008C31B8">
        <w:t xml:space="preserve"> </w:t>
      </w:r>
      <w:r w:rsidR="000552F2" w:rsidRPr="00CA379F">
        <w:t xml:space="preserve">the record-keeping system and the location where the records </w:t>
      </w:r>
      <w:r>
        <w:t>are</w:t>
      </w:r>
      <w:r w:rsidR="000552F2" w:rsidRPr="00CA379F">
        <w:t xml:space="preserve"> kept. </w:t>
      </w:r>
    </w:p>
    <w:p w14:paraId="4376C914" w14:textId="77777777" w:rsidR="00AE37DA" w:rsidRDefault="00AE37DA" w:rsidP="00AE37DA">
      <w:pPr>
        <w:pStyle w:val="Number"/>
        <w:numPr>
          <w:ilvl w:val="0"/>
          <w:numId w:val="0"/>
        </w:numPr>
        <w:spacing w:before="120"/>
      </w:pPr>
      <w:r>
        <w:tab/>
      </w:r>
      <w:r>
        <w:tab/>
        <w:t>OR</w:t>
      </w:r>
    </w:p>
    <w:p w14:paraId="178B9225" w14:textId="0B55B2CA" w:rsidR="00AE37DA" w:rsidRDefault="00AE37DA" w:rsidP="00AE37DA">
      <w:pPr>
        <w:pStyle w:val="Number"/>
        <w:numPr>
          <w:ilvl w:val="0"/>
          <w:numId w:val="0"/>
        </w:numPr>
        <w:spacing w:before="120"/>
        <w:ind w:left="709"/>
      </w:pPr>
      <w:r>
        <w:tab/>
      </w:r>
      <w:r w:rsidRPr="00B67555">
        <w:rPr>
          <w:rFonts w:ascii="MS Gothic" w:eastAsia="MS Gothic" w:hAnsi="MS Gothic"/>
          <w:sz w:val="28"/>
          <w:szCs w:val="28"/>
        </w:rPr>
        <w:t>☐</w:t>
      </w:r>
      <w:r>
        <w:tab/>
        <w:t>The record-keeping system and where the records are kept have been changed.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AE37DA" w:rsidRPr="00B67555" w14:paraId="1D865879" w14:textId="77777777" w:rsidTr="00BD4CD8">
        <w:trPr>
          <w:cantSplit/>
          <w:trHeight w:val="972"/>
        </w:trPr>
        <w:tc>
          <w:tcPr>
            <w:tcW w:w="8788" w:type="dxa"/>
            <w:shd w:val="clear" w:color="auto" w:fill="auto"/>
          </w:tcPr>
          <w:p w14:paraId="20FC4204" w14:textId="77777777" w:rsidR="00AE37DA" w:rsidRPr="002B37AE" w:rsidRDefault="00AE37DA" w:rsidP="00AE37DA">
            <w:pPr>
              <w:pStyle w:val="TableText"/>
            </w:pPr>
            <w:r w:rsidRPr="002B37AE">
              <w:t>[Reference attached document(s).]</w:t>
            </w:r>
          </w:p>
          <w:p w14:paraId="60725727" w14:textId="77777777" w:rsidR="00AE37DA" w:rsidRPr="002B37AE" w:rsidRDefault="00AE37DA" w:rsidP="00BD4CD8">
            <w:pPr>
              <w:pStyle w:val="TableText"/>
            </w:pPr>
          </w:p>
        </w:tc>
      </w:tr>
    </w:tbl>
    <w:p w14:paraId="3943C933" w14:textId="03FE9EA0" w:rsidR="00AE37DA" w:rsidRDefault="00AE37DA" w:rsidP="00AE37DA">
      <w:pPr>
        <w:pStyle w:val="Number"/>
        <w:numPr>
          <w:ilvl w:val="0"/>
          <w:numId w:val="0"/>
        </w:numPr>
        <w:spacing w:before="0"/>
      </w:pPr>
      <w:r>
        <w:tab/>
      </w:r>
      <w:r>
        <w:tab/>
      </w:r>
      <w:r>
        <w:t>[Continue on additional sheets if necessary.]</w:t>
      </w:r>
    </w:p>
    <w:p w14:paraId="240A1801" w14:textId="77777777" w:rsidR="000552F2" w:rsidRPr="00CA379F" w:rsidRDefault="000552F2" w:rsidP="00D157EF">
      <w:pPr>
        <w:pStyle w:val="Heading2"/>
        <w:spacing w:before="480"/>
      </w:pPr>
      <w:r w:rsidRPr="00CA379F">
        <w:t>Medicinal cannabis product to be used in clinical trials</w:t>
      </w:r>
    </w:p>
    <w:p w14:paraId="240A1802" w14:textId="77777777" w:rsidR="000552F2" w:rsidRPr="00CA379F" w:rsidRDefault="000552F2" w:rsidP="00576783">
      <w:pPr>
        <w:pStyle w:val="Number"/>
        <w:spacing w:after="120"/>
      </w:pPr>
      <w:r w:rsidRPr="00CA379F">
        <w:t>Give details of the medicinal cannabis product to be administered in the clinical trial.</w:t>
      </w:r>
    </w:p>
    <w:tbl>
      <w:tblPr>
        <w:tblW w:w="8788" w:type="dxa"/>
        <w:tblInd w:w="9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93"/>
        <w:gridCol w:w="6095"/>
      </w:tblGrid>
      <w:tr w:rsidR="00576783" w:rsidRPr="007D6B05" w14:paraId="240A1805" w14:textId="77777777" w:rsidTr="00576783">
        <w:trPr>
          <w:cantSplit/>
        </w:trPr>
        <w:tc>
          <w:tcPr>
            <w:tcW w:w="2693" w:type="dxa"/>
            <w:shd w:val="clear" w:color="auto" w:fill="076283"/>
          </w:tcPr>
          <w:p w14:paraId="240A1803" w14:textId="77777777" w:rsidR="00576783" w:rsidRPr="009961AD" w:rsidRDefault="00576783" w:rsidP="007F19B4">
            <w:pPr>
              <w:pStyle w:val="TableText"/>
              <w:rPr>
                <w:rFonts w:ascii="Avenir Black" w:hAnsi="Avenir Black"/>
                <w:color w:val="FFFFFF"/>
              </w:rPr>
            </w:pPr>
            <w:r>
              <w:rPr>
                <w:rFonts w:ascii="Avenir Black" w:hAnsi="Avenir Black"/>
                <w:color w:val="FFFFFF"/>
              </w:rPr>
              <w:t>Name of product:</w:t>
            </w:r>
          </w:p>
        </w:tc>
        <w:tc>
          <w:tcPr>
            <w:tcW w:w="6095" w:type="dxa"/>
            <w:shd w:val="clear" w:color="auto" w:fill="B4CFD9"/>
          </w:tcPr>
          <w:p w14:paraId="240A1804" w14:textId="77777777" w:rsidR="00576783" w:rsidRPr="002B37AE" w:rsidRDefault="00576783" w:rsidP="007F19B4">
            <w:pPr>
              <w:pStyle w:val="TableText"/>
            </w:pPr>
          </w:p>
        </w:tc>
      </w:tr>
      <w:tr w:rsidR="00576783" w:rsidRPr="007D6B05" w14:paraId="240A1808" w14:textId="77777777" w:rsidTr="00576783">
        <w:trPr>
          <w:cantSplit/>
        </w:trPr>
        <w:tc>
          <w:tcPr>
            <w:tcW w:w="2693" w:type="dxa"/>
            <w:shd w:val="clear" w:color="auto" w:fill="076283"/>
          </w:tcPr>
          <w:p w14:paraId="240A1806" w14:textId="77777777" w:rsidR="00576783" w:rsidRDefault="00576783" w:rsidP="007F19B4">
            <w:pPr>
              <w:pStyle w:val="TableText"/>
              <w:rPr>
                <w:rFonts w:ascii="Avenir Black" w:hAnsi="Avenir Black"/>
                <w:color w:val="FFFFFF"/>
              </w:rPr>
            </w:pPr>
            <w:r>
              <w:rPr>
                <w:rFonts w:ascii="Avenir Black" w:hAnsi="Avenir Black"/>
                <w:color w:val="FFFFFF"/>
              </w:rPr>
              <w:t>Dosage form:</w:t>
            </w:r>
          </w:p>
        </w:tc>
        <w:tc>
          <w:tcPr>
            <w:tcW w:w="6095" w:type="dxa"/>
            <w:shd w:val="clear" w:color="auto" w:fill="B4CFD9"/>
          </w:tcPr>
          <w:p w14:paraId="240A1807" w14:textId="77777777" w:rsidR="00576783" w:rsidRPr="002B37AE" w:rsidRDefault="00576783" w:rsidP="007F19B4">
            <w:pPr>
              <w:pStyle w:val="TableText"/>
            </w:pPr>
          </w:p>
        </w:tc>
      </w:tr>
      <w:tr w:rsidR="00576783" w:rsidRPr="007D6B05" w14:paraId="240A180B" w14:textId="77777777" w:rsidTr="007F19B4">
        <w:trPr>
          <w:cantSplit/>
        </w:trPr>
        <w:tc>
          <w:tcPr>
            <w:tcW w:w="2693" w:type="dxa"/>
            <w:tcBorders>
              <w:bottom w:val="single" w:sz="4" w:space="0" w:color="FFFFFF"/>
            </w:tcBorders>
            <w:shd w:val="clear" w:color="auto" w:fill="076283"/>
          </w:tcPr>
          <w:p w14:paraId="240A1809" w14:textId="77777777" w:rsidR="00576783" w:rsidRDefault="00576783" w:rsidP="007F19B4">
            <w:pPr>
              <w:pStyle w:val="TableText"/>
              <w:rPr>
                <w:rFonts w:ascii="Avenir Black" w:hAnsi="Avenir Black"/>
                <w:color w:val="FFFFFF"/>
              </w:rPr>
            </w:pPr>
            <w:r>
              <w:rPr>
                <w:rFonts w:ascii="Avenir Black" w:hAnsi="Avenir Black"/>
                <w:color w:val="FFFFFF"/>
              </w:rPr>
              <w:t>Active ingredients:</w:t>
            </w:r>
          </w:p>
        </w:tc>
        <w:tc>
          <w:tcPr>
            <w:tcW w:w="6095" w:type="dxa"/>
            <w:tcBorders>
              <w:bottom w:val="single" w:sz="4" w:space="0" w:color="FFFFFF"/>
            </w:tcBorders>
            <w:shd w:val="clear" w:color="auto" w:fill="B4CFD9"/>
          </w:tcPr>
          <w:p w14:paraId="240A180A" w14:textId="77777777" w:rsidR="00576783" w:rsidRPr="002B37AE" w:rsidRDefault="00576783" w:rsidP="007F19B4">
            <w:pPr>
              <w:pStyle w:val="TableText"/>
            </w:pPr>
          </w:p>
        </w:tc>
      </w:tr>
    </w:tbl>
    <w:p w14:paraId="240A180C" w14:textId="77777777" w:rsidR="000552F2" w:rsidRPr="00576783" w:rsidRDefault="000552F2" w:rsidP="00576783">
      <w:pPr>
        <w:spacing w:before="0"/>
        <w:rPr>
          <w:sz w:val="12"/>
          <w:szCs w:val="12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76783" w:rsidRPr="00B67555" w14:paraId="240A180E" w14:textId="77777777" w:rsidTr="00D157EF">
        <w:trPr>
          <w:cantSplit/>
          <w:trHeight w:val="944"/>
        </w:trPr>
        <w:tc>
          <w:tcPr>
            <w:tcW w:w="8788" w:type="dxa"/>
            <w:shd w:val="clear" w:color="auto" w:fill="auto"/>
          </w:tcPr>
          <w:p w14:paraId="240A180D" w14:textId="77777777" w:rsidR="00576783" w:rsidRPr="002B37AE" w:rsidRDefault="00576783" w:rsidP="007F19B4">
            <w:pPr>
              <w:pStyle w:val="TableText"/>
            </w:pPr>
            <w:r w:rsidRPr="002B37AE">
              <w:t>[Reference attached document(s).]</w:t>
            </w:r>
          </w:p>
        </w:tc>
      </w:tr>
    </w:tbl>
    <w:p w14:paraId="240A180F" w14:textId="04FF4435" w:rsidR="000552F2" w:rsidRPr="00CA379F" w:rsidRDefault="004F6CFB" w:rsidP="00576783">
      <w:pPr>
        <w:pStyle w:val="Number"/>
        <w:spacing w:after="120"/>
      </w:pPr>
      <w:r>
        <w:t xml:space="preserve">If there have been clinical trial protocol amendments, provide </w:t>
      </w:r>
      <w:r w:rsidR="000552F2" w:rsidRPr="00CA379F">
        <w:t>a copy of the letter from Medsafe giving approval.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76783" w:rsidRPr="00B67555" w14:paraId="240A1811" w14:textId="77777777" w:rsidTr="00D157EF">
        <w:trPr>
          <w:cantSplit/>
          <w:trHeight w:val="986"/>
        </w:trPr>
        <w:tc>
          <w:tcPr>
            <w:tcW w:w="8788" w:type="dxa"/>
            <w:shd w:val="clear" w:color="auto" w:fill="auto"/>
          </w:tcPr>
          <w:p w14:paraId="240A1810" w14:textId="77777777" w:rsidR="00576783" w:rsidRPr="002B37AE" w:rsidRDefault="00576783" w:rsidP="007F19B4">
            <w:pPr>
              <w:pStyle w:val="TableText"/>
            </w:pPr>
            <w:r w:rsidRPr="002B37AE">
              <w:t>[Reference attached document(s).]</w:t>
            </w:r>
          </w:p>
        </w:tc>
      </w:tr>
    </w:tbl>
    <w:p w14:paraId="240A1812" w14:textId="77777777" w:rsidR="00166D8F" w:rsidRDefault="00166D8F" w:rsidP="00530C8E"/>
    <w:sectPr w:rsidR="00166D8F" w:rsidSect="00AD03BD">
      <w:footerReference w:type="default" r:id="rId8"/>
      <w:footerReference w:type="first" r:id="rId9"/>
      <w:pgSz w:w="11906" w:h="16838" w:code="9"/>
      <w:pgMar w:top="851" w:right="1134" w:bottom="851" w:left="1134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E7E53" w14:textId="77777777" w:rsidR="0059774A" w:rsidRDefault="0059774A">
      <w:r>
        <w:separator/>
      </w:r>
    </w:p>
    <w:p w14:paraId="17B11F5B" w14:textId="77777777" w:rsidR="0059774A" w:rsidRDefault="0059774A"/>
  </w:endnote>
  <w:endnote w:type="continuationSeparator" w:id="0">
    <w:p w14:paraId="5B8D6CE3" w14:textId="77777777" w:rsidR="0059774A" w:rsidRDefault="0059774A">
      <w:r>
        <w:continuationSeparator/>
      </w:r>
    </w:p>
    <w:p w14:paraId="5B973521" w14:textId="77777777" w:rsidR="0059774A" w:rsidRDefault="00597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Black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709"/>
    </w:tblGrid>
    <w:tr w:rsidR="007F19B4" w14:paraId="240A181C" w14:textId="77777777" w:rsidTr="00984BFA">
      <w:trPr>
        <w:cantSplit/>
      </w:trPr>
      <w:tc>
        <w:tcPr>
          <w:tcW w:w="8931" w:type="dxa"/>
          <w:vAlign w:val="center"/>
        </w:tcPr>
        <w:p w14:paraId="240A181A" w14:textId="648FD529" w:rsidR="007F19B4" w:rsidRDefault="00F80201" w:rsidP="0057760B">
          <w:pPr>
            <w:pStyle w:val="RectoFooter"/>
          </w:pPr>
          <w:r>
            <w:t xml:space="preserve">form R section RD – application to renew a medicinal cannabis licence – </w:t>
          </w:r>
          <w:r w:rsidR="00842D39">
            <w:t>JUNE</w:t>
          </w:r>
          <w:r w:rsidR="00E070CA">
            <w:t xml:space="preserve"> 2022</w:t>
          </w:r>
        </w:p>
      </w:tc>
      <w:tc>
        <w:tcPr>
          <w:tcW w:w="709" w:type="dxa"/>
          <w:vAlign w:val="center"/>
        </w:tcPr>
        <w:p w14:paraId="240A181B" w14:textId="77777777" w:rsidR="007F19B4" w:rsidRPr="00931466" w:rsidRDefault="007F19B4" w:rsidP="0010290D">
          <w:pPr>
            <w:pStyle w:val="Footer"/>
            <w:spacing w:before="0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02753F">
            <w:rPr>
              <w:rStyle w:val="PageNumber"/>
              <w:noProof/>
            </w:rPr>
            <w:t>3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240A181D" w14:textId="77777777" w:rsidR="007F19B4" w:rsidRPr="00102466" w:rsidRDefault="007F19B4" w:rsidP="00102466">
    <w:pPr>
      <w:pStyle w:val="Footer"/>
      <w:spacing w:before="0" w:line="36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709"/>
    </w:tblGrid>
    <w:tr w:rsidR="00553D8D" w14:paraId="48FC572A" w14:textId="77777777" w:rsidTr="004F6B46">
      <w:trPr>
        <w:cantSplit/>
      </w:trPr>
      <w:tc>
        <w:tcPr>
          <w:tcW w:w="8931" w:type="dxa"/>
          <w:vAlign w:val="center"/>
        </w:tcPr>
        <w:p w14:paraId="04C001BD" w14:textId="036E1F64" w:rsidR="00553D8D" w:rsidRDefault="00553D8D" w:rsidP="00553D8D">
          <w:pPr>
            <w:pStyle w:val="RectoFooter"/>
          </w:pPr>
          <w:r>
            <w:t xml:space="preserve">form R section RD – application to renew a medicinal cannabis licence – </w:t>
          </w:r>
          <w:r w:rsidR="00AD03BD">
            <w:t>July</w:t>
          </w:r>
          <w:r>
            <w:t xml:space="preserve"> 2021</w:t>
          </w:r>
        </w:p>
      </w:tc>
      <w:tc>
        <w:tcPr>
          <w:tcW w:w="709" w:type="dxa"/>
          <w:vAlign w:val="center"/>
        </w:tcPr>
        <w:p w14:paraId="550F59FE" w14:textId="77777777" w:rsidR="00553D8D" w:rsidRPr="00931466" w:rsidRDefault="00553D8D" w:rsidP="00553D8D">
          <w:pPr>
            <w:pStyle w:val="Footer"/>
            <w:spacing w:before="0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755C84EF" w14:textId="77777777" w:rsidR="00F80201" w:rsidRDefault="00F80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7440C" w14:textId="77777777" w:rsidR="0059774A" w:rsidRPr="00A26E6B" w:rsidRDefault="0059774A" w:rsidP="00A26E6B"/>
  </w:footnote>
  <w:footnote w:type="continuationSeparator" w:id="0">
    <w:p w14:paraId="4EA18DB4" w14:textId="77777777" w:rsidR="0059774A" w:rsidRDefault="0059774A">
      <w:r>
        <w:continuationSeparator/>
      </w:r>
    </w:p>
    <w:p w14:paraId="26C611A0" w14:textId="77777777" w:rsidR="0059774A" w:rsidRDefault="005977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7C7"/>
    <w:multiLevelType w:val="multilevel"/>
    <w:tmpl w:val="72EADF5C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pStyle w:val="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470B5"/>
    <w:multiLevelType w:val="hybridMultilevel"/>
    <w:tmpl w:val="40A21A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C3448"/>
    <w:multiLevelType w:val="multilevel"/>
    <w:tmpl w:val="C2A01ED6"/>
    <w:lvl w:ilvl="0">
      <w:start w:val="1"/>
      <w:numFmt w:val="decimal"/>
      <w:suff w:val="nothing"/>
      <w:lvlText w:val="Section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AE76B9"/>
    <w:multiLevelType w:val="multilevel"/>
    <w:tmpl w:val="8C760D34"/>
    <w:lvl w:ilvl="0">
      <w:start w:val="4"/>
      <w:numFmt w:val="upperLetter"/>
      <w:pStyle w:val="Heading1"/>
      <w:suff w:val="nothing"/>
      <w:lvlText w:val="Section R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Section R%1%2: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"/>
      <w:lvlText w:val="R%1%2.%3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color w:val="076283"/>
      </w:rPr>
    </w:lvl>
    <w:lvl w:ilvl="3">
      <w:start w:val="1"/>
      <w:numFmt w:val="lowerLetter"/>
      <w:pStyle w:val="Letter"/>
      <w:lvlText w:val="(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8EB"/>
    <w:rsid w:val="000010FD"/>
    <w:rsid w:val="000025B8"/>
    <w:rsid w:val="00005BB5"/>
    <w:rsid w:val="00006F5E"/>
    <w:rsid w:val="0002509E"/>
    <w:rsid w:val="00025A6F"/>
    <w:rsid w:val="0002618D"/>
    <w:rsid w:val="0002753F"/>
    <w:rsid w:val="00030B26"/>
    <w:rsid w:val="00030E84"/>
    <w:rsid w:val="00032C0A"/>
    <w:rsid w:val="00035257"/>
    <w:rsid w:val="00035C17"/>
    <w:rsid w:val="00035D68"/>
    <w:rsid w:val="00036027"/>
    <w:rsid w:val="000421B3"/>
    <w:rsid w:val="00045613"/>
    <w:rsid w:val="000475D8"/>
    <w:rsid w:val="0004761D"/>
    <w:rsid w:val="00047899"/>
    <w:rsid w:val="00053921"/>
    <w:rsid w:val="00054B44"/>
    <w:rsid w:val="000552F2"/>
    <w:rsid w:val="0006006B"/>
    <w:rsid w:val="0006228D"/>
    <w:rsid w:val="000712C6"/>
    <w:rsid w:val="00072BD6"/>
    <w:rsid w:val="00075B78"/>
    <w:rsid w:val="000763E9"/>
    <w:rsid w:val="00082CD6"/>
    <w:rsid w:val="000834AA"/>
    <w:rsid w:val="0008437D"/>
    <w:rsid w:val="00085AFE"/>
    <w:rsid w:val="00094800"/>
    <w:rsid w:val="00094BC6"/>
    <w:rsid w:val="000954F2"/>
    <w:rsid w:val="000A0158"/>
    <w:rsid w:val="000A373D"/>
    <w:rsid w:val="000A41ED"/>
    <w:rsid w:val="000B0730"/>
    <w:rsid w:val="000C20DF"/>
    <w:rsid w:val="000D19F4"/>
    <w:rsid w:val="000D37D6"/>
    <w:rsid w:val="000D58DD"/>
    <w:rsid w:val="000E7D0E"/>
    <w:rsid w:val="000F1F42"/>
    <w:rsid w:val="000F2AE2"/>
    <w:rsid w:val="000F2BFF"/>
    <w:rsid w:val="000F3765"/>
    <w:rsid w:val="00102063"/>
    <w:rsid w:val="00102466"/>
    <w:rsid w:val="0010290D"/>
    <w:rsid w:val="0010541C"/>
    <w:rsid w:val="00105770"/>
    <w:rsid w:val="00106F93"/>
    <w:rsid w:val="00111D50"/>
    <w:rsid w:val="00113B8E"/>
    <w:rsid w:val="00115097"/>
    <w:rsid w:val="00117F59"/>
    <w:rsid w:val="0012053C"/>
    <w:rsid w:val="00122363"/>
    <w:rsid w:val="00125D45"/>
    <w:rsid w:val="001279EF"/>
    <w:rsid w:val="001342C7"/>
    <w:rsid w:val="0013585C"/>
    <w:rsid w:val="00141538"/>
    <w:rsid w:val="00142261"/>
    <w:rsid w:val="00142954"/>
    <w:rsid w:val="001429FD"/>
    <w:rsid w:val="001460E0"/>
    <w:rsid w:val="001472F0"/>
    <w:rsid w:val="00147F71"/>
    <w:rsid w:val="00150A6E"/>
    <w:rsid w:val="00152EE1"/>
    <w:rsid w:val="0016304B"/>
    <w:rsid w:val="0016318F"/>
    <w:rsid w:val="0016468A"/>
    <w:rsid w:val="00166D8F"/>
    <w:rsid w:val="00167830"/>
    <w:rsid w:val="0017070E"/>
    <w:rsid w:val="00174F02"/>
    <w:rsid w:val="001774AA"/>
    <w:rsid w:val="0018376C"/>
    <w:rsid w:val="0018662D"/>
    <w:rsid w:val="00197427"/>
    <w:rsid w:val="001A21B4"/>
    <w:rsid w:val="001A5304"/>
    <w:rsid w:val="001A5CF5"/>
    <w:rsid w:val="001B0A64"/>
    <w:rsid w:val="001B39D2"/>
    <w:rsid w:val="001B4BF8"/>
    <w:rsid w:val="001B7B14"/>
    <w:rsid w:val="001C238C"/>
    <w:rsid w:val="001C4326"/>
    <w:rsid w:val="001C4A0F"/>
    <w:rsid w:val="001C6183"/>
    <w:rsid w:val="001C665E"/>
    <w:rsid w:val="001C678E"/>
    <w:rsid w:val="001D3541"/>
    <w:rsid w:val="001D3E4E"/>
    <w:rsid w:val="001E254A"/>
    <w:rsid w:val="001E7386"/>
    <w:rsid w:val="001F45A7"/>
    <w:rsid w:val="001F5E27"/>
    <w:rsid w:val="0020027C"/>
    <w:rsid w:val="00201A01"/>
    <w:rsid w:val="0020754B"/>
    <w:rsid w:val="0020795E"/>
    <w:rsid w:val="002104D3"/>
    <w:rsid w:val="00213A33"/>
    <w:rsid w:val="0021763B"/>
    <w:rsid w:val="0022476E"/>
    <w:rsid w:val="00226176"/>
    <w:rsid w:val="00232E9F"/>
    <w:rsid w:val="00235BF1"/>
    <w:rsid w:val="0023776A"/>
    <w:rsid w:val="00245748"/>
    <w:rsid w:val="00246DB1"/>
    <w:rsid w:val="002476B5"/>
    <w:rsid w:val="002520CC"/>
    <w:rsid w:val="00253ECF"/>
    <w:rsid w:val="00254044"/>
    <w:rsid w:val="002546A1"/>
    <w:rsid w:val="002575E8"/>
    <w:rsid w:val="00257EF1"/>
    <w:rsid w:val="00260582"/>
    <w:rsid w:val="002628F4"/>
    <w:rsid w:val="002658E1"/>
    <w:rsid w:val="00271E21"/>
    <w:rsid w:val="0027461A"/>
    <w:rsid w:val="002746D3"/>
    <w:rsid w:val="00275D08"/>
    <w:rsid w:val="002839AF"/>
    <w:rsid w:val="002842EA"/>
    <w:rsid w:val="002858E3"/>
    <w:rsid w:val="0029190A"/>
    <w:rsid w:val="00292C5A"/>
    <w:rsid w:val="00295241"/>
    <w:rsid w:val="002A4DFC"/>
    <w:rsid w:val="002B047D"/>
    <w:rsid w:val="002B37AE"/>
    <w:rsid w:val="002B3F21"/>
    <w:rsid w:val="002B732B"/>
    <w:rsid w:val="002B76A7"/>
    <w:rsid w:val="002B7AD1"/>
    <w:rsid w:val="002B7BEC"/>
    <w:rsid w:val="002C0B97"/>
    <w:rsid w:val="002C2219"/>
    <w:rsid w:val="002C2552"/>
    <w:rsid w:val="002C380A"/>
    <w:rsid w:val="002C4C8F"/>
    <w:rsid w:val="002D0DF2"/>
    <w:rsid w:val="002D116A"/>
    <w:rsid w:val="002D23BD"/>
    <w:rsid w:val="002E0B47"/>
    <w:rsid w:val="002F3A0D"/>
    <w:rsid w:val="002F4685"/>
    <w:rsid w:val="002F7213"/>
    <w:rsid w:val="0030382F"/>
    <w:rsid w:val="0030408D"/>
    <w:rsid w:val="003060E4"/>
    <w:rsid w:val="003160E7"/>
    <w:rsid w:val="0031739E"/>
    <w:rsid w:val="00317DA3"/>
    <w:rsid w:val="00321381"/>
    <w:rsid w:val="003235C6"/>
    <w:rsid w:val="003309CA"/>
    <w:rsid w:val="003325AB"/>
    <w:rsid w:val="003332D1"/>
    <w:rsid w:val="0033412B"/>
    <w:rsid w:val="0033448B"/>
    <w:rsid w:val="00337838"/>
    <w:rsid w:val="00341161"/>
    <w:rsid w:val="00343365"/>
    <w:rsid w:val="003445F4"/>
    <w:rsid w:val="003456C8"/>
    <w:rsid w:val="00345D3D"/>
    <w:rsid w:val="00353501"/>
    <w:rsid w:val="00353734"/>
    <w:rsid w:val="003538D4"/>
    <w:rsid w:val="003545F5"/>
    <w:rsid w:val="003606F8"/>
    <w:rsid w:val="003648EF"/>
    <w:rsid w:val="003673E6"/>
    <w:rsid w:val="00375B6C"/>
    <w:rsid w:val="00377264"/>
    <w:rsid w:val="003779D2"/>
    <w:rsid w:val="00381653"/>
    <w:rsid w:val="0038199E"/>
    <w:rsid w:val="00385355"/>
    <w:rsid w:val="00385E38"/>
    <w:rsid w:val="003A26A5"/>
    <w:rsid w:val="003A3761"/>
    <w:rsid w:val="003A512D"/>
    <w:rsid w:val="003A5FEA"/>
    <w:rsid w:val="003A710B"/>
    <w:rsid w:val="003B1D10"/>
    <w:rsid w:val="003C310C"/>
    <w:rsid w:val="003C76D4"/>
    <w:rsid w:val="003D137D"/>
    <w:rsid w:val="003D2CC5"/>
    <w:rsid w:val="003D3E5C"/>
    <w:rsid w:val="003E04C1"/>
    <w:rsid w:val="003E0887"/>
    <w:rsid w:val="003E0AAC"/>
    <w:rsid w:val="003E3865"/>
    <w:rsid w:val="003E74C8"/>
    <w:rsid w:val="003E74E2"/>
    <w:rsid w:val="003E7780"/>
    <w:rsid w:val="003E7C46"/>
    <w:rsid w:val="003F2106"/>
    <w:rsid w:val="003F44BE"/>
    <w:rsid w:val="003F52A7"/>
    <w:rsid w:val="003F7013"/>
    <w:rsid w:val="003F7F6A"/>
    <w:rsid w:val="0040240C"/>
    <w:rsid w:val="004028FD"/>
    <w:rsid w:val="004057CA"/>
    <w:rsid w:val="00413021"/>
    <w:rsid w:val="00414C35"/>
    <w:rsid w:val="004171B7"/>
    <w:rsid w:val="00420D66"/>
    <w:rsid w:val="00424C53"/>
    <w:rsid w:val="004263BB"/>
    <w:rsid w:val="004301C6"/>
    <w:rsid w:val="00433FB2"/>
    <w:rsid w:val="0043478F"/>
    <w:rsid w:val="0043602B"/>
    <w:rsid w:val="004367D2"/>
    <w:rsid w:val="00440BE0"/>
    <w:rsid w:val="00442271"/>
    <w:rsid w:val="00442A06"/>
    <w:rsid w:val="00442C1C"/>
    <w:rsid w:val="0044584B"/>
    <w:rsid w:val="00447CB7"/>
    <w:rsid w:val="00455CC9"/>
    <w:rsid w:val="00460826"/>
    <w:rsid w:val="00460B1E"/>
    <w:rsid w:val="00460EA7"/>
    <w:rsid w:val="0046195B"/>
    <w:rsid w:val="0046210D"/>
    <w:rsid w:val="0046362D"/>
    <w:rsid w:val="0046596D"/>
    <w:rsid w:val="004751DA"/>
    <w:rsid w:val="00475F27"/>
    <w:rsid w:val="00476EF1"/>
    <w:rsid w:val="004852AB"/>
    <w:rsid w:val="00487C04"/>
    <w:rsid w:val="004907E1"/>
    <w:rsid w:val="00490900"/>
    <w:rsid w:val="00494C8E"/>
    <w:rsid w:val="00496AB8"/>
    <w:rsid w:val="004A035B"/>
    <w:rsid w:val="004A2108"/>
    <w:rsid w:val="004A38D7"/>
    <w:rsid w:val="004A778C"/>
    <w:rsid w:val="004B14DD"/>
    <w:rsid w:val="004B3536"/>
    <w:rsid w:val="004B48C7"/>
    <w:rsid w:val="004B7926"/>
    <w:rsid w:val="004C086E"/>
    <w:rsid w:val="004C2E6A"/>
    <w:rsid w:val="004C64B8"/>
    <w:rsid w:val="004D2A2D"/>
    <w:rsid w:val="004D479F"/>
    <w:rsid w:val="004D6689"/>
    <w:rsid w:val="004E1018"/>
    <w:rsid w:val="004E1D1D"/>
    <w:rsid w:val="004E2375"/>
    <w:rsid w:val="004E3A1B"/>
    <w:rsid w:val="004E7AC8"/>
    <w:rsid w:val="004F05F4"/>
    <w:rsid w:val="004F0C94"/>
    <w:rsid w:val="004F6CFB"/>
    <w:rsid w:val="005019AE"/>
    <w:rsid w:val="00503749"/>
    <w:rsid w:val="00503D59"/>
    <w:rsid w:val="00504CF4"/>
    <w:rsid w:val="00504DF3"/>
    <w:rsid w:val="0050635B"/>
    <w:rsid w:val="005075B3"/>
    <w:rsid w:val="005151C2"/>
    <w:rsid w:val="005154F1"/>
    <w:rsid w:val="00515750"/>
    <w:rsid w:val="00524DAB"/>
    <w:rsid w:val="00526EFE"/>
    <w:rsid w:val="005275E8"/>
    <w:rsid w:val="005309FE"/>
    <w:rsid w:val="00530C8E"/>
    <w:rsid w:val="0053199F"/>
    <w:rsid w:val="00531E12"/>
    <w:rsid w:val="00533B90"/>
    <w:rsid w:val="005410F8"/>
    <w:rsid w:val="005423BD"/>
    <w:rsid w:val="005448EC"/>
    <w:rsid w:val="00544A61"/>
    <w:rsid w:val="0054528E"/>
    <w:rsid w:val="00545963"/>
    <w:rsid w:val="00550256"/>
    <w:rsid w:val="00551104"/>
    <w:rsid w:val="0055309B"/>
    <w:rsid w:val="00553165"/>
    <w:rsid w:val="00553958"/>
    <w:rsid w:val="00553D8D"/>
    <w:rsid w:val="00556BB7"/>
    <w:rsid w:val="0055763D"/>
    <w:rsid w:val="00561516"/>
    <w:rsid w:val="005621F2"/>
    <w:rsid w:val="00567B58"/>
    <w:rsid w:val="00571223"/>
    <w:rsid w:val="005756F8"/>
    <w:rsid w:val="005763E0"/>
    <w:rsid w:val="00576783"/>
    <w:rsid w:val="0057760B"/>
    <w:rsid w:val="00581136"/>
    <w:rsid w:val="00581EB8"/>
    <w:rsid w:val="005827A6"/>
    <w:rsid w:val="005839E7"/>
    <w:rsid w:val="0058437F"/>
    <w:rsid w:val="0059774A"/>
    <w:rsid w:val="005A27CA"/>
    <w:rsid w:val="005A43BD"/>
    <w:rsid w:val="005A5C19"/>
    <w:rsid w:val="005A79E5"/>
    <w:rsid w:val="005B68A6"/>
    <w:rsid w:val="005D034C"/>
    <w:rsid w:val="005E11D0"/>
    <w:rsid w:val="005E226E"/>
    <w:rsid w:val="005E2636"/>
    <w:rsid w:val="005F0388"/>
    <w:rsid w:val="006015D7"/>
    <w:rsid w:val="00601B21"/>
    <w:rsid w:val="006041F0"/>
    <w:rsid w:val="00605A63"/>
    <w:rsid w:val="00605BE8"/>
    <w:rsid w:val="00605C6D"/>
    <w:rsid w:val="006120CA"/>
    <w:rsid w:val="0061443A"/>
    <w:rsid w:val="00624174"/>
    <w:rsid w:val="00626CF8"/>
    <w:rsid w:val="006314AF"/>
    <w:rsid w:val="00634003"/>
    <w:rsid w:val="006342BC"/>
    <w:rsid w:val="00634ED8"/>
    <w:rsid w:val="00636D7D"/>
    <w:rsid w:val="00637408"/>
    <w:rsid w:val="00642868"/>
    <w:rsid w:val="0064643B"/>
    <w:rsid w:val="00647AFE"/>
    <w:rsid w:val="00650417"/>
    <w:rsid w:val="006512BC"/>
    <w:rsid w:val="006524E1"/>
    <w:rsid w:val="00653A5A"/>
    <w:rsid w:val="006554AC"/>
    <w:rsid w:val="00656F28"/>
    <w:rsid w:val="006575F4"/>
    <w:rsid w:val="006579E6"/>
    <w:rsid w:val="006601FF"/>
    <w:rsid w:val="00660682"/>
    <w:rsid w:val="00660F74"/>
    <w:rsid w:val="00663EDC"/>
    <w:rsid w:val="00671058"/>
    <w:rsid w:val="00671078"/>
    <w:rsid w:val="006758CA"/>
    <w:rsid w:val="00676BDD"/>
    <w:rsid w:val="00680A04"/>
    <w:rsid w:val="00686D80"/>
    <w:rsid w:val="00694895"/>
    <w:rsid w:val="00697E2E"/>
    <w:rsid w:val="006A25A2"/>
    <w:rsid w:val="006A3B87"/>
    <w:rsid w:val="006A7BB2"/>
    <w:rsid w:val="006B0A88"/>
    <w:rsid w:val="006B0E73"/>
    <w:rsid w:val="006B1A77"/>
    <w:rsid w:val="006B1E3D"/>
    <w:rsid w:val="006B4A4D"/>
    <w:rsid w:val="006B5695"/>
    <w:rsid w:val="006B62E6"/>
    <w:rsid w:val="006B7B2E"/>
    <w:rsid w:val="006C5067"/>
    <w:rsid w:val="006C78EB"/>
    <w:rsid w:val="006D1660"/>
    <w:rsid w:val="006D63E5"/>
    <w:rsid w:val="006E1753"/>
    <w:rsid w:val="006E2886"/>
    <w:rsid w:val="006E31C4"/>
    <w:rsid w:val="006E3911"/>
    <w:rsid w:val="006E69F4"/>
    <w:rsid w:val="006F1B67"/>
    <w:rsid w:val="006F4D9C"/>
    <w:rsid w:val="0070091D"/>
    <w:rsid w:val="00702088"/>
    <w:rsid w:val="00702854"/>
    <w:rsid w:val="007042D9"/>
    <w:rsid w:val="00707425"/>
    <w:rsid w:val="00712491"/>
    <w:rsid w:val="0071741C"/>
    <w:rsid w:val="00726C84"/>
    <w:rsid w:val="007348D8"/>
    <w:rsid w:val="00742B90"/>
    <w:rsid w:val="0074406E"/>
    <w:rsid w:val="0074434D"/>
    <w:rsid w:val="00752E53"/>
    <w:rsid w:val="00756F86"/>
    <w:rsid w:val="007570C4"/>
    <w:rsid w:val="00760057"/>
    <w:rsid w:val="007605B8"/>
    <w:rsid w:val="00767D60"/>
    <w:rsid w:val="0077112D"/>
    <w:rsid w:val="00771B1E"/>
    <w:rsid w:val="00773C95"/>
    <w:rsid w:val="00774AB9"/>
    <w:rsid w:val="0078171E"/>
    <w:rsid w:val="00783FC4"/>
    <w:rsid w:val="0078658E"/>
    <w:rsid w:val="007920E2"/>
    <w:rsid w:val="007953D4"/>
    <w:rsid w:val="0079566E"/>
    <w:rsid w:val="00795B34"/>
    <w:rsid w:val="007A067F"/>
    <w:rsid w:val="007B1770"/>
    <w:rsid w:val="007B4D3E"/>
    <w:rsid w:val="007B7C70"/>
    <w:rsid w:val="007B7DEB"/>
    <w:rsid w:val="007C0449"/>
    <w:rsid w:val="007C43B6"/>
    <w:rsid w:val="007D2151"/>
    <w:rsid w:val="007D21DC"/>
    <w:rsid w:val="007D3803"/>
    <w:rsid w:val="007D3B90"/>
    <w:rsid w:val="007D42CC"/>
    <w:rsid w:val="007D5DE4"/>
    <w:rsid w:val="007D7C3A"/>
    <w:rsid w:val="007E0777"/>
    <w:rsid w:val="007E1341"/>
    <w:rsid w:val="007E1AE6"/>
    <w:rsid w:val="007E1B41"/>
    <w:rsid w:val="007E1EC4"/>
    <w:rsid w:val="007E30B9"/>
    <w:rsid w:val="007E537A"/>
    <w:rsid w:val="007E611C"/>
    <w:rsid w:val="007E74F1"/>
    <w:rsid w:val="007F0F0C"/>
    <w:rsid w:val="007F1288"/>
    <w:rsid w:val="007F19B4"/>
    <w:rsid w:val="007F3E11"/>
    <w:rsid w:val="00800A8A"/>
    <w:rsid w:val="0080155C"/>
    <w:rsid w:val="008017DC"/>
    <w:rsid w:val="008052E1"/>
    <w:rsid w:val="00811E04"/>
    <w:rsid w:val="00811EEB"/>
    <w:rsid w:val="0081273A"/>
    <w:rsid w:val="0082081A"/>
    <w:rsid w:val="00822F2C"/>
    <w:rsid w:val="00823DEE"/>
    <w:rsid w:val="008305E8"/>
    <w:rsid w:val="00836165"/>
    <w:rsid w:val="008365B2"/>
    <w:rsid w:val="00842D39"/>
    <w:rsid w:val="0084640C"/>
    <w:rsid w:val="00856088"/>
    <w:rsid w:val="00856818"/>
    <w:rsid w:val="00856C3E"/>
    <w:rsid w:val="00856DB5"/>
    <w:rsid w:val="0085761C"/>
    <w:rsid w:val="00860826"/>
    <w:rsid w:val="00860E21"/>
    <w:rsid w:val="00863117"/>
    <w:rsid w:val="0086388B"/>
    <w:rsid w:val="008642E5"/>
    <w:rsid w:val="00864488"/>
    <w:rsid w:val="008677DA"/>
    <w:rsid w:val="00870A36"/>
    <w:rsid w:val="00871507"/>
    <w:rsid w:val="00872D93"/>
    <w:rsid w:val="00880470"/>
    <w:rsid w:val="00880D94"/>
    <w:rsid w:val="008814E8"/>
    <w:rsid w:val="00886F64"/>
    <w:rsid w:val="0089054B"/>
    <w:rsid w:val="008924DE"/>
    <w:rsid w:val="008A09FC"/>
    <w:rsid w:val="008A3755"/>
    <w:rsid w:val="008B19DC"/>
    <w:rsid w:val="008B264F"/>
    <w:rsid w:val="008B5D08"/>
    <w:rsid w:val="008B6F83"/>
    <w:rsid w:val="008B7FD8"/>
    <w:rsid w:val="008C0B55"/>
    <w:rsid w:val="008C2973"/>
    <w:rsid w:val="008C31B8"/>
    <w:rsid w:val="008C6324"/>
    <w:rsid w:val="008C64C4"/>
    <w:rsid w:val="008D2CDD"/>
    <w:rsid w:val="008D74D5"/>
    <w:rsid w:val="008D7C9F"/>
    <w:rsid w:val="008E04BA"/>
    <w:rsid w:val="008E0ED1"/>
    <w:rsid w:val="008E1551"/>
    <w:rsid w:val="008E2083"/>
    <w:rsid w:val="008E3A07"/>
    <w:rsid w:val="008E537B"/>
    <w:rsid w:val="008F29BE"/>
    <w:rsid w:val="008F4AE5"/>
    <w:rsid w:val="008F51EB"/>
    <w:rsid w:val="00900197"/>
    <w:rsid w:val="0090218E"/>
    <w:rsid w:val="00902F55"/>
    <w:rsid w:val="0090582B"/>
    <w:rsid w:val="009060C0"/>
    <w:rsid w:val="00906CFC"/>
    <w:rsid w:val="009133F5"/>
    <w:rsid w:val="0091756F"/>
    <w:rsid w:val="00920A27"/>
    <w:rsid w:val="00921216"/>
    <w:rsid w:val="009216CC"/>
    <w:rsid w:val="00922E41"/>
    <w:rsid w:val="00925892"/>
    <w:rsid w:val="00926083"/>
    <w:rsid w:val="00926D08"/>
    <w:rsid w:val="00930D08"/>
    <w:rsid w:val="00931466"/>
    <w:rsid w:val="00932D69"/>
    <w:rsid w:val="009354FD"/>
    <w:rsid w:val="00935589"/>
    <w:rsid w:val="00937408"/>
    <w:rsid w:val="009427FA"/>
    <w:rsid w:val="00944647"/>
    <w:rsid w:val="009469E2"/>
    <w:rsid w:val="0095231A"/>
    <w:rsid w:val="0095565C"/>
    <w:rsid w:val="009602C6"/>
    <w:rsid w:val="009634D3"/>
    <w:rsid w:val="00964AB6"/>
    <w:rsid w:val="00966F9A"/>
    <w:rsid w:val="00977B8A"/>
    <w:rsid w:val="00982971"/>
    <w:rsid w:val="009845AD"/>
    <w:rsid w:val="00984835"/>
    <w:rsid w:val="00984BFA"/>
    <w:rsid w:val="009933EF"/>
    <w:rsid w:val="00995BA0"/>
    <w:rsid w:val="009961AD"/>
    <w:rsid w:val="00997F33"/>
    <w:rsid w:val="009A418B"/>
    <w:rsid w:val="009A426F"/>
    <w:rsid w:val="009A42D5"/>
    <w:rsid w:val="009A4473"/>
    <w:rsid w:val="009B05C9"/>
    <w:rsid w:val="009B286C"/>
    <w:rsid w:val="009C151C"/>
    <w:rsid w:val="009C440A"/>
    <w:rsid w:val="009C6E70"/>
    <w:rsid w:val="009D2A09"/>
    <w:rsid w:val="009D5125"/>
    <w:rsid w:val="009D60B8"/>
    <w:rsid w:val="009D60DD"/>
    <w:rsid w:val="009D7D4B"/>
    <w:rsid w:val="009E36ED"/>
    <w:rsid w:val="009E3B47"/>
    <w:rsid w:val="009E3C8C"/>
    <w:rsid w:val="009E43F4"/>
    <w:rsid w:val="009E5286"/>
    <w:rsid w:val="009E624D"/>
    <w:rsid w:val="009E6B77"/>
    <w:rsid w:val="009F4372"/>
    <w:rsid w:val="009F460A"/>
    <w:rsid w:val="00A043FB"/>
    <w:rsid w:val="00A06BE4"/>
    <w:rsid w:val="00A0729C"/>
    <w:rsid w:val="00A073CF"/>
    <w:rsid w:val="00A07779"/>
    <w:rsid w:val="00A1166A"/>
    <w:rsid w:val="00A20B2E"/>
    <w:rsid w:val="00A21EEE"/>
    <w:rsid w:val="00A24770"/>
    <w:rsid w:val="00A24F33"/>
    <w:rsid w:val="00A25069"/>
    <w:rsid w:val="00A26E6B"/>
    <w:rsid w:val="00A3068F"/>
    <w:rsid w:val="00A3145B"/>
    <w:rsid w:val="00A32F20"/>
    <w:rsid w:val="00A339D0"/>
    <w:rsid w:val="00A3415C"/>
    <w:rsid w:val="00A41002"/>
    <w:rsid w:val="00A4201A"/>
    <w:rsid w:val="00A5465D"/>
    <w:rsid w:val="00A553CE"/>
    <w:rsid w:val="00A5677A"/>
    <w:rsid w:val="00A56DCC"/>
    <w:rsid w:val="00A613AF"/>
    <w:rsid w:val="00A625E8"/>
    <w:rsid w:val="00A63D05"/>
    <w:rsid w:val="00A63DFF"/>
    <w:rsid w:val="00A64496"/>
    <w:rsid w:val="00A6490D"/>
    <w:rsid w:val="00A67033"/>
    <w:rsid w:val="00A7415D"/>
    <w:rsid w:val="00A80363"/>
    <w:rsid w:val="00A80939"/>
    <w:rsid w:val="00A83E9D"/>
    <w:rsid w:val="00A87C05"/>
    <w:rsid w:val="00A90DDC"/>
    <w:rsid w:val="00A9169D"/>
    <w:rsid w:val="00A93598"/>
    <w:rsid w:val="00A97A3A"/>
    <w:rsid w:val="00AA240C"/>
    <w:rsid w:val="00AB0332"/>
    <w:rsid w:val="00AB6E37"/>
    <w:rsid w:val="00AC101C"/>
    <w:rsid w:val="00AC13F9"/>
    <w:rsid w:val="00AC489F"/>
    <w:rsid w:val="00AD03BD"/>
    <w:rsid w:val="00AD4CF1"/>
    <w:rsid w:val="00AD5988"/>
    <w:rsid w:val="00AD6293"/>
    <w:rsid w:val="00AD7623"/>
    <w:rsid w:val="00AE1643"/>
    <w:rsid w:val="00AE16AF"/>
    <w:rsid w:val="00AE37DA"/>
    <w:rsid w:val="00AE539E"/>
    <w:rsid w:val="00AE60A2"/>
    <w:rsid w:val="00AF372E"/>
    <w:rsid w:val="00AF7800"/>
    <w:rsid w:val="00B00CF5"/>
    <w:rsid w:val="00B072E0"/>
    <w:rsid w:val="00B1007E"/>
    <w:rsid w:val="00B12B2A"/>
    <w:rsid w:val="00B13D41"/>
    <w:rsid w:val="00B253F6"/>
    <w:rsid w:val="00B26675"/>
    <w:rsid w:val="00B26A0A"/>
    <w:rsid w:val="00B305DB"/>
    <w:rsid w:val="00B305F6"/>
    <w:rsid w:val="00B30B75"/>
    <w:rsid w:val="00B3262F"/>
    <w:rsid w:val="00B332F8"/>
    <w:rsid w:val="00B3492B"/>
    <w:rsid w:val="00B4008E"/>
    <w:rsid w:val="00B441E1"/>
    <w:rsid w:val="00B4646F"/>
    <w:rsid w:val="00B55C7D"/>
    <w:rsid w:val="00B56592"/>
    <w:rsid w:val="00B57FB6"/>
    <w:rsid w:val="00B63038"/>
    <w:rsid w:val="00B64BD8"/>
    <w:rsid w:val="00B701D1"/>
    <w:rsid w:val="00B73AF2"/>
    <w:rsid w:val="00B73D79"/>
    <w:rsid w:val="00B73FE9"/>
    <w:rsid w:val="00B7551A"/>
    <w:rsid w:val="00B773F1"/>
    <w:rsid w:val="00B82BA4"/>
    <w:rsid w:val="00B86AB1"/>
    <w:rsid w:val="00B87726"/>
    <w:rsid w:val="00B91B22"/>
    <w:rsid w:val="00B93782"/>
    <w:rsid w:val="00B951D7"/>
    <w:rsid w:val="00BA3053"/>
    <w:rsid w:val="00BA40E1"/>
    <w:rsid w:val="00BA7EBA"/>
    <w:rsid w:val="00BB078E"/>
    <w:rsid w:val="00BB2A06"/>
    <w:rsid w:val="00BB2CBB"/>
    <w:rsid w:val="00BB4198"/>
    <w:rsid w:val="00BC03EE"/>
    <w:rsid w:val="00BC59F1"/>
    <w:rsid w:val="00BD488E"/>
    <w:rsid w:val="00BE0D5A"/>
    <w:rsid w:val="00BF3DE1"/>
    <w:rsid w:val="00BF4843"/>
    <w:rsid w:val="00BF48A4"/>
    <w:rsid w:val="00BF5205"/>
    <w:rsid w:val="00C05132"/>
    <w:rsid w:val="00C12508"/>
    <w:rsid w:val="00C23728"/>
    <w:rsid w:val="00C3026C"/>
    <w:rsid w:val="00C313A9"/>
    <w:rsid w:val="00C347C8"/>
    <w:rsid w:val="00C358E4"/>
    <w:rsid w:val="00C418EE"/>
    <w:rsid w:val="00C441CF"/>
    <w:rsid w:val="00C45AA2"/>
    <w:rsid w:val="00C4792C"/>
    <w:rsid w:val="00C55BEF"/>
    <w:rsid w:val="00C57C00"/>
    <w:rsid w:val="00C601AF"/>
    <w:rsid w:val="00C61A63"/>
    <w:rsid w:val="00C6311F"/>
    <w:rsid w:val="00C66296"/>
    <w:rsid w:val="00C7394D"/>
    <w:rsid w:val="00C73A06"/>
    <w:rsid w:val="00C756B7"/>
    <w:rsid w:val="00C77282"/>
    <w:rsid w:val="00C84DE5"/>
    <w:rsid w:val="00C86248"/>
    <w:rsid w:val="00C90B31"/>
    <w:rsid w:val="00C94F0A"/>
    <w:rsid w:val="00CA0D6F"/>
    <w:rsid w:val="00CA3E12"/>
    <w:rsid w:val="00CA43C1"/>
    <w:rsid w:val="00CA4C33"/>
    <w:rsid w:val="00CA6F4A"/>
    <w:rsid w:val="00CB3483"/>
    <w:rsid w:val="00CB3CF2"/>
    <w:rsid w:val="00CB6427"/>
    <w:rsid w:val="00CC09A0"/>
    <w:rsid w:val="00CC0FBE"/>
    <w:rsid w:val="00CC1020"/>
    <w:rsid w:val="00CD077C"/>
    <w:rsid w:val="00CD2119"/>
    <w:rsid w:val="00CD237A"/>
    <w:rsid w:val="00CD36AC"/>
    <w:rsid w:val="00CE13A3"/>
    <w:rsid w:val="00CE33DC"/>
    <w:rsid w:val="00CE36BC"/>
    <w:rsid w:val="00CF1747"/>
    <w:rsid w:val="00CF60ED"/>
    <w:rsid w:val="00D05D74"/>
    <w:rsid w:val="00D157EF"/>
    <w:rsid w:val="00D20C59"/>
    <w:rsid w:val="00D22249"/>
    <w:rsid w:val="00D23323"/>
    <w:rsid w:val="00D2392A"/>
    <w:rsid w:val="00D25FFE"/>
    <w:rsid w:val="00D26F8A"/>
    <w:rsid w:val="00D27922"/>
    <w:rsid w:val="00D27A64"/>
    <w:rsid w:val="00D371B0"/>
    <w:rsid w:val="00D37D80"/>
    <w:rsid w:val="00D442F3"/>
    <w:rsid w:val="00D44483"/>
    <w:rsid w:val="00D4476F"/>
    <w:rsid w:val="00D50573"/>
    <w:rsid w:val="00D51410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431"/>
    <w:rsid w:val="00D82D99"/>
    <w:rsid w:val="00D82F26"/>
    <w:rsid w:val="00D863D0"/>
    <w:rsid w:val="00D86B00"/>
    <w:rsid w:val="00D86FB9"/>
    <w:rsid w:val="00D87C87"/>
    <w:rsid w:val="00D90BB4"/>
    <w:rsid w:val="00D90E07"/>
    <w:rsid w:val="00D932C2"/>
    <w:rsid w:val="00D95A0C"/>
    <w:rsid w:val="00DA0232"/>
    <w:rsid w:val="00DA3956"/>
    <w:rsid w:val="00DA7F9E"/>
    <w:rsid w:val="00DB39CF"/>
    <w:rsid w:val="00DB7256"/>
    <w:rsid w:val="00DC0401"/>
    <w:rsid w:val="00DC20BD"/>
    <w:rsid w:val="00DC25BA"/>
    <w:rsid w:val="00DC4680"/>
    <w:rsid w:val="00DC5D65"/>
    <w:rsid w:val="00DD0BCD"/>
    <w:rsid w:val="00DD447A"/>
    <w:rsid w:val="00DD555C"/>
    <w:rsid w:val="00DE19EF"/>
    <w:rsid w:val="00DE3B20"/>
    <w:rsid w:val="00DE6C94"/>
    <w:rsid w:val="00DE6FD7"/>
    <w:rsid w:val="00DF0C7C"/>
    <w:rsid w:val="00DF6931"/>
    <w:rsid w:val="00E070CA"/>
    <w:rsid w:val="00E10B18"/>
    <w:rsid w:val="00E22993"/>
    <w:rsid w:val="00E23271"/>
    <w:rsid w:val="00E23DDB"/>
    <w:rsid w:val="00E24F80"/>
    <w:rsid w:val="00E259F3"/>
    <w:rsid w:val="00E30985"/>
    <w:rsid w:val="00E33238"/>
    <w:rsid w:val="00E33934"/>
    <w:rsid w:val="00E376B7"/>
    <w:rsid w:val="00E42F5D"/>
    <w:rsid w:val="00E4486C"/>
    <w:rsid w:val="00E460B6"/>
    <w:rsid w:val="00E511D5"/>
    <w:rsid w:val="00E539F6"/>
    <w:rsid w:val="00E53A9F"/>
    <w:rsid w:val="00E57349"/>
    <w:rsid w:val="00E60249"/>
    <w:rsid w:val="00E62238"/>
    <w:rsid w:val="00E65269"/>
    <w:rsid w:val="00E71200"/>
    <w:rsid w:val="00E724F3"/>
    <w:rsid w:val="00E72BDC"/>
    <w:rsid w:val="00E76D66"/>
    <w:rsid w:val="00E80820"/>
    <w:rsid w:val="00E81759"/>
    <w:rsid w:val="00E9369C"/>
    <w:rsid w:val="00EA796A"/>
    <w:rsid w:val="00EB1856"/>
    <w:rsid w:val="00EC50CE"/>
    <w:rsid w:val="00EC5B34"/>
    <w:rsid w:val="00ED021E"/>
    <w:rsid w:val="00ED2F38"/>
    <w:rsid w:val="00ED323C"/>
    <w:rsid w:val="00ED700C"/>
    <w:rsid w:val="00ED778C"/>
    <w:rsid w:val="00EE28C0"/>
    <w:rsid w:val="00EE2D5C"/>
    <w:rsid w:val="00EE441A"/>
    <w:rsid w:val="00EE4ADE"/>
    <w:rsid w:val="00EE4DE8"/>
    <w:rsid w:val="00EE55A3"/>
    <w:rsid w:val="00EE5CB7"/>
    <w:rsid w:val="00EF078B"/>
    <w:rsid w:val="00EF1C74"/>
    <w:rsid w:val="00F000BF"/>
    <w:rsid w:val="00F024FE"/>
    <w:rsid w:val="00F05AD4"/>
    <w:rsid w:val="00F103BE"/>
    <w:rsid w:val="00F10EB6"/>
    <w:rsid w:val="00F11E28"/>
    <w:rsid w:val="00F13F07"/>
    <w:rsid w:val="00F140B2"/>
    <w:rsid w:val="00F16595"/>
    <w:rsid w:val="00F251E8"/>
    <w:rsid w:val="00F25970"/>
    <w:rsid w:val="00F2637E"/>
    <w:rsid w:val="00F311A9"/>
    <w:rsid w:val="00F31343"/>
    <w:rsid w:val="00F37381"/>
    <w:rsid w:val="00F40EC0"/>
    <w:rsid w:val="00F434C9"/>
    <w:rsid w:val="00F5180D"/>
    <w:rsid w:val="00F54E74"/>
    <w:rsid w:val="00F63781"/>
    <w:rsid w:val="00F67496"/>
    <w:rsid w:val="00F7421E"/>
    <w:rsid w:val="00F75409"/>
    <w:rsid w:val="00F801BA"/>
    <w:rsid w:val="00F80201"/>
    <w:rsid w:val="00F807AD"/>
    <w:rsid w:val="00F90AD9"/>
    <w:rsid w:val="00F9366A"/>
    <w:rsid w:val="00F946C9"/>
    <w:rsid w:val="00FA0EA5"/>
    <w:rsid w:val="00FA68C7"/>
    <w:rsid w:val="00FA74EE"/>
    <w:rsid w:val="00FB0A5B"/>
    <w:rsid w:val="00FB554D"/>
    <w:rsid w:val="00FC09F7"/>
    <w:rsid w:val="00FC3711"/>
    <w:rsid w:val="00FC46E7"/>
    <w:rsid w:val="00FC4B46"/>
    <w:rsid w:val="00FC5D25"/>
    <w:rsid w:val="00FD0D7E"/>
    <w:rsid w:val="00FD16C4"/>
    <w:rsid w:val="00FD362F"/>
    <w:rsid w:val="00FD47FE"/>
    <w:rsid w:val="00FD4FFB"/>
    <w:rsid w:val="00FE022F"/>
    <w:rsid w:val="00FE40BE"/>
    <w:rsid w:val="00FE5FFD"/>
    <w:rsid w:val="00FE6E13"/>
    <w:rsid w:val="00FE7D38"/>
    <w:rsid w:val="00FF15F6"/>
    <w:rsid w:val="00FF527C"/>
    <w:rsid w:val="00FF57AD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0A17BC"/>
  <w15:docId w15:val="{F99B04DE-33CF-41EE-9F95-FED26118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EEE"/>
    <w:pPr>
      <w:spacing w:before="120"/>
    </w:pPr>
    <w:rPr>
      <w:rFonts w:ascii="Avenir" w:hAnsi="Avenir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E37"/>
    <w:pPr>
      <w:pageBreakBefore/>
      <w:numPr>
        <w:numId w:val="7"/>
      </w:numPr>
      <w:pBdr>
        <w:bottom w:val="single" w:sz="18" w:space="3" w:color="076283"/>
      </w:pBdr>
      <w:spacing w:before="0" w:after="600"/>
      <w:outlineLvl w:val="0"/>
    </w:pPr>
    <w:rPr>
      <w:rFonts w:ascii="Avenir Black" w:hAnsi="Avenir Black"/>
      <w:b/>
      <w:color w:val="076283"/>
      <w:sz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30C8E"/>
    <w:pPr>
      <w:keepNext/>
      <w:numPr>
        <w:ilvl w:val="1"/>
        <w:numId w:val="7"/>
      </w:numPr>
      <w:spacing w:before="720"/>
      <w:outlineLvl w:val="1"/>
    </w:pPr>
    <w:rPr>
      <w:rFonts w:ascii="Avenir Black" w:hAnsi="Avenir Black"/>
      <w:b/>
      <w:color w:val="076283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C6E70"/>
    <w:pPr>
      <w:keepNext/>
      <w:numPr>
        <w:ilvl w:val="2"/>
        <w:numId w:val="6"/>
      </w:numPr>
      <w:spacing w:before="48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420D66"/>
    <w:pPr>
      <w:keepNext/>
      <w:spacing w:before="3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337838"/>
    <w:pPr>
      <w:keepNext/>
      <w:spacing w:before="240"/>
      <w:outlineLvl w:val="4"/>
    </w:pPr>
    <w:rPr>
      <w:color w:val="076283"/>
    </w:rPr>
  </w:style>
  <w:style w:type="paragraph" w:styleId="Heading6">
    <w:name w:val="heading 6"/>
    <w:basedOn w:val="Normal"/>
    <w:next w:val="Normal"/>
    <w:link w:val="Heading6Char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539E"/>
    <w:rPr>
      <w:rFonts w:ascii="Avenir Black" w:hAnsi="Avenir Black"/>
      <w:b/>
      <w:color w:val="076283"/>
      <w:sz w:val="36"/>
      <w:lang w:eastAsia="en-GB"/>
    </w:rPr>
  </w:style>
  <w:style w:type="character" w:customStyle="1" w:styleId="Heading2Char">
    <w:name w:val="Heading 2 Char"/>
    <w:link w:val="Heading2"/>
    <w:uiPriority w:val="1"/>
    <w:rsid w:val="00530C8E"/>
    <w:rPr>
      <w:rFonts w:ascii="Avenir Black" w:hAnsi="Avenir Black"/>
      <w:b/>
      <w:color w:val="076283"/>
      <w:sz w:val="28"/>
      <w:lang w:eastAsia="en-GB"/>
    </w:rPr>
  </w:style>
  <w:style w:type="character" w:customStyle="1" w:styleId="Heading3Char">
    <w:name w:val="Heading 3 Char"/>
    <w:link w:val="Heading3"/>
    <w:uiPriority w:val="1"/>
    <w:rsid w:val="009C6E70"/>
    <w:rPr>
      <w:rFonts w:ascii="Avenir" w:hAnsi="Avenir"/>
      <w:b/>
      <w:sz w:val="24"/>
      <w:lang w:eastAsia="en-GB"/>
    </w:rPr>
  </w:style>
  <w:style w:type="character" w:customStyle="1" w:styleId="Heading4Char">
    <w:name w:val="Heading 4 Char"/>
    <w:link w:val="Heading4"/>
    <w:uiPriority w:val="1"/>
    <w:rsid w:val="00420D66"/>
    <w:rPr>
      <w:rFonts w:ascii="Arial" w:hAnsi="Arial"/>
      <w:b/>
      <w:i/>
      <w:sz w:val="22"/>
      <w:lang w:eastAsia="en-GB"/>
    </w:rPr>
  </w:style>
  <w:style w:type="character" w:customStyle="1" w:styleId="Heading5Char">
    <w:name w:val="Heading 5 Char"/>
    <w:link w:val="Heading5"/>
    <w:uiPriority w:val="9"/>
    <w:rsid w:val="00337838"/>
    <w:rPr>
      <w:rFonts w:ascii="Arial" w:hAnsi="Arial"/>
      <w:color w:val="076283"/>
      <w:sz w:val="22"/>
      <w:lang w:eastAsia="en-GB"/>
    </w:rPr>
  </w:style>
  <w:style w:type="character" w:customStyle="1" w:styleId="Heading6Char">
    <w:name w:val="Heading 6 Char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46210D"/>
    <w:pPr>
      <w:tabs>
        <w:tab w:val="right" w:leader="dot" w:pos="8789"/>
      </w:tabs>
      <w:spacing w:before="360"/>
      <w:ind w:right="567"/>
    </w:pPr>
    <w:rPr>
      <w:b/>
    </w:rPr>
  </w:style>
  <w:style w:type="paragraph" w:styleId="TOC2">
    <w:name w:val="toc 2"/>
    <w:basedOn w:val="Normal"/>
    <w:next w:val="Normal"/>
    <w:uiPriority w:val="39"/>
    <w:qFormat/>
    <w:rsid w:val="008017DC"/>
    <w:pPr>
      <w:tabs>
        <w:tab w:val="right" w:leader="dot" w:pos="8789"/>
      </w:tabs>
      <w:spacing w:before="150"/>
      <w:ind w:left="567" w:right="567" w:hanging="567"/>
    </w:pPr>
  </w:style>
  <w:style w:type="paragraph" w:styleId="TOC3">
    <w:name w:val="toc 3"/>
    <w:basedOn w:val="Normal"/>
    <w:next w:val="Normal"/>
    <w:uiPriority w:val="39"/>
    <w:rsid w:val="0046210D"/>
    <w:pPr>
      <w:tabs>
        <w:tab w:val="right" w:leader="dot" w:pos="8789"/>
      </w:tabs>
      <w:spacing w:before="60"/>
      <w:ind w:left="1276" w:right="567" w:hanging="709"/>
    </w:pPr>
  </w:style>
  <w:style w:type="paragraph" w:customStyle="1" w:styleId="Bullet">
    <w:name w:val="Bullet"/>
    <w:basedOn w:val="Normal"/>
    <w:link w:val="BulletChar"/>
    <w:uiPriority w:val="99"/>
    <w:qFormat/>
    <w:rsid w:val="00FA0EA5"/>
    <w:pPr>
      <w:numPr>
        <w:numId w:val="1"/>
      </w:numPr>
      <w:tabs>
        <w:tab w:val="clear" w:pos="284"/>
      </w:tabs>
      <w:spacing w:before="90"/>
    </w:pPr>
  </w:style>
  <w:style w:type="character" w:customStyle="1" w:styleId="BulletChar">
    <w:name w:val="Bullet Char"/>
    <w:link w:val="Bullet"/>
    <w:uiPriority w:val="99"/>
    <w:locked/>
    <w:rsid w:val="002B7BEC"/>
    <w:rPr>
      <w:rFonts w:ascii="Avenir" w:hAnsi="Avenir"/>
      <w:lang w:eastAsia="en-GB"/>
    </w:rPr>
  </w:style>
  <w:style w:type="paragraph" w:styleId="Quote">
    <w:name w:val="Quote"/>
    <w:basedOn w:val="Normal"/>
    <w:next w:val="Normal"/>
    <w:link w:val="QuoteChar"/>
    <w:qFormat/>
    <w:pPr>
      <w:ind w:left="284" w:right="284"/>
    </w:p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A7415D"/>
    <w:pPr>
      <w:spacing w:before="60" w:line="228" w:lineRule="auto"/>
      <w:ind w:left="284" w:hanging="284"/>
    </w:pPr>
    <w:rPr>
      <w:sz w:val="17"/>
    </w:rPr>
  </w:style>
  <w:style w:type="character" w:customStyle="1" w:styleId="FootnoteTextChar">
    <w:name w:val="Footnote Text Char"/>
    <w:link w:val="FootnoteText"/>
    <w:uiPriority w:val="99"/>
    <w:rsid w:val="00A7415D"/>
    <w:rPr>
      <w:rFonts w:ascii="Segoe UI" w:hAnsi="Segoe UI"/>
      <w:sz w:val="17"/>
      <w:lang w:eastAsia="en-GB"/>
    </w:rPr>
  </w:style>
  <w:style w:type="paragraph" w:styleId="Header">
    <w:name w:val="header"/>
    <w:basedOn w:val="Normal"/>
    <w:link w:val="HeaderChar"/>
    <w:uiPriority w:val="99"/>
    <w:qFormat/>
    <w:rsid w:val="000F3765"/>
    <w:pPr>
      <w:spacing w:before="0"/>
    </w:pPr>
  </w:style>
  <w:style w:type="character" w:customStyle="1" w:styleId="HeaderChar">
    <w:name w:val="Header Char"/>
    <w:link w:val="Header"/>
    <w:uiPriority w:val="99"/>
    <w:rsid w:val="000F3765"/>
    <w:rPr>
      <w:rFonts w:ascii="Arial" w:hAnsi="Arial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21EEE"/>
    <w:rPr>
      <w:rFonts w:ascii="Avenir Black" w:hAnsi="Avenir Black" w:cs="Lucida Sans Unicode"/>
      <w:b/>
      <w:caps/>
      <w:color w:val="076283"/>
      <w:sz w:val="48"/>
      <w:szCs w:val="72"/>
    </w:rPr>
  </w:style>
  <w:style w:type="character" w:customStyle="1" w:styleId="TitleChar">
    <w:name w:val="Title Char"/>
    <w:link w:val="Title"/>
    <w:uiPriority w:val="10"/>
    <w:rsid w:val="00A21EEE"/>
    <w:rPr>
      <w:rFonts w:ascii="Avenir Black" w:hAnsi="Avenir Black" w:cs="Lucida Sans Unicode"/>
      <w:b/>
      <w:caps/>
      <w:color w:val="076283"/>
      <w:sz w:val="48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141538"/>
    <w:pPr>
      <w:ind w:right="284"/>
      <w:jc w:val="right"/>
    </w:pPr>
    <w:rPr>
      <w:color w:val="FFFFFF"/>
      <w:sz w:val="28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styleId="PageNumber">
    <w:name w:val="page number"/>
    <w:rsid w:val="00D22249"/>
    <w:rPr>
      <w:rFonts w:ascii="Avenir Black" w:hAnsi="Avenir Black"/>
      <w:b/>
      <w:color w:val="076283"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D22249"/>
    <w:pPr>
      <w:spacing w:before="0"/>
      <w:jc w:val="right"/>
    </w:pPr>
    <w:rPr>
      <w:caps/>
      <w:color w:val="076283"/>
      <w:sz w:val="16"/>
    </w:rPr>
  </w:style>
  <w:style w:type="paragraph" w:customStyle="1" w:styleId="Figure">
    <w:name w:val="Figure"/>
    <w:basedOn w:val="Normal"/>
    <w:next w:val="Normal"/>
    <w:link w:val="FigureChar"/>
    <w:qFormat/>
    <w:rsid w:val="009133F5"/>
    <w:pPr>
      <w:keepNext/>
      <w:spacing w:after="120"/>
    </w:pPr>
    <w:rPr>
      <w:b/>
    </w:rPr>
  </w:style>
  <w:style w:type="character" w:customStyle="1" w:styleId="FigureChar">
    <w:name w:val="Figure Char"/>
    <w:link w:val="Figure"/>
    <w:locked/>
    <w:rsid w:val="002B7BEC"/>
    <w:rPr>
      <w:rFonts w:ascii="Segoe UI" w:hAnsi="Segoe UI"/>
      <w:b/>
      <w:lang w:eastAsia="en-GB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AE539E"/>
    <w:pPr>
      <w:spacing w:before="360"/>
    </w:pPr>
    <w:rPr>
      <w:rFonts w:ascii="Avenir Medium" w:hAnsi="Avenir Medium"/>
      <w:b w:val="0"/>
      <w:i/>
      <w:color w:val="076283"/>
      <w:sz w:val="22"/>
    </w:rPr>
  </w:style>
  <w:style w:type="character" w:customStyle="1" w:styleId="TableChar">
    <w:name w:val="Table Char"/>
    <w:link w:val="Table"/>
    <w:locked/>
    <w:rsid w:val="00AE539E"/>
    <w:rPr>
      <w:rFonts w:ascii="Avenir Medium" w:hAnsi="Avenir Medium"/>
      <w:i/>
      <w:color w:val="076283"/>
      <w:sz w:val="22"/>
      <w:lang w:eastAsia="en-GB"/>
    </w:rPr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qFormat/>
    <w:rsid w:val="005423BD"/>
    <w:pPr>
      <w:spacing w:before="90" w:after="90"/>
    </w:pPr>
  </w:style>
  <w:style w:type="paragraph" w:customStyle="1" w:styleId="TableBullet">
    <w:name w:val="TableBullet"/>
    <w:basedOn w:val="TableText"/>
    <w:qFormat/>
    <w:rsid w:val="002658E1"/>
    <w:pPr>
      <w:numPr>
        <w:numId w:val="4"/>
      </w:numPr>
    </w:pPr>
  </w:style>
  <w:style w:type="paragraph" w:customStyle="1" w:styleId="Box">
    <w:name w:val="Box"/>
    <w:basedOn w:val="Normal"/>
    <w:qFormat/>
    <w:rsid w:val="00AE539E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4263B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left" w:pos="567"/>
      </w:tabs>
      <w:spacing w:before="60"/>
      <w:ind w:left="568" w:right="284"/>
    </w:pPr>
  </w:style>
  <w:style w:type="paragraph" w:customStyle="1" w:styleId="IntroHead">
    <w:name w:val="IntroHead"/>
    <w:basedOn w:val="Heading1"/>
    <w:next w:val="Normal"/>
    <w:qFormat/>
    <w:rsid w:val="00337838"/>
    <w:pPr>
      <w:numPr>
        <w:numId w:val="0"/>
      </w:num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D22249"/>
    <w:pPr>
      <w:spacing w:before="80"/>
      <w:ind w:left="284" w:hanging="284"/>
    </w:pPr>
    <w:rPr>
      <w:sz w:val="16"/>
    </w:rPr>
  </w:style>
  <w:style w:type="character" w:customStyle="1" w:styleId="NoteChar">
    <w:name w:val="Note Char"/>
    <w:link w:val="Note"/>
    <w:rsid w:val="00D22249"/>
    <w:rPr>
      <w:rFonts w:ascii="Avenir" w:hAnsi="Avenir"/>
      <w:sz w:val="16"/>
      <w:lang w:eastAsia="en-GB"/>
    </w:rPr>
  </w:style>
  <w:style w:type="paragraph" w:customStyle="1" w:styleId="Subhead">
    <w:name w:val="Subhead"/>
    <w:basedOn w:val="Normal"/>
    <w:next w:val="Year"/>
    <w:qFormat/>
    <w:rsid w:val="00A21EEE"/>
    <w:pPr>
      <w:spacing w:before="0" w:after="120"/>
    </w:pPr>
    <w:rPr>
      <w:rFonts w:ascii="Avenir Medium" w:hAnsi="Avenir Medium" w:cs="Segoe UI Semibold"/>
      <w:b/>
      <w:color w:val="076283"/>
      <w:sz w:val="32"/>
      <w:szCs w:val="26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styleId="Hyperlink">
    <w:name w:val="Hyperlink"/>
    <w:uiPriority w:val="99"/>
    <w:rsid w:val="002658E1"/>
    <w:rPr>
      <w:rFonts w:ascii="Avenir" w:hAnsi="Avenir"/>
      <w:b w:val="0"/>
      <w:color w:val="076283"/>
      <w:sz w:val="20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">
    <w:name w:val="Number"/>
    <w:basedOn w:val="Normal"/>
    <w:rsid w:val="009E43F4"/>
    <w:pPr>
      <w:numPr>
        <w:ilvl w:val="2"/>
        <w:numId w:val="7"/>
      </w:numPr>
      <w:spacing w:before="36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3"/>
        <w:numId w:val="7"/>
      </w:numPr>
    </w:pPr>
  </w:style>
  <w:style w:type="paragraph" w:customStyle="1" w:styleId="Roman">
    <w:name w:val="Roman"/>
    <w:basedOn w:val="Normal"/>
    <w:qFormat/>
    <w:rsid w:val="00AD6293"/>
    <w:pPr>
      <w:numPr>
        <w:ilvl w:val="5"/>
        <w:numId w:val="5"/>
      </w:numPr>
      <w:spacing w:before="90"/>
    </w:pPr>
    <w:rPr>
      <w:rFonts w:eastAsia="Arial Unicode MS"/>
    </w:rPr>
  </w:style>
  <w:style w:type="table" w:styleId="TableGrid">
    <w:name w:val="Table Grid"/>
    <w:basedOn w:val="TableNormal"/>
    <w:uiPriority w:val="39"/>
    <w:rsid w:val="00D371B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uiPriority w:val="39"/>
    <w:unhideWhenUsed/>
    <w:rsid w:val="006524E1"/>
    <w:pPr>
      <w:tabs>
        <w:tab w:val="right" w:leader="dot" w:pos="8789"/>
      </w:tabs>
      <w:ind w:left="992" w:hanging="992"/>
    </w:pPr>
  </w:style>
  <w:style w:type="paragraph" w:styleId="ListParagraph">
    <w:name w:val="List Paragraph"/>
    <w:basedOn w:val="Normal"/>
    <w:uiPriority w:val="1"/>
    <w:qFormat/>
    <w:rsid w:val="00EE5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3F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F9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C1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3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3F9"/>
    <w:rPr>
      <w:rFonts w:ascii="Avenir" w:hAnsi="Avenir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3F9"/>
    <w:rPr>
      <w:rFonts w:ascii="Avenir" w:hAnsi="Avenir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D3EC-3355-402E-A558-75798A22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Body.dot</Template>
  <TotalTime>48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 Section D, Research activity</vt:lpstr>
    </vt:vector>
  </TitlesOfParts>
  <Company>Microsoft</Company>
  <LinksUpToDate>false</LinksUpToDate>
  <CharactersWithSpaces>2654</CharactersWithSpaces>
  <SharedDoc>false</SharedDoc>
  <HLinks>
    <vt:vector size="54" baseType="variant">
      <vt:variant>
        <vt:i4>3276885</vt:i4>
      </vt:variant>
      <vt:variant>
        <vt:i4>18</vt:i4>
      </vt:variant>
      <vt:variant>
        <vt:i4>0</vt:i4>
      </vt:variant>
      <vt:variant>
        <vt:i4>5</vt:i4>
      </vt:variant>
      <vt:variant>
        <vt:lpwstr>mailto:medicinalcannabis@health.govt.nz</vt:lpwstr>
      </vt:variant>
      <vt:variant>
        <vt:lpwstr/>
      </vt:variant>
      <vt:variant>
        <vt:i4>4325457</vt:i4>
      </vt:variant>
      <vt:variant>
        <vt:i4>15</vt:i4>
      </vt:variant>
      <vt:variant>
        <vt:i4>0</vt:i4>
      </vt:variant>
      <vt:variant>
        <vt:i4>5</vt:i4>
      </vt:variant>
      <vt:variant>
        <vt:lpwstr>https://www.medsafe.govt.nz/Medicines/clinical-trials.asp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https://www.justice.govt.nz/assets/Documents/Publications/completing-request-for-criminal-conviction-history-3rd-party2.pdf</vt:lpwstr>
      </vt:variant>
      <vt:variant>
        <vt:lpwstr/>
      </vt:variant>
      <vt:variant>
        <vt:i4>1966154</vt:i4>
      </vt:variant>
      <vt:variant>
        <vt:i4>9</vt:i4>
      </vt:variant>
      <vt:variant>
        <vt:i4>0</vt:i4>
      </vt:variant>
      <vt:variant>
        <vt:i4>5</vt:i4>
      </vt:variant>
      <vt:variant>
        <vt:lpwstr>https://www.justice.govt.nz/assets/Documents/Forms/CRC-request-by-third-party.pdf</vt:lpwstr>
      </vt:variant>
      <vt:variant>
        <vt:lpwstr/>
      </vt:variant>
      <vt:variant>
        <vt:i4>4980806</vt:i4>
      </vt:variant>
      <vt:variant>
        <vt:i4>6</vt:i4>
      </vt:variant>
      <vt:variant>
        <vt:i4>0</vt:i4>
      </vt:variant>
      <vt:variant>
        <vt:i4>5</vt:i4>
      </vt:variant>
      <vt:variant>
        <vt:lpwstr>https://www.justice.govt.nz/criminal-records/clean-slate/</vt:lpwstr>
      </vt:variant>
      <vt:variant>
        <vt:lpwstr/>
      </vt:variant>
      <vt:variant>
        <vt:i4>4980806</vt:i4>
      </vt:variant>
      <vt:variant>
        <vt:i4>3</vt:i4>
      </vt:variant>
      <vt:variant>
        <vt:i4>0</vt:i4>
      </vt:variant>
      <vt:variant>
        <vt:i4>5</vt:i4>
      </vt:variant>
      <vt:variant>
        <vt:lpwstr>https://www.justice.govt.nz/criminal-records/clean-slate/</vt:lpwstr>
      </vt:variant>
      <vt:variant>
        <vt:lpwstr/>
      </vt:variant>
      <vt:variant>
        <vt:i4>3276885</vt:i4>
      </vt:variant>
      <vt:variant>
        <vt:i4>0</vt:i4>
      </vt:variant>
      <vt:variant>
        <vt:i4>0</vt:i4>
      </vt:variant>
      <vt:variant>
        <vt:i4>5</vt:i4>
      </vt:variant>
      <vt:variant>
        <vt:lpwstr>mailto:medicinalcannabis@health.govt.nz</vt:lpwstr>
      </vt:variant>
      <vt:variant>
        <vt:lpwstr/>
      </vt:variant>
      <vt:variant>
        <vt:i4>5505031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http://www.legislation.govt.nz/act/public/1957/0088/latest/DLM314584.html</vt:lpwstr>
      </vt:variant>
      <vt:variant>
        <vt:lpwstr/>
      </vt:variant>
      <vt:variant>
        <vt:i4>5505031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http://www.legislation.govt.nz/act/public/1957/0088/latest/DLM314584.html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 Section D, Research activity</dc:title>
  <dc:creator>Ministry of Health</dc:creator>
  <cp:lastModifiedBy>Khay Ooi</cp:lastModifiedBy>
  <cp:revision>7</cp:revision>
  <cp:lastPrinted>2015-11-17T05:02:00Z</cp:lastPrinted>
  <dcterms:created xsi:type="dcterms:W3CDTF">2022-03-18T01:30:00Z</dcterms:created>
  <dcterms:modified xsi:type="dcterms:W3CDTF">2022-05-17T23:38:00Z</dcterms:modified>
</cp:coreProperties>
</file>