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1646C" w14:textId="77777777" w:rsidR="000552F2" w:rsidRPr="000B12E2" w:rsidRDefault="000552F2" w:rsidP="00EB7260">
      <w:pPr>
        <w:pStyle w:val="Heading1"/>
      </w:pPr>
      <w:r w:rsidRPr="000B12E2">
        <w:t>Possession for manufacture activity</w:t>
      </w:r>
    </w:p>
    <w:tbl>
      <w:tblPr>
        <w:tblStyle w:val="TableGrid"/>
        <w:tblW w:w="0" w:type="auto"/>
        <w:tblLook w:val="04A0" w:firstRow="1" w:lastRow="0" w:firstColumn="1" w:lastColumn="0" w:noHBand="0" w:noVBand="1"/>
      </w:tblPr>
      <w:tblGrid>
        <w:gridCol w:w="9854"/>
      </w:tblGrid>
      <w:tr w:rsidR="00D17644" w14:paraId="4AB77268" w14:textId="77777777" w:rsidTr="00FF03D5">
        <w:tc>
          <w:tcPr>
            <w:tcW w:w="9854" w:type="dxa"/>
          </w:tcPr>
          <w:p w14:paraId="0D48BAF7" w14:textId="77777777" w:rsidR="00D17644" w:rsidRPr="00F848A2" w:rsidRDefault="00D17644" w:rsidP="00FF03D5">
            <w:pPr>
              <w:rPr>
                <w:b/>
                <w:sz w:val="24"/>
              </w:rPr>
            </w:pPr>
            <w:r w:rsidRPr="000A69E2">
              <w:rPr>
                <w:b/>
                <w:sz w:val="24"/>
              </w:rPr>
              <w:t>INFORMATION FOR APPLICANTS</w:t>
            </w:r>
          </w:p>
          <w:p w14:paraId="3A3951C0" w14:textId="678231B4" w:rsidR="00D17644" w:rsidRPr="00F848A2" w:rsidRDefault="00D17644" w:rsidP="004B4831">
            <w:pPr>
              <w:pStyle w:val="ListParagraph"/>
              <w:numPr>
                <w:ilvl w:val="0"/>
                <w:numId w:val="8"/>
              </w:numPr>
              <w:spacing w:before="0"/>
              <w:rPr>
                <w:sz w:val="20"/>
              </w:rPr>
            </w:pPr>
            <w:r w:rsidRPr="00F848A2">
              <w:rPr>
                <w:sz w:val="20"/>
              </w:rPr>
              <w:t xml:space="preserve">Renewal fee </w:t>
            </w:r>
            <w:r w:rsidR="00D44CC5" w:rsidRPr="00F848A2">
              <w:rPr>
                <w:sz w:val="20"/>
              </w:rPr>
              <w:t xml:space="preserve">applicable </w:t>
            </w:r>
            <w:r w:rsidRPr="00F848A2">
              <w:rPr>
                <w:sz w:val="20"/>
              </w:rPr>
              <w:t>for</w:t>
            </w:r>
            <w:r>
              <w:rPr>
                <w:sz w:val="20"/>
              </w:rPr>
              <w:t xml:space="preserve"> a possession for manufacture activity </w:t>
            </w:r>
            <w:r w:rsidR="00583CBB">
              <w:rPr>
                <w:sz w:val="20"/>
              </w:rPr>
              <w:t>per</w:t>
            </w:r>
            <w:r w:rsidRPr="00F848A2">
              <w:rPr>
                <w:sz w:val="20"/>
              </w:rPr>
              <w:t xml:space="preserve"> location = $</w:t>
            </w:r>
            <w:r w:rsidRPr="00D17644">
              <w:rPr>
                <w:sz w:val="20"/>
              </w:rPr>
              <w:t xml:space="preserve">2,645 </w:t>
            </w:r>
            <w:r w:rsidRPr="00F848A2">
              <w:rPr>
                <w:sz w:val="20"/>
              </w:rPr>
              <w:t>(including GST)</w:t>
            </w:r>
            <w:r w:rsidR="00637E2C">
              <w:rPr>
                <w:sz w:val="20"/>
              </w:rPr>
              <w:t>.</w:t>
            </w:r>
          </w:p>
          <w:p w14:paraId="4401F92F" w14:textId="5713D5B9" w:rsidR="00D17644" w:rsidRPr="00F848A2" w:rsidRDefault="00D17644" w:rsidP="004B4831">
            <w:pPr>
              <w:pStyle w:val="ListParagraph"/>
              <w:numPr>
                <w:ilvl w:val="0"/>
                <w:numId w:val="8"/>
              </w:numPr>
              <w:spacing w:before="0"/>
              <w:rPr>
                <w:sz w:val="20"/>
              </w:rPr>
            </w:pPr>
            <w:r w:rsidRPr="00F848A2">
              <w:rPr>
                <w:sz w:val="20"/>
              </w:rPr>
              <w:t>Complete a separate Section R</w:t>
            </w:r>
            <w:r>
              <w:rPr>
                <w:sz w:val="20"/>
              </w:rPr>
              <w:t>E</w:t>
            </w:r>
            <w:r w:rsidRPr="00F848A2">
              <w:rPr>
                <w:sz w:val="20"/>
              </w:rPr>
              <w:t xml:space="preserve"> for each </w:t>
            </w:r>
            <w:r>
              <w:rPr>
                <w:sz w:val="20"/>
              </w:rPr>
              <w:t>possession for manufacture</w:t>
            </w:r>
            <w:r w:rsidRPr="00F848A2">
              <w:rPr>
                <w:sz w:val="20"/>
              </w:rPr>
              <w:t xml:space="preserve"> </w:t>
            </w:r>
            <w:r w:rsidR="00A96454">
              <w:rPr>
                <w:sz w:val="20"/>
              </w:rPr>
              <w:t xml:space="preserve">activity at each </w:t>
            </w:r>
            <w:r w:rsidRPr="00F848A2">
              <w:rPr>
                <w:sz w:val="20"/>
              </w:rPr>
              <w:t xml:space="preserve">location to be renewed </w:t>
            </w:r>
            <w:r w:rsidR="00A96454">
              <w:rPr>
                <w:sz w:val="20"/>
              </w:rPr>
              <w:t>under</w:t>
            </w:r>
            <w:r w:rsidR="00A96454" w:rsidRPr="00F848A2">
              <w:rPr>
                <w:sz w:val="20"/>
              </w:rPr>
              <w:t xml:space="preserve"> </w:t>
            </w:r>
            <w:r w:rsidRPr="00F848A2">
              <w:rPr>
                <w:sz w:val="20"/>
              </w:rPr>
              <w:t xml:space="preserve">the licence. </w:t>
            </w:r>
          </w:p>
          <w:p w14:paraId="624D4E08" w14:textId="5D15445D" w:rsidR="00D17644" w:rsidRPr="00F848A2" w:rsidRDefault="00A96454" w:rsidP="00D93E7C">
            <w:pPr>
              <w:pStyle w:val="ListParagraph"/>
              <w:spacing w:before="0"/>
            </w:pPr>
            <w:r>
              <w:rPr>
                <w:sz w:val="20"/>
              </w:rPr>
              <w:t>W</w:t>
            </w:r>
            <w:r w:rsidRPr="00F848A2">
              <w:rPr>
                <w:sz w:val="20"/>
              </w:rPr>
              <w:t xml:space="preserve">here the information requested </w:t>
            </w:r>
            <w:r>
              <w:rPr>
                <w:sz w:val="20"/>
              </w:rPr>
              <w:t xml:space="preserve">has been </w:t>
            </w:r>
            <w:r w:rsidRPr="00F848A2">
              <w:rPr>
                <w:sz w:val="20"/>
              </w:rPr>
              <w:t xml:space="preserve">provided with the initial licence application or </w:t>
            </w:r>
            <w:r>
              <w:rPr>
                <w:sz w:val="20"/>
              </w:rPr>
              <w:t>subsequent applications for amendment</w:t>
            </w:r>
            <w:r w:rsidR="00C7465B">
              <w:rPr>
                <w:sz w:val="20"/>
              </w:rPr>
              <w:t xml:space="preserve"> and has not changed</w:t>
            </w:r>
            <w:r>
              <w:rPr>
                <w:sz w:val="20"/>
              </w:rPr>
              <w:t xml:space="preserve">, you do </w:t>
            </w:r>
            <w:r w:rsidRPr="00F848A2">
              <w:rPr>
                <w:sz w:val="20"/>
              </w:rPr>
              <w:t xml:space="preserve">not need to resubmit the information. </w:t>
            </w:r>
          </w:p>
        </w:tc>
      </w:tr>
    </w:tbl>
    <w:p w14:paraId="56416474" w14:textId="77777777" w:rsidR="000552F2" w:rsidRDefault="000552F2" w:rsidP="007E03E7">
      <w:pPr>
        <w:pStyle w:val="Heading2"/>
        <w:spacing w:before="480"/>
      </w:pPr>
      <w:r w:rsidRPr="000B12E2">
        <w:t>Location of the activity</w:t>
      </w:r>
    </w:p>
    <w:p w14:paraId="5641648C" w14:textId="130CF175" w:rsidR="00CA3E12" w:rsidRDefault="00CA3E12" w:rsidP="00637E2C">
      <w:pPr>
        <w:pStyle w:val="Number"/>
        <w:spacing w:after="120"/>
        <w:ind w:left="709" w:hanging="709"/>
      </w:pPr>
      <w:r w:rsidRPr="002B37AE">
        <w:t xml:space="preserve">Provide the physical address where the manufacturing activity </w:t>
      </w:r>
      <w:r w:rsidR="00032BC4">
        <w:t>is</w:t>
      </w:r>
      <w:r w:rsidRPr="002B37AE">
        <w:t xml:space="preserve"> conducted.</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3119"/>
        <w:gridCol w:w="5811"/>
      </w:tblGrid>
      <w:tr w:rsidR="00CA3E12" w:rsidRPr="002B37AE" w14:paraId="56416490" w14:textId="77777777" w:rsidTr="007F19B4">
        <w:trPr>
          <w:cantSplit/>
        </w:trPr>
        <w:tc>
          <w:tcPr>
            <w:tcW w:w="822" w:type="dxa"/>
            <w:tcBorders>
              <w:top w:val="nil"/>
              <w:left w:val="nil"/>
              <w:bottom w:val="nil"/>
              <w:right w:val="nil"/>
            </w:tcBorders>
            <w:shd w:val="clear" w:color="auto" w:fill="auto"/>
            <w:vAlign w:val="center"/>
          </w:tcPr>
          <w:p w14:paraId="5641648D" w14:textId="77777777" w:rsidR="00CA3E12" w:rsidRPr="002B37AE" w:rsidRDefault="00CA3E12"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5641648E" w14:textId="77777777" w:rsidR="00CA3E12" w:rsidRPr="00345D3D" w:rsidRDefault="00CA3E12" w:rsidP="007F19B4">
            <w:pPr>
              <w:pStyle w:val="TableText"/>
              <w:spacing w:before="80" w:after="80"/>
              <w:ind w:left="57"/>
            </w:pPr>
            <w:r>
              <w:t>Level/unit: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641648F" w14:textId="77777777" w:rsidR="00CA3E12" w:rsidRPr="002B37AE" w:rsidRDefault="00CA3E12" w:rsidP="007F19B4">
            <w:pPr>
              <w:pStyle w:val="TableText"/>
              <w:spacing w:before="80" w:after="80"/>
            </w:pPr>
          </w:p>
        </w:tc>
      </w:tr>
      <w:tr w:rsidR="00CA3E12" w:rsidRPr="005154F1" w14:paraId="56416494" w14:textId="77777777" w:rsidTr="007F19B4">
        <w:trPr>
          <w:cantSplit/>
        </w:trPr>
        <w:tc>
          <w:tcPr>
            <w:tcW w:w="822" w:type="dxa"/>
            <w:tcBorders>
              <w:top w:val="nil"/>
              <w:left w:val="nil"/>
              <w:bottom w:val="nil"/>
              <w:right w:val="nil"/>
            </w:tcBorders>
            <w:shd w:val="clear" w:color="auto" w:fill="auto"/>
            <w:vAlign w:val="center"/>
          </w:tcPr>
          <w:p w14:paraId="56416491" w14:textId="77777777" w:rsidR="00CA3E12" w:rsidRPr="005154F1" w:rsidRDefault="00CA3E12" w:rsidP="007F19B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56416492" w14:textId="77777777" w:rsidR="00CA3E12" w:rsidRPr="005154F1" w:rsidRDefault="00CA3E12"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56416493" w14:textId="77777777" w:rsidR="00CA3E12" w:rsidRPr="005154F1" w:rsidRDefault="00CA3E12" w:rsidP="007F19B4">
            <w:pPr>
              <w:pStyle w:val="TableText"/>
              <w:spacing w:before="0" w:after="0"/>
              <w:rPr>
                <w:sz w:val="8"/>
                <w:szCs w:val="8"/>
              </w:rPr>
            </w:pPr>
          </w:p>
        </w:tc>
      </w:tr>
      <w:tr w:rsidR="00CA3E12" w:rsidRPr="002B37AE" w14:paraId="56416498" w14:textId="77777777" w:rsidTr="007F19B4">
        <w:trPr>
          <w:cantSplit/>
        </w:trPr>
        <w:tc>
          <w:tcPr>
            <w:tcW w:w="822" w:type="dxa"/>
            <w:tcBorders>
              <w:top w:val="nil"/>
              <w:left w:val="nil"/>
              <w:bottom w:val="nil"/>
              <w:right w:val="nil"/>
            </w:tcBorders>
            <w:shd w:val="clear" w:color="auto" w:fill="auto"/>
            <w:vAlign w:val="center"/>
          </w:tcPr>
          <w:p w14:paraId="56416495" w14:textId="77777777" w:rsidR="00CA3E12" w:rsidRPr="002B37AE" w:rsidRDefault="00CA3E12"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56416496" w14:textId="77777777" w:rsidR="00CA3E12" w:rsidRPr="00345D3D" w:rsidRDefault="00CA3E12" w:rsidP="007F19B4">
            <w:pPr>
              <w:pStyle w:val="TableText"/>
              <w:spacing w:before="80" w:after="80"/>
              <w:ind w:left="57"/>
            </w:pPr>
            <w:r>
              <w:t>Street number and name: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6416497" w14:textId="77777777" w:rsidR="00CA3E12" w:rsidRPr="002B37AE" w:rsidRDefault="00CA3E12" w:rsidP="007F19B4">
            <w:pPr>
              <w:pStyle w:val="TableText"/>
              <w:spacing w:before="80" w:after="80"/>
            </w:pPr>
          </w:p>
        </w:tc>
      </w:tr>
      <w:tr w:rsidR="00CA3E12" w:rsidRPr="005154F1" w14:paraId="5641649C" w14:textId="77777777" w:rsidTr="007F19B4">
        <w:trPr>
          <w:cantSplit/>
        </w:trPr>
        <w:tc>
          <w:tcPr>
            <w:tcW w:w="822" w:type="dxa"/>
            <w:tcBorders>
              <w:top w:val="nil"/>
              <w:left w:val="nil"/>
              <w:bottom w:val="nil"/>
              <w:right w:val="nil"/>
            </w:tcBorders>
            <w:shd w:val="clear" w:color="auto" w:fill="auto"/>
            <w:vAlign w:val="center"/>
          </w:tcPr>
          <w:p w14:paraId="56416499" w14:textId="77777777" w:rsidR="00CA3E12" w:rsidRPr="005154F1" w:rsidRDefault="00CA3E12" w:rsidP="007F19B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5641649A" w14:textId="77777777" w:rsidR="00CA3E12" w:rsidRPr="005154F1" w:rsidRDefault="00CA3E12"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5641649B" w14:textId="77777777" w:rsidR="00CA3E12" w:rsidRPr="005154F1" w:rsidRDefault="00CA3E12" w:rsidP="007F19B4">
            <w:pPr>
              <w:pStyle w:val="TableText"/>
              <w:spacing w:before="0" w:after="0"/>
              <w:rPr>
                <w:sz w:val="8"/>
                <w:szCs w:val="8"/>
              </w:rPr>
            </w:pPr>
          </w:p>
        </w:tc>
      </w:tr>
      <w:tr w:rsidR="00CA3E12" w:rsidRPr="002B37AE" w14:paraId="564164A0" w14:textId="77777777" w:rsidTr="007F19B4">
        <w:trPr>
          <w:cantSplit/>
        </w:trPr>
        <w:tc>
          <w:tcPr>
            <w:tcW w:w="822" w:type="dxa"/>
            <w:tcBorders>
              <w:top w:val="nil"/>
              <w:left w:val="nil"/>
              <w:bottom w:val="nil"/>
              <w:right w:val="nil"/>
            </w:tcBorders>
            <w:shd w:val="clear" w:color="auto" w:fill="auto"/>
            <w:vAlign w:val="center"/>
          </w:tcPr>
          <w:p w14:paraId="5641649D" w14:textId="77777777" w:rsidR="00CA3E12" w:rsidRPr="002B37AE" w:rsidRDefault="00CA3E12"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5641649E" w14:textId="77777777" w:rsidR="00CA3E12" w:rsidRPr="00345D3D" w:rsidRDefault="00CA3E12" w:rsidP="007F19B4">
            <w:pPr>
              <w:pStyle w:val="TableText"/>
              <w:spacing w:before="80" w:after="80"/>
              <w:ind w:left="57"/>
            </w:pPr>
            <w:r w:rsidRPr="00345D3D">
              <w:t>Suburb:</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641649F" w14:textId="77777777" w:rsidR="00CA3E12" w:rsidRPr="002B37AE" w:rsidRDefault="00CA3E12" w:rsidP="007F19B4">
            <w:pPr>
              <w:pStyle w:val="TableText"/>
              <w:spacing w:before="80" w:after="80"/>
            </w:pPr>
          </w:p>
        </w:tc>
      </w:tr>
      <w:tr w:rsidR="00CA3E12" w:rsidRPr="005154F1" w14:paraId="564164A4" w14:textId="77777777" w:rsidTr="007F19B4">
        <w:trPr>
          <w:cantSplit/>
        </w:trPr>
        <w:tc>
          <w:tcPr>
            <w:tcW w:w="822" w:type="dxa"/>
            <w:tcBorders>
              <w:top w:val="nil"/>
              <w:left w:val="nil"/>
              <w:bottom w:val="nil"/>
              <w:right w:val="nil"/>
            </w:tcBorders>
            <w:shd w:val="clear" w:color="auto" w:fill="auto"/>
            <w:vAlign w:val="center"/>
          </w:tcPr>
          <w:p w14:paraId="564164A1" w14:textId="77777777" w:rsidR="00CA3E12" w:rsidRPr="005154F1" w:rsidRDefault="00CA3E12" w:rsidP="007F19B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564164A2" w14:textId="77777777" w:rsidR="00CA3E12" w:rsidRPr="005154F1" w:rsidRDefault="00CA3E12"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564164A3" w14:textId="77777777" w:rsidR="00CA3E12" w:rsidRPr="005154F1" w:rsidRDefault="00CA3E12" w:rsidP="007F19B4">
            <w:pPr>
              <w:pStyle w:val="TableText"/>
              <w:spacing w:before="0" w:after="0"/>
              <w:rPr>
                <w:sz w:val="8"/>
                <w:szCs w:val="8"/>
              </w:rPr>
            </w:pPr>
          </w:p>
        </w:tc>
      </w:tr>
      <w:tr w:rsidR="00CA3E12" w:rsidRPr="002B37AE" w14:paraId="564164A8" w14:textId="77777777" w:rsidTr="007F19B4">
        <w:trPr>
          <w:cantSplit/>
        </w:trPr>
        <w:tc>
          <w:tcPr>
            <w:tcW w:w="822" w:type="dxa"/>
            <w:tcBorders>
              <w:top w:val="nil"/>
              <w:left w:val="nil"/>
              <w:bottom w:val="nil"/>
              <w:right w:val="nil"/>
            </w:tcBorders>
            <w:shd w:val="clear" w:color="auto" w:fill="auto"/>
            <w:vAlign w:val="center"/>
          </w:tcPr>
          <w:p w14:paraId="564164A5" w14:textId="77777777" w:rsidR="00CA3E12" w:rsidRPr="002B37AE" w:rsidRDefault="00CA3E12"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564164A6" w14:textId="77777777" w:rsidR="00CA3E12" w:rsidRPr="00345D3D" w:rsidRDefault="00CA3E12" w:rsidP="007F19B4">
            <w:pPr>
              <w:pStyle w:val="TableText"/>
              <w:spacing w:before="80" w:after="80"/>
              <w:ind w:left="57"/>
            </w:pPr>
            <w:r w:rsidRPr="00345D3D">
              <w:t>Town/city:</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64164A7" w14:textId="77777777" w:rsidR="00CA3E12" w:rsidRPr="002B37AE" w:rsidRDefault="00CA3E12" w:rsidP="007F19B4">
            <w:pPr>
              <w:pStyle w:val="TableText"/>
              <w:spacing w:before="80" w:after="80"/>
            </w:pPr>
          </w:p>
        </w:tc>
      </w:tr>
      <w:tr w:rsidR="00CA3E12" w:rsidRPr="005154F1" w14:paraId="564164AC" w14:textId="77777777" w:rsidTr="007F19B4">
        <w:trPr>
          <w:cantSplit/>
        </w:trPr>
        <w:tc>
          <w:tcPr>
            <w:tcW w:w="822" w:type="dxa"/>
            <w:tcBorders>
              <w:top w:val="nil"/>
              <w:left w:val="nil"/>
              <w:bottom w:val="nil"/>
              <w:right w:val="nil"/>
            </w:tcBorders>
            <w:shd w:val="clear" w:color="auto" w:fill="auto"/>
            <w:vAlign w:val="center"/>
          </w:tcPr>
          <w:p w14:paraId="564164A9" w14:textId="77777777" w:rsidR="00CA3E12" w:rsidRPr="005154F1" w:rsidRDefault="00CA3E12" w:rsidP="007F19B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564164AA" w14:textId="77777777" w:rsidR="00CA3E12" w:rsidRPr="005154F1" w:rsidRDefault="00CA3E12"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564164AB" w14:textId="77777777" w:rsidR="00CA3E12" w:rsidRPr="005154F1" w:rsidRDefault="00CA3E12" w:rsidP="007F19B4">
            <w:pPr>
              <w:pStyle w:val="TableText"/>
              <w:spacing w:before="0" w:after="0"/>
              <w:rPr>
                <w:sz w:val="8"/>
                <w:szCs w:val="8"/>
              </w:rPr>
            </w:pPr>
          </w:p>
        </w:tc>
      </w:tr>
      <w:tr w:rsidR="00CA3E12" w:rsidRPr="002B37AE" w14:paraId="564164B0" w14:textId="77777777" w:rsidTr="007F19B4">
        <w:trPr>
          <w:cantSplit/>
        </w:trPr>
        <w:tc>
          <w:tcPr>
            <w:tcW w:w="822" w:type="dxa"/>
            <w:tcBorders>
              <w:top w:val="nil"/>
              <w:left w:val="nil"/>
              <w:bottom w:val="nil"/>
              <w:right w:val="nil"/>
            </w:tcBorders>
            <w:shd w:val="clear" w:color="auto" w:fill="auto"/>
            <w:vAlign w:val="center"/>
          </w:tcPr>
          <w:p w14:paraId="564164AD" w14:textId="77777777" w:rsidR="00CA3E12" w:rsidRPr="002B37AE" w:rsidRDefault="00CA3E12"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564164AE" w14:textId="77777777" w:rsidR="00CA3E12" w:rsidRPr="00345D3D" w:rsidRDefault="00CA3E12" w:rsidP="007F19B4">
            <w:pPr>
              <w:pStyle w:val="TableText"/>
              <w:spacing w:before="80" w:after="80"/>
              <w:ind w:left="57"/>
            </w:pPr>
            <w:r w:rsidRPr="00345D3D">
              <w:t>Postcode: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64164AF" w14:textId="77777777" w:rsidR="00CA3E12" w:rsidRPr="002B37AE" w:rsidRDefault="00CA3E12" w:rsidP="007F19B4">
            <w:pPr>
              <w:pStyle w:val="TableText"/>
              <w:spacing w:before="80" w:after="80"/>
            </w:pPr>
          </w:p>
        </w:tc>
      </w:tr>
    </w:tbl>
    <w:p w14:paraId="564164B8" w14:textId="4BD8B820" w:rsidR="00CA3E12" w:rsidRDefault="00564F50" w:rsidP="00637E2C">
      <w:pPr>
        <w:pStyle w:val="Number"/>
        <w:spacing w:after="120"/>
        <w:ind w:left="709" w:hanging="709"/>
      </w:pPr>
      <w:r>
        <w:t>Responsible persons at this location</w:t>
      </w:r>
    </w:p>
    <w:p w14:paraId="30FAC5AD" w14:textId="6CA87471" w:rsidR="00564F50" w:rsidRDefault="00564F50" w:rsidP="00637E2C">
      <w:pPr>
        <w:pStyle w:val="Number"/>
        <w:numPr>
          <w:ilvl w:val="0"/>
          <w:numId w:val="0"/>
        </w:numPr>
        <w:tabs>
          <w:tab w:val="left" w:pos="851"/>
        </w:tabs>
        <w:spacing w:before="120"/>
      </w:pPr>
      <w:bookmarkStart w:id="0" w:name="_Hlk98507287"/>
      <w:r>
        <w:tab/>
      </w:r>
      <w:r w:rsidRPr="00B67555">
        <w:rPr>
          <w:rFonts w:ascii="MS Gothic" w:eastAsia="MS Gothic" w:hAnsi="MS Gothic"/>
          <w:sz w:val="28"/>
          <w:szCs w:val="28"/>
        </w:rPr>
        <w:t>☐</w:t>
      </w:r>
      <w:r>
        <w:tab/>
        <w:t>I declare that there are no changes to the responsible persons at this location.</w:t>
      </w:r>
    </w:p>
    <w:p w14:paraId="1F7E4DF3" w14:textId="77777777" w:rsidR="00564F50" w:rsidRDefault="00564F50" w:rsidP="00564F50">
      <w:pPr>
        <w:pStyle w:val="Number"/>
        <w:numPr>
          <w:ilvl w:val="0"/>
          <w:numId w:val="0"/>
        </w:numPr>
        <w:tabs>
          <w:tab w:val="left" w:pos="851"/>
        </w:tabs>
        <w:spacing w:before="120"/>
      </w:pPr>
      <w:bookmarkStart w:id="1" w:name="_Hlk98507236"/>
      <w:bookmarkEnd w:id="0"/>
      <w:r>
        <w:tab/>
        <w:t>OR</w:t>
      </w:r>
    </w:p>
    <w:p w14:paraId="4B811D6C" w14:textId="77777777" w:rsidR="00564F50" w:rsidRDefault="00564F50" w:rsidP="00564F50">
      <w:pPr>
        <w:pStyle w:val="Number"/>
        <w:numPr>
          <w:ilvl w:val="0"/>
          <w:numId w:val="0"/>
        </w:numPr>
        <w:tabs>
          <w:tab w:val="left" w:pos="851"/>
        </w:tabs>
        <w:spacing w:before="120" w:after="120"/>
        <w:ind w:left="851" w:hanging="851"/>
        <w:rPr>
          <w:rFonts w:eastAsia="MS Gothic"/>
          <w:szCs w:val="20"/>
        </w:rPr>
      </w:pPr>
      <w:r>
        <w:rPr>
          <w:rFonts w:ascii="MS Gothic" w:eastAsia="MS Gothic" w:hAnsi="MS Gothic"/>
          <w:sz w:val="28"/>
          <w:szCs w:val="28"/>
        </w:rPr>
        <w:tab/>
      </w:r>
      <w:r w:rsidRPr="00B67555">
        <w:rPr>
          <w:rFonts w:ascii="MS Gothic" w:eastAsia="MS Gothic" w:hAnsi="MS Gothic"/>
          <w:sz w:val="28"/>
          <w:szCs w:val="28"/>
        </w:rPr>
        <w:t>☐</w:t>
      </w:r>
      <w:r w:rsidRPr="00B3296F">
        <w:rPr>
          <w:rFonts w:eastAsia="MS Gothic"/>
          <w:szCs w:val="20"/>
        </w:rPr>
        <w:tab/>
        <w:t>The responsible persons at this location have changed. The new responsible persons 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8789"/>
      </w:tblGrid>
      <w:tr w:rsidR="00564F50" w:rsidRPr="00B67555" w14:paraId="0175B7AF" w14:textId="77777777" w:rsidTr="001770F0">
        <w:trPr>
          <w:gridBefore w:val="1"/>
          <w:wBefore w:w="963" w:type="dxa"/>
          <w:cantSplit/>
        </w:trPr>
        <w:tc>
          <w:tcPr>
            <w:tcW w:w="8789" w:type="dxa"/>
            <w:shd w:val="clear" w:color="auto" w:fill="auto"/>
          </w:tcPr>
          <w:p w14:paraId="33529047" w14:textId="77777777" w:rsidR="00564F50" w:rsidRPr="002B37AE" w:rsidRDefault="00564F50" w:rsidP="001770F0">
            <w:pPr>
              <w:pStyle w:val="TableText"/>
            </w:pPr>
          </w:p>
        </w:tc>
      </w:tr>
      <w:tr w:rsidR="00564F50" w:rsidRPr="00B67555" w14:paraId="536A691B" w14:textId="77777777" w:rsidTr="001770F0">
        <w:trPr>
          <w:gridBefore w:val="1"/>
          <w:wBefore w:w="963" w:type="dxa"/>
          <w:cantSplit/>
        </w:trPr>
        <w:tc>
          <w:tcPr>
            <w:tcW w:w="8789" w:type="dxa"/>
            <w:shd w:val="clear" w:color="auto" w:fill="auto"/>
          </w:tcPr>
          <w:p w14:paraId="1C14576B" w14:textId="77777777" w:rsidR="00564F50" w:rsidRPr="002B37AE" w:rsidRDefault="00564F50" w:rsidP="001770F0">
            <w:pPr>
              <w:pStyle w:val="TableText"/>
            </w:pPr>
          </w:p>
        </w:tc>
      </w:tr>
      <w:tr w:rsidR="00564F50" w14:paraId="58201B06" w14:textId="77777777" w:rsidTr="001770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752" w:type="dxa"/>
            <w:gridSpan w:val="2"/>
            <w:tcBorders>
              <w:top w:val="nil"/>
              <w:left w:val="nil"/>
              <w:bottom w:val="nil"/>
              <w:right w:val="nil"/>
            </w:tcBorders>
            <w:shd w:val="clear" w:color="auto" w:fill="auto"/>
            <w:vAlign w:val="center"/>
          </w:tcPr>
          <w:p w14:paraId="344F0FDB" w14:textId="77777777" w:rsidR="00564F50" w:rsidRDefault="00564F50" w:rsidP="001770F0">
            <w:pPr>
              <w:pStyle w:val="TableText"/>
              <w:spacing w:before="80" w:after="80"/>
            </w:pPr>
            <w:r>
              <w:tab/>
            </w:r>
            <w:r>
              <w:tab/>
            </w:r>
            <w:r>
              <w:rPr>
                <w:sz w:val="16"/>
              </w:rPr>
              <w:t>(Continue on additional lines if necessary)</w:t>
            </w:r>
          </w:p>
        </w:tc>
      </w:tr>
    </w:tbl>
    <w:p w14:paraId="62B9A68B" w14:textId="77777777" w:rsidR="00564F50" w:rsidRPr="002B37AE" w:rsidRDefault="00564F50" w:rsidP="00564F50">
      <w:pPr>
        <w:pStyle w:val="TableText"/>
        <w:ind w:left="850" w:hanging="850"/>
      </w:pPr>
      <w:r>
        <w:tab/>
        <w:t>Each current or new responsible person must complete Section RA3:</w:t>
      </w:r>
      <w:r w:rsidRPr="00331FB9">
        <w:t xml:space="preserve"> Responsible person details and declaration</w:t>
      </w:r>
      <w:r>
        <w:t>.</w:t>
      </w:r>
    </w:p>
    <w:bookmarkEnd w:id="1"/>
    <w:p w14:paraId="564164BD" w14:textId="4818C779" w:rsidR="000552F2" w:rsidRPr="000B12E2" w:rsidRDefault="00B87EDD" w:rsidP="007E03E7">
      <w:pPr>
        <w:pStyle w:val="Heading2"/>
        <w:spacing w:before="480"/>
      </w:pPr>
      <w:r>
        <w:tab/>
      </w:r>
      <w:r>
        <w:tab/>
      </w:r>
      <w:r w:rsidR="000552F2" w:rsidRPr="000B12E2">
        <w:t>Eligibility to use the location</w:t>
      </w:r>
    </w:p>
    <w:p w14:paraId="564164BE" w14:textId="77777777" w:rsidR="000552F2" w:rsidRDefault="000552F2" w:rsidP="00637E2C">
      <w:pPr>
        <w:pStyle w:val="Number"/>
        <w:ind w:left="709" w:hanging="709"/>
      </w:pPr>
      <w:r w:rsidRPr="000B12E2">
        <w:t>Does the applicant own the location?</w:t>
      </w:r>
    </w:p>
    <w:p w14:paraId="564164BF" w14:textId="77777777" w:rsidR="00152EE1" w:rsidRPr="00B67555" w:rsidRDefault="00152EE1" w:rsidP="00152EE1">
      <w:pPr>
        <w:spacing w:before="0"/>
        <w:ind w:left="850"/>
      </w:pPr>
      <w:r w:rsidRPr="00B67555">
        <w:rPr>
          <w:rFonts w:ascii="MS Gothic" w:eastAsia="MS Gothic" w:hAnsi="MS Gothic"/>
          <w:sz w:val="28"/>
          <w:szCs w:val="28"/>
        </w:rPr>
        <w:t>☐</w:t>
      </w:r>
      <w:r w:rsidRPr="00B67555">
        <w:tab/>
        <w:t>Yes</w:t>
      </w:r>
    </w:p>
    <w:p w14:paraId="564164C0" w14:textId="112E031E" w:rsidR="00152EE1" w:rsidRPr="00B67555" w:rsidRDefault="00152EE1" w:rsidP="00152EE1">
      <w:pPr>
        <w:spacing w:before="0" w:after="120"/>
        <w:ind w:left="1276" w:hanging="425"/>
      </w:pPr>
      <w:r w:rsidRPr="00B67555">
        <w:rPr>
          <w:rFonts w:ascii="MS Gothic" w:eastAsia="MS Gothic" w:hAnsi="MS Gothic"/>
          <w:sz w:val="28"/>
          <w:szCs w:val="28"/>
        </w:rPr>
        <w:t>☐</w:t>
      </w:r>
      <w:r>
        <w:tab/>
        <w:t xml:space="preserve">No – </w:t>
      </w:r>
      <w:r w:rsidRPr="000B12E2">
        <w:t>Provide the full name and contact details of the owner of the location. Attach written evidence of the owner</w:t>
      </w:r>
      <w:r>
        <w:t>’</w:t>
      </w:r>
      <w:r w:rsidRPr="000B12E2">
        <w:t>s permission to allow cannabis-related activities at the location</w:t>
      </w:r>
      <w:r w:rsidR="00564F50">
        <w:t xml:space="preserve"> </w:t>
      </w:r>
      <w:r w:rsidR="00564F50" w:rsidRPr="00133535">
        <w:t>(such as a letter from the owner). A lease or rental agreement on its own will not be accepted</w:t>
      </w:r>
      <w:r w:rsidR="00564F50">
        <w:t>.</w:t>
      </w:r>
      <w:r w:rsidR="00564F50" w:rsidRPr="00133535">
        <w:t xml:space="preserve"> </w:t>
      </w:r>
      <w:r w:rsidR="00564F50">
        <w:t>The permission must be current</w:t>
      </w:r>
      <w: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52EE1" w:rsidRPr="00B67555" w14:paraId="564164C2" w14:textId="77777777" w:rsidTr="007E03E7">
        <w:trPr>
          <w:cantSplit/>
          <w:trHeight w:val="854"/>
        </w:trPr>
        <w:tc>
          <w:tcPr>
            <w:tcW w:w="8789" w:type="dxa"/>
            <w:shd w:val="clear" w:color="auto" w:fill="auto"/>
          </w:tcPr>
          <w:p w14:paraId="564164C1" w14:textId="2D9503C0" w:rsidR="00152EE1" w:rsidRPr="002B37AE" w:rsidRDefault="00A96454" w:rsidP="007F19B4">
            <w:pPr>
              <w:pStyle w:val="TableText"/>
            </w:pPr>
            <w:r>
              <w:t xml:space="preserve">Reference previously provided document or attach </w:t>
            </w:r>
            <w:r w:rsidR="00C7465B">
              <w:t xml:space="preserve">updated </w:t>
            </w:r>
            <w:r>
              <w:t>document</w:t>
            </w:r>
          </w:p>
        </w:tc>
      </w:tr>
    </w:tbl>
    <w:p w14:paraId="564164C3" w14:textId="77777777" w:rsidR="00152EE1" w:rsidRPr="00B67555" w:rsidRDefault="00152EE1" w:rsidP="00152EE1">
      <w:pPr>
        <w:ind w:left="850"/>
      </w:pPr>
      <w:r w:rsidRPr="00B67555">
        <w:t>[Continue on additional sheets if necessary.]</w:t>
      </w:r>
    </w:p>
    <w:p w14:paraId="564164C4" w14:textId="77777777" w:rsidR="000552F2" w:rsidRDefault="000552F2" w:rsidP="00DC4680">
      <w:pPr>
        <w:pStyle w:val="Heading2"/>
      </w:pPr>
      <w:r w:rsidRPr="000B12E2">
        <w:lastRenderedPageBreak/>
        <w:t>Manufacture activity at this location</w:t>
      </w:r>
    </w:p>
    <w:p w14:paraId="4EB9DB7D" w14:textId="72956D57" w:rsidR="00A32B41" w:rsidRPr="00FA2B14" w:rsidRDefault="00230828" w:rsidP="00637E2C">
      <w:pPr>
        <w:pStyle w:val="Number"/>
        <w:keepNext/>
        <w:ind w:left="709" w:hanging="709"/>
      </w:pPr>
      <w:r>
        <w:t>Indicate below the activities to occur at this location</w:t>
      </w:r>
      <w:r w:rsidR="00DC077C">
        <w:t>:</w:t>
      </w:r>
    </w:p>
    <w:p w14:paraId="564164C6" w14:textId="77777777" w:rsidR="00152EE1" w:rsidRPr="002B37AE" w:rsidRDefault="00152EE1" w:rsidP="00C75822">
      <w:pPr>
        <w:keepNext/>
        <w:spacing w:before="0"/>
        <w:ind w:left="850"/>
        <w:rPr>
          <w:rFonts w:eastAsia="Calibri"/>
        </w:rPr>
      </w:pPr>
      <w:r w:rsidRPr="00B67555">
        <w:rPr>
          <w:rFonts w:ascii="MS Gothic" w:eastAsia="MS Gothic" w:hAnsi="MS Gothic"/>
          <w:sz w:val="28"/>
          <w:szCs w:val="28"/>
        </w:rPr>
        <w:t>☐</w:t>
      </w:r>
      <w:r>
        <w:rPr>
          <w:rFonts w:eastAsia="Calibri"/>
        </w:rPr>
        <w:tab/>
      </w:r>
      <w:r w:rsidRPr="002B37AE">
        <w:rPr>
          <w:rFonts w:eastAsia="Calibri"/>
        </w:rPr>
        <w:t>Extraction of cannabinoids</w:t>
      </w:r>
    </w:p>
    <w:p w14:paraId="564164C7" w14:textId="77777777" w:rsidR="00152EE1" w:rsidRPr="002B37AE" w:rsidRDefault="00152EE1" w:rsidP="00C75822">
      <w:pPr>
        <w:keepNext/>
        <w:spacing w:before="0"/>
        <w:ind w:left="850"/>
        <w:rPr>
          <w:rFonts w:eastAsia="Calibri"/>
        </w:rPr>
      </w:pPr>
      <w:r w:rsidRPr="00B67555">
        <w:rPr>
          <w:rFonts w:ascii="MS Gothic" w:eastAsia="MS Gothic" w:hAnsi="MS Gothic"/>
          <w:sz w:val="28"/>
          <w:szCs w:val="28"/>
        </w:rPr>
        <w:t>☐</w:t>
      </w:r>
      <w:r>
        <w:rPr>
          <w:rFonts w:eastAsia="Calibri"/>
        </w:rPr>
        <w:tab/>
      </w:r>
      <w:r w:rsidRPr="002B37AE">
        <w:rPr>
          <w:rFonts w:eastAsia="Calibri"/>
        </w:rPr>
        <w:t>Manufacture of a cannabis-based product</w:t>
      </w:r>
    </w:p>
    <w:p w14:paraId="564164C8" w14:textId="553CD472" w:rsidR="00152EE1" w:rsidRPr="002B37AE" w:rsidRDefault="00152EE1" w:rsidP="00C75822">
      <w:pPr>
        <w:keepNext/>
        <w:spacing w:before="0"/>
        <w:ind w:left="850"/>
        <w:rPr>
          <w:rFonts w:eastAsia="Calibri"/>
        </w:rPr>
      </w:pPr>
      <w:r w:rsidRPr="00B67555">
        <w:rPr>
          <w:rFonts w:ascii="MS Gothic" w:eastAsia="MS Gothic" w:hAnsi="MS Gothic"/>
          <w:sz w:val="28"/>
          <w:szCs w:val="28"/>
        </w:rPr>
        <w:t>☐</w:t>
      </w:r>
      <w:r>
        <w:rPr>
          <w:rFonts w:eastAsia="Calibri"/>
        </w:rPr>
        <w:tab/>
      </w:r>
      <w:r w:rsidRPr="002B37AE">
        <w:rPr>
          <w:rFonts w:eastAsia="Calibri"/>
        </w:rPr>
        <w:t xml:space="preserve">Manufacture of </w:t>
      </w:r>
      <w:r w:rsidR="00554668">
        <w:rPr>
          <w:rFonts w:eastAsia="Calibri"/>
        </w:rPr>
        <w:t xml:space="preserve">a </w:t>
      </w:r>
      <w:r w:rsidRPr="002B37AE">
        <w:rPr>
          <w:rFonts w:eastAsia="Calibri"/>
        </w:rPr>
        <w:t>dried product</w:t>
      </w:r>
    </w:p>
    <w:p w14:paraId="564164C9" w14:textId="77777777" w:rsidR="00152EE1" w:rsidRPr="002B37AE" w:rsidRDefault="00152EE1" w:rsidP="00C75822">
      <w:pPr>
        <w:keepNext/>
        <w:spacing w:before="0"/>
        <w:ind w:left="850"/>
        <w:rPr>
          <w:rFonts w:eastAsia="Calibri"/>
        </w:rPr>
      </w:pPr>
      <w:r w:rsidRPr="00B67555">
        <w:rPr>
          <w:rFonts w:ascii="MS Gothic" w:eastAsia="MS Gothic" w:hAnsi="MS Gothic"/>
          <w:sz w:val="28"/>
          <w:szCs w:val="28"/>
        </w:rPr>
        <w:t>☐</w:t>
      </w:r>
      <w:r>
        <w:rPr>
          <w:rFonts w:eastAsia="Calibri"/>
        </w:rPr>
        <w:tab/>
      </w:r>
      <w:r w:rsidRPr="002B37AE">
        <w:rPr>
          <w:rFonts w:eastAsia="Calibri"/>
        </w:rPr>
        <w:t>Manufacture of a dosage product</w:t>
      </w:r>
    </w:p>
    <w:p w14:paraId="564164CA" w14:textId="77777777" w:rsidR="00152EE1" w:rsidRPr="002B37AE" w:rsidRDefault="00152EE1" w:rsidP="00C75822">
      <w:pPr>
        <w:keepNext/>
        <w:spacing w:before="0"/>
        <w:ind w:left="850"/>
        <w:rPr>
          <w:rFonts w:eastAsia="Calibri"/>
        </w:rPr>
      </w:pPr>
      <w:r w:rsidRPr="00B67555">
        <w:rPr>
          <w:rFonts w:ascii="MS Gothic" w:eastAsia="MS Gothic" w:hAnsi="MS Gothic"/>
          <w:sz w:val="28"/>
          <w:szCs w:val="28"/>
        </w:rPr>
        <w:t>☐</w:t>
      </w:r>
      <w:r>
        <w:rPr>
          <w:rFonts w:eastAsia="Calibri"/>
        </w:rPr>
        <w:tab/>
      </w:r>
      <w:r w:rsidRPr="002B37AE">
        <w:rPr>
          <w:rFonts w:eastAsia="Calibri"/>
        </w:rPr>
        <w:t>Packaging of a medicinal cannabis product</w:t>
      </w:r>
    </w:p>
    <w:p w14:paraId="564164CB" w14:textId="77777777" w:rsidR="00152EE1" w:rsidRPr="002B37AE" w:rsidRDefault="00152EE1" w:rsidP="00C75822">
      <w:pPr>
        <w:keepNext/>
        <w:spacing w:before="0"/>
        <w:ind w:left="850"/>
        <w:rPr>
          <w:rFonts w:eastAsia="Calibri"/>
        </w:rPr>
      </w:pPr>
      <w:r w:rsidRPr="00B67555">
        <w:rPr>
          <w:rFonts w:ascii="MS Gothic" w:eastAsia="MS Gothic" w:hAnsi="MS Gothic"/>
          <w:sz w:val="28"/>
          <w:szCs w:val="28"/>
        </w:rPr>
        <w:t>☐</w:t>
      </w:r>
      <w:r>
        <w:rPr>
          <w:rFonts w:eastAsia="Calibri"/>
        </w:rPr>
        <w:tab/>
      </w:r>
      <w:r w:rsidRPr="002B37AE">
        <w:rPr>
          <w:rFonts w:eastAsia="Calibri"/>
        </w:rPr>
        <w:t>Over-labelling of a medicinal cannabis product</w:t>
      </w:r>
    </w:p>
    <w:p w14:paraId="564164CC" w14:textId="47EC6A0D" w:rsidR="00152EE1" w:rsidRDefault="00EE28C0" w:rsidP="00EE28C0">
      <w:pPr>
        <w:spacing w:before="0"/>
        <w:ind w:left="850"/>
        <w:rPr>
          <w:rFonts w:eastAsia="Calibri"/>
        </w:rPr>
      </w:pPr>
      <w:r w:rsidRPr="00B67555">
        <w:rPr>
          <w:rFonts w:ascii="MS Gothic" w:eastAsia="MS Gothic" w:hAnsi="MS Gothic"/>
          <w:sz w:val="28"/>
          <w:szCs w:val="28"/>
        </w:rPr>
        <w:t>☐</w:t>
      </w:r>
      <w:r>
        <w:rPr>
          <w:rFonts w:eastAsia="Calibri"/>
        </w:rPr>
        <w:tab/>
      </w:r>
      <w:r w:rsidR="00152EE1" w:rsidRPr="002B37AE">
        <w:rPr>
          <w:rFonts w:eastAsia="Calibri"/>
        </w:rPr>
        <w:t>Testing of cannabis material and/or medicinal cannabis products</w:t>
      </w:r>
      <w:r w:rsidR="00024E91">
        <w:rPr>
          <w:rFonts w:eastAsia="Calibri"/>
        </w:rPr>
        <w:t>.</w:t>
      </w:r>
    </w:p>
    <w:p w14:paraId="38DCF0CE" w14:textId="3FB9DE94" w:rsidR="0093188D" w:rsidRDefault="0093188D" w:rsidP="0093188D">
      <w:pPr>
        <w:spacing w:before="0"/>
        <w:ind w:left="850"/>
        <w:rPr>
          <w:rFonts w:eastAsia="Calibri"/>
        </w:rPr>
      </w:pPr>
      <w:r w:rsidRPr="00B67555">
        <w:rPr>
          <w:rFonts w:ascii="MS Gothic" w:eastAsia="MS Gothic" w:hAnsi="MS Gothic"/>
          <w:sz w:val="28"/>
          <w:szCs w:val="28"/>
        </w:rPr>
        <w:t>☐</w:t>
      </w:r>
      <w:r>
        <w:rPr>
          <w:rFonts w:eastAsia="Calibri"/>
        </w:rPr>
        <w:tab/>
        <w:t xml:space="preserve">Product development of </w:t>
      </w:r>
      <w:r w:rsidRPr="002B37AE">
        <w:rPr>
          <w:rFonts w:eastAsia="Calibri"/>
        </w:rPr>
        <w:t>medicinal cannabis products</w:t>
      </w:r>
      <w:r>
        <w:rPr>
          <w:rFonts w:eastAsia="Calibri"/>
        </w:rPr>
        <w:t>.</w:t>
      </w:r>
    </w:p>
    <w:p w14:paraId="0FB3EE5A" w14:textId="40B0DA82" w:rsidR="0093188D" w:rsidRPr="002B37AE" w:rsidRDefault="0093188D" w:rsidP="0093188D">
      <w:pPr>
        <w:spacing w:before="0"/>
        <w:ind w:left="850"/>
        <w:rPr>
          <w:rFonts w:eastAsia="Calibri"/>
        </w:rPr>
      </w:pPr>
      <w:r w:rsidRPr="00B67555">
        <w:rPr>
          <w:rFonts w:ascii="MS Gothic" w:eastAsia="MS Gothic" w:hAnsi="MS Gothic"/>
          <w:sz w:val="28"/>
          <w:szCs w:val="28"/>
        </w:rPr>
        <w:t>☐</w:t>
      </w:r>
      <w:r>
        <w:rPr>
          <w:rFonts w:eastAsia="Calibri"/>
        </w:rPr>
        <w:tab/>
        <w:t>Development of analytical t</w:t>
      </w:r>
      <w:r w:rsidRPr="002B37AE">
        <w:rPr>
          <w:rFonts w:eastAsia="Calibri"/>
        </w:rPr>
        <w:t xml:space="preserve">esting </w:t>
      </w:r>
      <w:r>
        <w:rPr>
          <w:rFonts w:eastAsia="Calibri"/>
        </w:rPr>
        <w:t xml:space="preserve">methods </w:t>
      </w:r>
      <w:r w:rsidRPr="002B37AE">
        <w:rPr>
          <w:rFonts w:eastAsia="Calibri"/>
        </w:rPr>
        <w:t>of cannabis material and/or medicinal cannabis products</w:t>
      </w:r>
      <w:r>
        <w:rPr>
          <w:rFonts w:eastAsia="Calibri"/>
        </w:rPr>
        <w:t>.</w:t>
      </w:r>
    </w:p>
    <w:p w14:paraId="564164CD" w14:textId="77777777" w:rsidR="000552F2" w:rsidRDefault="000552F2" w:rsidP="007E03E7">
      <w:pPr>
        <w:pStyle w:val="Heading2"/>
        <w:spacing w:before="480"/>
      </w:pPr>
      <w:r w:rsidRPr="000B12E2">
        <w:t>Security arrangements at this location</w:t>
      </w:r>
    </w:p>
    <w:p w14:paraId="7765BD62" w14:textId="65DA013B" w:rsidR="001B7784" w:rsidRDefault="00024E91" w:rsidP="00637E2C">
      <w:pPr>
        <w:pStyle w:val="Number"/>
        <w:tabs>
          <w:tab w:val="clear" w:pos="1135"/>
          <w:tab w:val="left" w:pos="851"/>
        </w:tabs>
        <w:ind w:left="1275" w:hanging="1275"/>
      </w:pPr>
      <w:r w:rsidRPr="00B67555">
        <w:rPr>
          <w:rFonts w:ascii="MS Gothic" w:eastAsia="MS Gothic" w:hAnsi="MS Gothic"/>
          <w:sz w:val="28"/>
          <w:szCs w:val="28"/>
        </w:rPr>
        <w:t>☐</w:t>
      </w:r>
      <w:r>
        <w:tab/>
        <w:t>I declare that there are no changes to</w:t>
      </w:r>
      <w:r w:rsidRPr="000B12E2" w:rsidDel="00024E91">
        <w:t xml:space="preserve"> </w:t>
      </w:r>
      <w:r w:rsidR="008C0B55" w:rsidRPr="000B12E2">
        <w:t>the arrangements for physical and procedural security</w:t>
      </w:r>
      <w:r>
        <w:t>,</w:t>
      </w:r>
      <w:r w:rsidR="008C0B55" w:rsidRPr="000B12E2">
        <w:t xml:space="preserve"> as well as security of staff members. </w:t>
      </w:r>
    </w:p>
    <w:p w14:paraId="564164CE" w14:textId="147D53FD" w:rsidR="008C0B55" w:rsidRPr="008C0B55" w:rsidRDefault="001B7784" w:rsidP="007E03E7">
      <w:pPr>
        <w:pStyle w:val="Number"/>
        <w:numPr>
          <w:ilvl w:val="0"/>
          <w:numId w:val="0"/>
        </w:numPr>
        <w:spacing w:before="120" w:after="120"/>
        <w:ind w:left="851" w:hanging="851"/>
      </w:pPr>
      <w:r>
        <w:tab/>
        <w:t xml:space="preserve">Note: Changes to security arrangements should be submitted as an application to amend the licence. </w:t>
      </w:r>
    </w:p>
    <w:p w14:paraId="564164D3" w14:textId="5E5D6A44" w:rsidR="000552F2" w:rsidRPr="000B12E2" w:rsidRDefault="000552F2" w:rsidP="007E03E7">
      <w:pPr>
        <w:pStyle w:val="Heading2"/>
        <w:spacing w:before="480"/>
      </w:pPr>
      <w:r w:rsidRPr="000B12E2">
        <w:t>Registers and record-keeping</w:t>
      </w:r>
    </w:p>
    <w:p w14:paraId="564164D4" w14:textId="77777777" w:rsidR="000552F2" w:rsidRPr="000B12E2" w:rsidRDefault="000552F2" w:rsidP="009634D3">
      <w:r w:rsidRPr="000B12E2">
        <w:t>Regulation 65 of the Misuse of Drugs (Medicinal Cannabis) Regulations 2019 requires the licence holder to keep records of the amounts of cannabis starting material, cannabis-based ingredients and medicinal cannabis products held and manufactured during the period of the licence.</w:t>
      </w:r>
    </w:p>
    <w:p w14:paraId="564164D5" w14:textId="04F22703" w:rsidR="000552F2" w:rsidRDefault="00D0689E" w:rsidP="00637E2C">
      <w:pPr>
        <w:pStyle w:val="Number"/>
        <w:tabs>
          <w:tab w:val="clear" w:pos="1135"/>
          <w:tab w:val="num" w:pos="851"/>
        </w:tabs>
        <w:spacing w:after="120"/>
        <w:ind w:left="1276" w:hanging="1135"/>
      </w:pPr>
      <w:r w:rsidRPr="00B67555">
        <w:rPr>
          <w:rFonts w:ascii="MS Gothic" w:eastAsia="MS Gothic" w:hAnsi="MS Gothic"/>
          <w:sz w:val="28"/>
          <w:szCs w:val="28"/>
        </w:rPr>
        <w:t>☐</w:t>
      </w:r>
      <w:r>
        <w:tab/>
        <w:t>I declare that there are no changes to</w:t>
      </w:r>
      <w:r w:rsidRPr="000B12E2" w:rsidDel="00D0689E">
        <w:t xml:space="preserve"> </w:t>
      </w:r>
      <w:r w:rsidR="000552F2" w:rsidRPr="000B12E2">
        <w:t xml:space="preserve">the record-keeping system and the location where the records </w:t>
      </w:r>
      <w:r>
        <w:t>are</w:t>
      </w:r>
      <w:r w:rsidR="000552F2" w:rsidRPr="000B12E2">
        <w:t xml:space="preserve"> kept.</w:t>
      </w:r>
    </w:p>
    <w:p w14:paraId="376232E4" w14:textId="77777777" w:rsidR="00564F50" w:rsidRDefault="00564F50" w:rsidP="00564F50">
      <w:r>
        <w:tab/>
      </w:r>
      <w:r>
        <w:tab/>
        <w:t>OR</w:t>
      </w:r>
    </w:p>
    <w:p w14:paraId="6B5ED683" w14:textId="7D694235" w:rsidR="00564F50" w:rsidRDefault="00564F50" w:rsidP="00564F50">
      <w:pPr>
        <w:spacing w:after="120"/>
      </w:pPr>
      <w:r>
        <w:tab/>
      </w:r>
      <w:r>
        <w:tab/>
      </w:r>
      <w:r w:rsidRPr="00B67555">
        <w:rPr>
          <w:rFonts w:ascii="MS Gothic" w:eastAsia="MS Gothic" w:hAnsi="MS Gothic"/>
          <w:sz w:val="28"/>
          <w:szCs w:val="28"/>
        </w:rPr>
        <w:t>☐</w:t>
      </w:r>
      <w:r>
        <w:tab/>
        <w:t>The record-keeping system and where the records are kept have been changed.</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34D3" w:rsidRPr="00B67555" w14:paraId="564164D7" w14:textId="77777777" w:rsidTr="007F19B4">
        <w:trPr>
          <w:cantSplit/>
          <w:trHeight w:val="1134"/>
        </w:trPr>
        <w:tc>
          <w:tcPr>
            <w:tcW w:w="8789" w:type="dxa"/>
            <w:shd w:val="clear" w:color="auto" w:fill="auto"/>
          </w:tcPr>
          <w:p w14:paraId="564164D6" w14:textId="58CF620C" w:rsidR="009634D3" w:rsidRPr="002B37AE" w:rsidRDefault="00564F50" w:rsidP="007F19B4">
            <w:pPr>
              <w:pStyle w:val="TableText"/>
            </w:pPr>
            <w:r>
              <w:t>[</w:t>
            </w:r>
            <w:r w:rsidRPr="004E176F">
              <w:t>Describe the record-keeping system and where the records will be kept</w:t>
            </w:r>
            <w:r>
              <w:t>]</w:t>
            </w:r>
          </w:p>
        </w:tc>
      </w:tr>
    </w:tbl>
    <w:p w14:paraId="564164D8" w14:textId="47AD2E9A" w:rsidR="009634D3" w:rsidRPr="00B67555" w:rsidRDefault="009634D3" w:rsidP="009634D3">
      <w:pPr>
        <w:ind w:left="850"/>
      </w:pPr>
      <w:r w:rsidRPr="00B67555">
        <w:t>[Continue on additional sheets if necessary.]</w:t>
      </w:r>
    </w:p>
    <w:p w14:paraId="1A6C2559" w14:textId="77777777" w:rsidR="007E03E7" w:rsidRDefault="007E03E7">
      <w:pPr>
        <w:spacing w:before="0"/>
        <w:rPr>
          <w:rFonts w:ascii="Avenir Black" w:hAnsi="Avenir Black"/>
          <w:b/>
          <w:color w:val="076283"/>
          <w:sz w:val="28"/>
        </w:rPr>
      </w:pPr>
      <w:r>
        <w:br w:type="page"/>
      </w:r>
    </w:p>
    <w:p w14:paraId="564164D9" w14:textId="65F59BF0" w:rsidR="000552F2" w:rsidRDefault="000552F2" w:rsidP="007E03E7">
      <w:pPr>
        <w:pStyle w:val="Heading2"/>
        <w:spacing w:before="480"/>
      </w:pPr>
      <w:r w:rsidRPr="000B12E2">
        <w:lastRenderedPageBreak/>
        <w:t>Additional information about activities at this location</w:t>
      </w:r>
    </w:p>
    <w:p w14:paraId="3628678A" w14:textId="77777777" w:rsidR="00DC077C" w:rsidRPr="007E03E7" w:rsidRDefault="00DC077C" w:rsidP="00637E2C">
      <w:pPr>
        <w:pStyle w:val="Number"/>
        <w:spacing w:after="120"/>
        <w:ind w:left="709" w:hanging="709"/>
        <w:rPr>
          <w:b/>
          <w:bCs/>
          <w:color w:val="076283"/>
        </w:rPr>
      </w:pPr>
      <w:r w:rsidRPr="007E03E7">
        <w:rPr>
          <w:b/>
          <w:bCs/>
          <w:color w:val="076283"/>
        </w:rPr>
        <w:t>Standard Operating Procedures</w:t>
      </w:r>
    </w:p>
    <w:p w14:paraId="564164DA" w14:textId="0EA1322F" w:rsidR="00442271" w:rsidRDefault="00DC077C" w:rsidP="00DC077C">
      <w:pPr>
        <w:pStyle w:val="Number"/>
        <w:numPr>
          <w:ilvl w:val="0"/>
          <w:numId w:val="0"/>
        </w:numPr>
        <w:tabs>
          <w:tab w:val="left" w:pos="851"/>
        </w:tabs>
        <w:spacing w:before="120" w:after="120"/>
        <w:ind w:left="1276" w:hanging="1276"/>
      </w:pPr>
      <w:r w:rsidRPr="00DC077C">
        <w:t>Either:</w:t>
      </w:r>
      <w:r w:rsidRPr="00DC077C">
        <w:tab/>
      </w:r>
      <w:r w:rsidR="00D0689E" w:rsidRPr="00B67555">
        <w:rPr>
          <w:rFonts w:ascii="MS Gothic" w:eastAsia="MS Gothic" w:hAnsi="MS Gothic"/>
          <w:sz w:val="28"/>
          <w:szCs w:val="28"/>
        </w:rPr>
        <w:t>☐</w:t>
      </w:r>
      <w:r w:rsidR="00D0689E">
        <w:tab/>
        <w:t>I declare that there are no changes to</w:t>
      </w:r>
      <w:r w:rsidR="00D0689E" w:rsidRPr="000B12E2" w:rsidDel="00D0689E">
        <w:t xml:space="preserve"> </w:t>
      </w:r>
      <w:r w:rsidR="000552F2" w:rsidRPr="000B12E2">
        <w:t xml:space="preserve">the standard operating procedures covering the possession for manufacture activities at this </w:t>
      </w:r>
      <w:bookmarkStart w:id="2" w:name="_Hlk34982241"/>
      <w:r w:rsidR="000552F2" w:rsidRPr="000B12E2">
        <w:t>location</w:t>
      </w:r>
      <w:bookmarkEnd w:id="2"/>
      <w:r w:rsidR="000552F2" w:rsidRPr="000B12E2">
        <w:t>.</w:t>
      </w:r>
    </w:p>
    <w:p w14:paraId="028B7F78" w14:textId="294D89B6" w:rsidR="00DC077C" w:rsidRDefault="00DC077C" w:rsidP="00DC077C">
      <w:pPr>
        <w:pStyle w:val="Number"/>
        <w:numPr>
          <w:ilvl w:val="0"/>
          <w:numId w:val="0"/>
        </w:numPr>
        <w:tabs>
          <w:tab w:val="left" w:pos="851"/>
        </w:tabs>
        <w:spacing w:before="120" w:after="120"/>
        <w:ind w:left="1276" w:hanging="1276"/>
      </w:pPr>
      <w:r>
        <w:t>Or:</w:t>
      </w:r>
      <w:r>
        <w:tab/>
      </w:r>
      <w:bookmarkStart w:id="3" w:name="_Hlk83214251"/>
      <w:r w:rsidRPr="0051137D">
        <w:rPr>
          <w:rFonts w:ascii="MS Gothic" w:eastAsia="MS Gothic" w:hAnsi="MS Gothic"/>
          <w:sz w:val="28"/>
          <w:szCs w:val="28"/>
        </w:rPr>
        <w:t>☐</w:t>
      </w:r>
      <w:r w:rsidRPr="0051137D">
        <w:tab/>
        <w:t>The standard operating procedures have been updated, but do not affect security of the operations at this location.</w:t>
      </w:r>
      <w:bookmarkEnd w:id="3"/>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67D60" w:rsidRPr="00B67555" w14:paraId="564164DC" w14:textId="77777777" w:rsidTr="007F19B4">
        <w:trPr>
          <w:cantSplit/>
          <w:trHeight w:val="1134"/>
        </w:trPr>
        <w:tc>
          <w:tcPr>
            <w:tcW w:w="8789" w:type="dxa"/>
            <w:shd w:val="clear" w:color="auto" w:fill="auto"/>
          </w:tcPr>
          <w:p w14:paraId="564164DB" w14:textId="2EEA7924" w:rsidR="00767D60" w:rsidRPr="002B37AE" w:rsidRDefault="00DC077C" w:rsidP="007F19B4">
            <w:pPr>
              <w:pStyle w:val="TableText"/>
            </w:pPr>
            <w:bookmarkStart w:id="4" w:name="_Hlk83209681"/>
            <w:r>
              <w:t>[Reference updated documents attached].</w:t>
            </w:r>
            <w:bookmarkEnd w:id="4"/>
          </w:p>
        </w:tc>
      </w:tr>
    </w:tbl>
    <w:p w14:paraId="564164DD" w14:textId="62FB56F9" w:rsidR="00767D60" w:rsidRDefault="00767D60" w:rsidP="00767D60">
      <w:pPr>
        <w:ind w:left="850"/>
      </w:pPr>
      <w:r w:rsidRPr="00B67555">
        <w:t>[Continue on additional sheets if necessary.]</w:t>
      </w:r>
    </w:p>
    <w:p w14:paraId="63D69034" w14:textId="77777777" w:rsidR="00564F50" w:rsidRPr="00B67555" w:rsidRDefault="00564F50" w:rsidP="00564F50">
      <w:pPr>
        <w:ind w:left="850"/>
      </w:pPr>
      <w:r>
        <w:t>Note: Changes to the standard operating procedures that affect the security operations should be submitted in an amendment application for the activity.</w:t>
      </w:r>
    </w:p>
    <w:p w14:paraId="696706FF" w14:textId="77777777" w:rsidR="007E03E7" w:rsidRDefault="007E03E7" w:rsidP="00637E2C">
      <w:pPr>
        <w:pStyle w:val="Number"/>
        <w:tabs>
          <w:tab w:val="clear" w:pos="1135"/>
          <w:tab w:val="num" w:pos="709"/>
        </w:tabs>
        <w:spacing w:after="120"/>
        <w:ind w:left="709" w:hanging="709"/>
        <w:rPr>
          <w:b/>
          <w:bCs/>
          <w:color w:val="076283"/>
        </w:rPr>
      </w:pPr>
      <w:bookmarkStart w:id="5" w:name="_Hlk34987523"/>
      <w:bookmarkStart w:id="6" w:name="_Hlk34987490"/>
      <w:r w:rsidRPr="007E03E7">
        <w:rPr>
          <w:b/>
          <w:bCs/>
          <w:color w:val="076283"/>
        </w:rPr>
        <w:t>Imports</w:t>
      </w:r>
    </w:p>
    <w:p w14:paraId="01EF4C3F" w14:textId="3946BA54" w:rsidR="00C75822" w:rsidRPr="007E03E7" w:rsidRDefault="00112139" w:rsidP="007E03E7">
      <w:pPr>
        <w:pStyle w:val="Number"/>
        <w:keepNext/>
        <w:numPr>
          <w:ilvl w:val="0"/>
          <w:numId w:val="0"/>
        </w:numPr>
        <w:spacing w:before="120" w:after="240"/>
        <w:rPr>
          <w:b/>
          <w:bCs/>
          <w:color w:val="076283"/>
        </w:rPr>
      </w:pPr>
      <w:r w:rsidRPr="00112139">
        <w:t>One of New Zealand’s obligations under the United Nations Drug Control Conventions is to provide estimates of the amount of cannabis and cannabis products that are imported into New Zealand annually. The information you provide will only be used for reporting purposes.</w:t>
      </w:r>
    </w:p>
    <w:p w14:paraId="564164DF" w14:textId="3BCE3032" w:rsidR="000552F2" w:rsidRPr="000B12E2" w:rsidRDefault="000552F2" w:rsidP="00637E2C">
      <w:pPr>
        <w:pStyle w:val="Number"/>
        <w:keepNext/>
        <w:numPr>
          <w:ilvl w:val="0"/>
          <w:numId w:val="0"/>
        </w:numPr>
        <w:spacing w:before="0"/>
      </w:pPr>
      <w:r w:rsidRPr="000B12E2">
        <w:t xml:space="preserve">Provide details of the total amount of each individual starting material, cannabis-based ingredient and/or medicinal cannabis product you propose to import in the </w:t>
      </w:r>
      <w:bookmarkStart w:id="7" w:name="_Hlk36462320"/>
      <w:r w:rsidRPr="000B12E2">
        <w:t>year that this licence is</w:t>
      </w:r>
      <w:r w:rsidR="00D44CC5">
        <w:t xml:space="preserve"> </w:t>
      </w:r>
      <w:r w:rsidR="00583CBB">
        <w:t>renewed</w:t>
      </w:r>
      <w:r w:rsidRPr="000B12E2">
        <w:t xml:space="preserve">. </w:t>
      </w:r>
      <w:bookmarkEnd w:id="7"/>
      <w:r w:rsidRPr="000B12E2">
        <w:t>Continue on additional sheets if necessary.</w:t>
      </w:r>
    </w:p>
    <w:bookmarkEnd w:id="5"/>
    <w:p w14:paraId="564164E0" w14:textId="46EA31FC" w:rsidR="000552F2" w:rsidRPr="00767D60" w:rsidRDefault="000552F2" w:rsidP="00767D60">
      <w:pPr>
        <w:keepNext/>
        <w:spacing w:before="240" w:after="120"/>
        <w:ind w:left="851"/>
        <w:rPr>
          <w:rFonts w:ascii="Avenir Black" w:hAnsi="Avenir Black"/>
          <w:b/>
        </w:rPr>
      </w:pPr>
      <w:r w:rsidRPr="00767D60">
        <w:rPr>
          <w:rFonts w:ascii="Avenir Black" w:hAnsi="Avenir Black"/>
          <w:b/>
        </w:rPr>
        <w:t xml:space="preserve">Total amount of </w:t>
      </w:r>
      <w:r w:rsidR="00916B5C">
        <w:rPr>
          <w:rFonts w:ascii="Avenir Black" w:hAnsi="Avenir Black"/>
          <w:b/>
        </w:rPr>
        <w:t xml:space="preserve">cannabis </w:t>
      </w:r>
      <w:r w:rsidRPr="00767D60">
        <w:rPr>
          <w:rFonts w:ascii="Avenir Black" w:hAnsi="Avenir Black"/>
          <w:b/>
        </w:rPr>
        <w:t>starting material to be imported</w:t>
      </w:r>
      <w:r w:rsidR="00564F50" w:rsidRPr="00564F50">
        <w:t xml:space="preserve"> </w:t>
      </w:r>
      <w:r w:rsidR="00564F50" w:rsidRPr="00564F50">
        <w:rPr>
          <w:rFonts w:ascii="Avenir Black" w:hAnsi="Avenir Black"/>
          <w:b/>
        </w:rPr>
        <w:t xml:space="preserve">for the year that this </w:t>
      </w:r>
      <w:r w:rsidR="00A50986">
        <w:rPr>
          <w:rFonts w:ascii="Avenir Black" w:hAnsi="Avenir Black"/>
          <w:b/>
        </w:rPr>
        <w:t>l</w:t>
      </w:r>
      <w:r w:rsidR="00564F50" w:rsidRPr="00564F50">
        <w:rPr>
          <w:rFonts w:ascii="Avenir Black" w:hAnsi="Avenir Black"/>
          <w:b/>
        </w:rPr>
        <w:t>icence is to be renewed</w:t>
      </w:r>
    </w:p>
    <w:tbl>
      <w:tblPr>
        <w:tblW w:w="8675" w:type="dxa"/>
        <w:tblInd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57"/>
        <w:gridCol w:w="3118"/>
      </w:tblGrid>
      <w:tr w:rsidR="00767D60" w:rsidRPr="00767D60" w14:paraId="564164E3" w14:textId="77777777" w:rsidTr="00767D60">
        <w:trPr>
          <w:cantSplit/>
        </w:trPr>
        <w:tc>
          <w:tcPr>
            <w:tcW w:w="5557" w:type="dxa"/>
            <w:tcBorders>
              <w:bottom w:val="single" w:sz="4" w:space="0" w:color="FFFFFF"/>
            </w:tcBorders>
            <w:shd w:val="clear" w:color="auto" w:fill="076283"/>
          </w:tcPr>
          <w:p w14:paraId="564164E1" w14:textId="77777777" w:rsidR="00767D60" w:rsidRPr="00767D60" w:rsidRDefault="00767D60" w:rsidP="00767D60">
            <w:pPr>
              <w:pStyle w:val="TableText"/>
              <w:keepNext/>
              <w:rPr>
                <w:b/>
                <w:color w:val="FFFFFF"/>
              </w:rPr>
            </w:pPr>
            <w:r w:rsidRPr="00767D60">
              <w:rPr>
                <w:b/>
                <w:color w:val="FFFFFF"/>
              </w:rPr>
              <w:t xml:space="preserve">Cultivar </w:t>
            </w:r>
            <w:r>
              <w:rPr>
                <w:b/>
                <w:color w:val="FFFFFF"/>
              </w:rPr>
              <w:t xml:space="preserve">or product </w:t>
            </w:r>
            <w:r w:rsidRPr="00767D60">
              <w:rPr>
                <w:b/>
                <w:color w:val="FFFFFF"/>
              </w:rPr>
              <w:t>name</w:t>
            </w:r>
          </w:p>
        </w:tc>
        <w:tc>
          <w:tcPr>
            <w:tcW w:w="3118" w:type="dxa"/>
            <w:tcBorders>
              <w:bottom w:val="single" w:sz="4" w:space="0" w:color="FFFFFF"/>
            </w:tcBorders>
            <w:shd w:val="clear" w:color="auto" w:fill="076283"/>
          </w:tcPr>
          <w:p w14:paraId="564164E2" w14:textId="77777777" w:rsidR="00767D60" w:rsidRPr="00767D60" w:rsidRDefault="00767D60" w:rsidP="00767D60">
            <w:pPr>
              <w:pStyle w:val="TableText"/>
              <w:keepNext/>
              <w:jc w:val="center"/>
              <w:rPr>
                <w:b/>
                <w:color w:val="FFFFFF"/>
              </w:rPr>
            </w:pPr>
            <w:r>
              <w:rPr>
                <w:b/>
                <w:color w:val="FFFFFF"/>
              </w:rPr>
              <w:t>Amount to be imported (kg)</w:t>
            </w:r>
          </w:p>
        </w:tc>
      </w:tr>
      <w:tr w:rsidR="00767D60" w:rsidRPr="002B37AE" w14:paraId="564164E6" w14:textId="77777777" w:rsidTr="00E17F94">
        <w:trPr>
          <w:cantSplit/>
          <w:trHeight w:val="484"/>
        </w:trPr>
        <w:tc>
          <w:tcPr>
            <w:tcW w:w="5557" w:type="dxa"/>
            <w:tcBorders>
              <w:bottom w:val="single" w:sz="4" w:space="0" w:color="FFFFFF"/>
            </w:tcBorders>
            <w:shd w:val="clear" w:color="auto" w:fill="B4CFD9"/>
          </w:tcPr>
          <w:p w14:paraId="564164E4" w14:textId="71989B37" w:rsidR="004B4831" w:rsidRPr="004B4831" w:rsidRDefault="004B4831" w:rsidP="004B4831"/>
        </w:tc>
        <w:tc>
          <w:tcPr>
            <w:tcW w:w="3118" w:type="dxa"/>
            <w:tcBorders>
              <w:bottom w:val="single" w:sz="4" w:space="0" w:color="FFFFFF"/>
            </w:tcBorders>
            <w:shd w:val="clear" w:color="auto" w:fill="B4CFD9"/>
          </w:tcPr>
          <w:p w14:paraId="564164E5" w14:textId="77777777" w:rsidR="00767D60" w:rsidRPr="002B37AE" w:rsidRDefault="00767D60" w:rsidP="007F19B4">
            <w:pPr>
              <w:pStyle w:val="TableText"/>
              <w:jc w:val="center"/>
            </w:pPr>
          </w:p>
        </w:tc>
      </w:tr>
      <w:tr w:rsidR="00767D60" w:rsidRPr="002B37AE" w14:paraId="564164E9" w14:textId="77777777" w:rsidTr="00767D60">
        <w:trPr>
          <w:cantSplit/>
        </w:trPr>
        <w:tc>
          <w:tcPr>
            <w:tcW w:w="5557" w:type="dxa"/>
            <w:tcBorders>
              <w:bottom w:val="single" w:sz="4" w:space="0" w:color="FFFFFF"/>
            </w:tcBorders>
            <w:shd w:val="clear" w:color="auto" w:fill="D9E7EC"/>
          </w:tcPr>
          <w:p w14:paraId="564164E7" w14:textId="3D411371" w:rsidR="004B4831" w:rsidRPr="004B4831" w:rsidRDefault="004B4831" w:rsidP="004B4831"/>
        </w:tc>
        <w:tc>
          <w:tcPr>
            <w:tcW w:w="3118" w:type="dxa"/>
            <w:tcBorders>
              <w:bottom w:val="single" w:sz="4" w:space="0" w:color="FFFFFF"/>
            </w:tcBorders>
            <w:shd w:val="clear" w:color="auto" w:fill="D9E7EC"/>
          </w:tcPr>
          <w:p w14:paraId="564164E8" w14:textId="77777777" w:rsidR="00767D60" w:rsidRPr="002B37AE" w:rsidRDefault="00767D60" w:rsidP="007F19B4">
            <w:pPr>
              <w:pStyle w:val="TableText"/>
              <w:jc w:val="center"/>
            </w:pPr>
          </w:p>
        </w:tc>
      </w:tr>
      <w:tr w:rsidR="00767D60" w:rsidRPr="002B37AE" w14:paraId="564164EC" w14:textId="77777777" w:rsidTr="00767D60">
        <w:trPr>
          <w:cantSplit/>
        </w:trPr>
        <w:tc>
          <w:tcPr>
            <w:tcW w:w="5557" w:type="dxa"/>
            <w:tcBorders>
              <w:bottom w:val="single" w:sz="4" w:space="0" w:color="FFFFFF"/>
            </w:tcBorders>
            <w:shd w:val="clear" w:color="auto" w:fill="B4CFD9"/>
          </w:tcPr>
          <w:p w14:paraId="564164EA" w14:textId="77777777" w:rsidR="00767D60" w:rsidRPr="002B37AE" w:rsidRDefault="00767D60" w:rsidP="007F19B4">
            <w:pPr>
              <w:pStyle w:val="TableText"/>
            </w:pPr>
          </w:p>
        </w:tc>
        <w:tc>
          <w:tcPr>
            <w:tcW w:w="3118" w:type="dxa"/>
            <w:tcBorders>
              <w:bottom w:val="single" w:sz="4" w:space="0" w:color="FFFFFF"/>
            </w:tcBorders>
            <w:shd w:val="clear" w:color="auto" w:fill="B4CFD9"/>
          </w:tcPr>
          <w:p w14:paraId="564164EB" w14:textId="77777777" w:rsidR="00767D60" w:rsidRPr="002B37AE" w:rsidRDefault="00767D60" w:rsidP="007F19B4">
            <w:pPr>
              <w:pStyle w:val="TableText"/>
              <w:jc w:val="center"/>
            </w:pPr>
          </w:p>
        </w:tc>
      </w:tr>
    </w:tbl>
    <w:p w14:paraId="564164ED" w14:textId="152CD5EB" w:rsidR="00767D60" w:rsidRPr="00767D60" w:rsidRDefault="00767D60" w:rsidP="00767D60">
      <w:pPr>
        <w:spacing w:before="240" w:after="120"/>
        <w:ind w:left="851"/>
        <w:rPr>
          <w:rFonts w:ascii="Avenir Black" w:hAnsi="Avenir Black"/>
          <w:b/>
        </w:rPr>
      </w:pPr>
      <w:r w:rsidRPr="00767D60">
        <w:rPr>
          <w:rFonts w:ascii="Avenir Black" w:hAnsi="Avenir Black"/>
          <w:b/>
        </w:rPr>
        <w:t xml:space="preserve">Total amount of </w:t>
      </w:r>
      <w:r>
        <w:rPr>
          <w:rFonts w:ascii="Avenir Black" w:hAnsi="Avenir Black"/>
          <w:b/>
        </w:rPr>
        <w:t xml:space="preserve">cannabis-based ingredient (CBI) to </w:t>
      </w:r>
      <w:r w:rsidRPr="00767D60">
        <w:rPr>
          <w:rFonts w:ascii="Avenir Black" w:hAnsi="Avenir Black"/>
          <w:b/>
        </w:rPr>
        <w:t>be imported</w:t>
      </w:r>
      <w:r w:rsidR="00564F50" w:rsidRPr="00564F50">
        <w:t xml:space="preserve"> </w:t>
      </w:r>
      <w:r w:rsidR="00564F50" w:rsidRPr="00564F50">
        <w:rPr>
          <w:rFonts w:ascii="Avenir Black" w:hAnsi="Avenir Black"/>
          <w:b/>
        </w:rPr>
        <w:t>for the year that this licence is to be renewed</w:t>
      </w:r>
    </w:p>
    <w:tbl>
      <w:tblPr>
        <w:tblW w:w="8675" w:type="dxa"/>
        <w:tblInd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57"/>
        <w:gridCol w:w="3118"/>
      </w:tblGrid>
      <w:tr w:rsidR="00767D60" w:rsidRPr="00767D60" w14:paraId="564164F0" w14:textId="77777777" w:rsidTr="007F19B4">
        <w:trPr>
          <w:cantSplit/>
        </w:trPr>
        <w:tc>
          <w:tcPr>
            <w:tcW w:w="5557" w:type="dxa"/>
            <w:tcBorders>
              <w:bottom w:val="single" w:sz="4" w:space="0" w:color="FFFFFF"/>
            </w:tcBorders>
            <w:shd w:val="clear" w:color="auto" w:fill="076283"/>
          </w:tcPr>
          <w:p w14:paraId="564164EE" w14:textId="77777777" w:rsidR="00767D60" w:rsidRPr="00767D60" w:rsidRDefault="00767D60" w:rsidP="007F19B4">
            <w:pPr>
              <w:pStyle w:val="TableText"/>
              <w:rPr>
                <w:b/>
                <w:color w:val="FFFFFF"/>
              </w:rPr>
            </w:pPr>
            <w:r>
              <w:rPr>
                <w:b/>
                <w:color w:val="FFFFFF"/>
              </w:rPr>
              <w:t>Name of CBI</w:t>
            </w:r>
          </w:p>
        </w:tc>
        <w:tc>
          <w:tcPr>
            <w:tcW w:w="3118" w:type="dxa"/>
            <w:tcBorders>
              <w:bottom w:val="single" w:sz="4" w:space="0" w:color="FFFFFF"/>
            </w:tcBorders>
            <w:shd w:val="clear" w:color="auto" w:fill="076283"/>
          </w:tcPr>
          <w:p w14:paraId="564164EF" w14:textId="77777777" w:rsidR="00767D60" w:rsidRPr="00767D60" w:rsidRDefault="00767D60" w:rsidP="007F19B4">
            <w:pPr>
              <w:pStyle w:val="TableText"/>
              <w:jc w:val="center"/>
              <w:rPr>
                <w:b/>
                <w:color w:val="FFFFFF"/>
              </w:rPr>
            </w:pPr>
            <w:r>
              <w:rPr>
                <w:b/>
                <w:color w:val="FFFFFF"/>
              </w:rPr>
              <w:t>Amount to be imported (kg)</w:t>
            </w:r>
          </w:p>
        </w:tc>
      </w:tr>
      <w:tr w:rsidR="00767D60" w:rsidRPr="002B37AE" w14:paraId="564164F3" w14:textId="77777777" w:rsidTr="007F19B4">
        <w:trPr>
          <w:cantSplit/>
        </w:trPr>
        <w:tc>
          <w:tcPr>
            <w:tcW w:w="5557" w:type="dxa"/>
            <w:tcBorders>
              <w:bottom w:val="single" w:sz="4" w:space="0" w:color="FFFFFF"/>
            </w:tcBorders>
            <w:shd w:val="clear" w:color="auto" w:fill="B4CFD9"/>
          </w:tcPr>
          <w:p w14:paraId="564164F1" w14:textId="77777777" w:rsidR="00767D60" w:rsidRPr="002B37AE" w:rsidRDefault="00767D60" w:rsidP="007F19B4">
            <w:pPr>
              <w:pStyle w:val="TableText"/>
            </w:pPr>
          </w:p>
        </w:tc>
        <w:tc>
          <w:tcPr>
            <w:tcW w:w="3118" w:type="dxa"/>
            <w:tcBorders>
              <w:bottom w:val="single" w:sz="4" w:space="0" w:color="FFFFFF"/>
            </w:tcBorders>
            <w:shd w:val="clear" w:color="auto" w:fill="B4CFD9"/>
          </w:tcPr>
          <w:p w14:paraId="564164F2" w14:textId="77777777" w:rsidR="00767D60" w:rsidRPr="002B37AE" w:rsidRDefault="00767D60" w:rsidP="007F19B4">
            <w:pPr>
              <w:pStyle w:val="TableText"/>
              <w:jc w:val="center"/>
            </w:pPr>
          </w:p>
        </w:tc>
      </w:tr>
      <w:tr w:rsidR="00767D60" w:rsidRPr="002B37AE" w14:paraId="564164F6" w14:textId="77777777" w:rsidTr="007F19B4">
        <w:trPr>
          <w:cantSplit/>
        </w:trPr>
        <w:tc>
          <w:tcPr>
            <w:tcW w:w="5557" w:type="dxa"/>
            <w:tcBorders>
              <w:bottom w:val="single" w:sz="4" w:space="0" w:color="FFFFFF"/>
            </w:tcBorders>
            <w:shd w:val="clear" w:color="auto" w:fill="D9E7EC"/>
          </w:tcPr>
          <w:p w14:paraId="564164F4" w14:textId="77777777" w:rsidR="00767D60" w:rsidRPr="002B37AE" w:rsidRDefault="00767D60" w:rsidP="007F19B4">
            <w:pPr>
              <w:pStyle w:val="TableText"/>
            </w:pPr>
          </w:p>
        </w:tc>
        <w:tc>
          <w:tcPr>
            <w:tcW w:w="3118" w:type="dxa"/>
            <w:tcBorders>
              <w:bottom w:val="single" w:sz="4" w:space="0" w:color="FFFFFF"/>
            </w:tcBorders>
            <w:shd w:val="clear" w:color="auto" w:fill="D9E7EC"/>
          </w:tcPr>
          <w:p w14:paraId="564164F5" w14:textId="77777777" w:rsidR="00767D60" w:rsidRPr="002B37AE" w:rsidRDefault="00767D60" w:rsidP="007F19B4">
            <w:pPr>
              <w:pStyle w:val="TableText"/>
              <w:jc w:val="center"/>
            </w:pPr>
          </w:p>
        </w:tc>
      </w:tr>
      <w:tr w:rsidR="00767D60" w:rsidRPr="002B37AE" w14:paraId="564164F9" w14:textId="77777777" w:rsidTr="007F19B4">
        <w:trPr>
          <w:cantSplit/>
        </w:trPr>
        <w:tc>
          <w:tcPr>
            <w:tcW w:w="5557" w:type="dxa"/>
            <w:tcBorders>
              <w:bottom w:val="single" w:sz="4" w:space="0" w:color="FFFFFF"/>
            </w:tcBorders>
            <w:shd w:val="clear" w:color="auto" w:fill="B4CFD9"/>
          </w:tcPr>
          <w:p w14:paraId="564164F7" w14:textId="77777777" w:rsidR="00767D60" w:rsidRPr="002B37AE" w:rsidRDefault="00767D60" w:rsidP="007F19B4">
            <w:pPr>
              <w:pStyle w:val="TableText"/>
            </w:pPr>
          </w:p>
        </w:tc>
        <w:tc>
          <w:tcPr>
            <w:tcW w:w="3118" w:type="dxa"/>
            <w:tcBorders>
              <w:bottom w:val="single" w:sz="4" w:space="0" w:color="FFFFFF"/>
            </w:tcBorders>
            <w:shd w:val="clear" w:color="auto" w:fill="B4CFD9"/>
          </w:tcPr>
          <w:p w14:paraId="564164F8" w14:textId="77777777" w:rsidR="00767D60" w:rsidRPr="002B37AE" w:rsidRDefault="00767D60" w:rsidP="007F19B4">
            <w:pPr>
              <w:pStyle w:val="TableText"/>
              <w:jc w:val="center"/>
            </w:pPr>
          </w:p>
        </w:tc>
      </w:tr>
    </w:tbl>
    <w:p w14:paraId="564164FA" w14:textId="3EEEEC9C" w:rsidR="00767D60" w:rsidRPr="00767D60" w:rsidRDefault="00767D60" w:rsidP="00767D60">
      <w:pPr>
        <w:spacing w:before="240" w:after="120"/>
        <w:ind w:left="851"/>
        <w:rPr>
          <w:rFonts w:ascii="Avenir Black" w:hAnsi="Avenir Black"/>
          <w:b/>
        </w:rPr>
      </w:pPr>
      <w:r w:rsidRPr="00767D60">
        <w:rPr>
          <w:rFonts w:ascii="Avenir Black" w:hAnsi="Avenir Black"/>
          <w:b/>
        </w:rPr>
        <w:t xml:space="preserve">Total amount of </w:t>
      </w:r>
      <w:r>
        <w:rPr>
          <w:rFonts w:ascii="Avenir Black" w:hAnsi="Avenir Black"/>
          <w:b/>
        </w:rPr>
        <w:t xml:space="preserve">medicinal cannabis product to </w:t>
      </w:r>
      <w:r w:rsidRPr="00767D60">
        <w:rPr>
          <w:rFonts w:ascii="Avenir Black" w:hAnsi="Avenir Black"/>
          <w:b/>
        </w:rPr>
        <w:t>be imported</w:t>
      </w:r>
      <w:r w:rsidR="00564F50" w:rsidRPr="00564F50">
        <w:t xml:space="preserve"> </w:t>
      </w:r>
      <w:r w:rsidR="00564F50" w:rsidRPr="00564F50">
        <w:rPr>
          <w:rFonts w:ascii="Avenir Black" w:hAnsi="Avenir Black"/>
          <w:b/>
        </w:rPr>
        <w:t>for the year that this licence is to be renewed</w:t>
      </w:r>
    </w:p>
    <w:tbl>
      <w:tblPr>
        <w:tblW w:w="8675" w:type="dxa"/>
        <w:tblInd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57"/>
        <w:gridCol w:w="3118"/>
      </w:tblGrid>
      <w:tr w:rsidR="00767D60" w:rsidRPr="00767D60" w14:paraId="564164FD" w14:textId="77777777" w:rsidTr="007F19B4">
        <w:trPr>
          <w:cantSplit/>
        </w:trPr>
        <w:tc>
          <w:tcPr>
            <w:tcW w:w="5557" w:type="dxa"/>
            <w:tcBorders>
              <w:bottom w:val="single" w:sz="4" w:space="0" w:color="FFFFFF"/>
            </w:tcBorders>
            <w:shd w:val="clear" w:color="auto" w:fill="076283"/>
          </w:tcPr>
          <w:p w14:paraId="564164FB" w14:textId="399677B6" w:rsidR="00767D60" w:rsidRPr="00767D60" w:rsidRDefault="00767D60" w:rsidP="007F19B4">
            <w:pPr>
              <w:pStyle w:val="TableText"/>
              <w:rPr>
                <w:b/>
                <w:color w:val="FFFFFF"/>
              </w:rPr>
            </w:pPr>
            <w:r>
              <w:rPr>
                <w:b/>
                <w:color w:val="FFFFFF"/>
              </w:rPr>
              <w:t xml:space="preserve">Name of </w:t>
            </w:r>
            <w:r w:rsidR="007237F6">
              <w:rPr>
                <w:b/>
                <w:color w:val="FFFFFF"/>
              </w:rPr>
              <w:t>medicinal cannabis product</w:t>
            </w:r>
          </w:p>
        </w:tc>
        <w:tc>
          <w:tcPr>
            <w:tcW w:w="3118" w:type="dxa"/>
            <w:tcBorders>
              <w:bottom w:val="single" w:sz="4" w:space="0" w:color="FFFFFF"/>
            </w:tcBorders>
            <w:shd w:val="clear" w:color="auto" w:fill="076283"/>
          </w:tcPr>
          <w:p w14:paraId="564164FC" w14:textId="77777777" w:rsidR="00767D60" w:rsidRPr="00767D60" w:rsidRDefault="00767D60" w:rsidP="007F19B4">
            <w:pPr>
              <w:pStyle w:val="TableText"/>
              <w:jc w:val="center"/>
              <w:rPr>
                <w:b/>
                <w:color w:val="FFFFFF"/>
              </w:rPr>
            </w:pPr>
            <w:r>
              <w:rPr>
                <w:b/>
                <w:color w:val="FFFFFF"/>
              </w:rPr>
              <w:t>Amount to be imported (kg)</w:t>
            </w:r>
          </w:p>
        </w:tc>
      </w:tr>
      <w:tr w:rsidR="00767D60" w:rsidRPr="002B37AE" w14:paraId="56416500" w14:textId="77777777" w:rsidTr="007F19B4">
        <w:trPr>
          <w:cantSplit/>
        </w:trPr>
        <w:tc>
          <w:tcPr>
            <w:tcW w:w="5557" w:type="dxa"/>
            <w:tcBorders>
              <w:bottom w:val="single" w:sz="4" w:space="0" w:color="FFFFFF"/>
            </w:tcBorders>
            <w:shd w:val="clear" w:color="auto" w:fill="B4CFD9"/>
          </w:tcPr>
          <w:p w14:paraId="564164FE" w14:textId="77777777" w:rsidR="00767D60" w:rsidRPr="002B37AE" w:rsidRDefault="00767D60" w:rsidP="007F19B4">
            <w:pPr>
              <w:pStyle w:val="TableText"/>
            </w:pPr>
          </w:p>
        </w:tc>
        <w:tc>
          <w:tcPr>
            <w:tcW w:w="3118" w:type="dxa"/>
            <w:tcBorders>
              <w:bottom w:val="single" w:sz="4" w:space="0" w:color="FFFFFF"/>
            </w:tcBorders>
            <w:shd w:val="clear" w:color="auto" w:fill="B4CFD9"/>
          </w:tcPr>
          <w:p w14:paraId="564164FF" w14:textId="77777777" w:rsidR="00767D60" w:rsidRPr="002B37AE" w:rsidRDefault="00767D60" w:rsidP="007F19B4">
            <w:pPr>
              <w:pStyle w:val="TableText"/>
              <w:jc w:val="center"/>
            </w:pPr>
          </w:p>
        </w:tc>
      </w:tr>
      <w:tr w:rsidR="00767D60" w:rsidRPr="002B37AE" w14:paraId="56416503" w14:textId="77777777" w:rsidTr="007F19B4">
        <w:trPr>
          <w:cantSplit/>
        </w:trPr>
        <w:tc>
          <w:tcPr>
            <w:tcW w:w="5557" w:type="dxa"/>
            <w:tcBorders>
              <w:bottom w:val="single" w:sz="4" w:space="0" w:color="FFFFFF"/>
            </w:tcBorders>
            <w:shd w:val="clear" w:color="auto" w:fill="D9E7EC"/>
          </w:tcPr>
          <w:p w14:paraId="56416501" w14:textId="77777777" w:rsidR="00767D60" w:rsidRPr="002B37AE" w:rsidRDefault="00767D60" w:rsidP="007F19B4">
            <w:pPr>
              <w:pStyle w:val="TableText"/>
            </w:pPr>
          </w:p>
        </w:tc>
        <w:tc>
          <w:tcPr>
            <w:tcW w:w="3118" w:type="dxa"/>
            <w:tcBorders>
              <w:bottom w:val="single" w:sz="4" w:space="0" w:color="FFFFFF"/>
            </w:tcBorders>
            <w:shd w:val="clear" w:color="auto" w:fill="D9E7EC"/>
          </w:tcPr>
          <w:p w14:paraId="56416502" w14:textId="77777777" w:rsidR="00767D60" w:rsidRPr="002B37AE" w:rsidRDefault="00767D60" w:rsidP="007F19B4">
            <w:pPr>
              <w:pStyle w:val="TableText"/>
              <w:jc w:val="center"/>
            </w:pPr>
          </w:p>
        </w:tc>
      </w:tr>
      <w:tr w:rsidR="00767D60" w:rsidRPr="002B37AE" w14:paraId="56416506" w14:textId="77777777" w:rsidTr="00767D60">
        <w:trPr>
          <w:cantSplit/>
        </w:trPr>
        <w:tc>
          <w:tcPr>
            <w:tcW w:w="5557" w:type="dxa"/>
            <w:tcBorders>
              <w:bottom w:val="single" w:sz="4" w:space="0" w:color="FFFFFF"/>
            </w:tcBorders>
            <w:shd w:val="clear" w:color="auto" w:fill="B4CFD9"/>
          </w:tcPr>
          <w:p w14:paraId="56416504" w14:textId="77777777" w:rsidR="00767D60" w:rsidRPr="002B37AE" w:rsidRDefault="00767D60" w:rsidP="007F19B4">
            <w:pPr>
              <w:pStyle w:val="TableText"/>
            </w:pPr>
          </w:p>
        </w:tc>
        <w:tc>
          <w:tcPr>
            <w:tcW w:w="3118" w:type="dxa"/>
            <w:tcBorders>
              <w:bottom w:val="single" w:sz="4" w:space="0" w:color="FFFFFF"/>
            </w:tcBorders>
            <w:shd w:val="clear" w:color="auto" w:fill="B4CFD9"/>
          </w:tcPr>
          <w:p w14:paraId="56416505" w14:textId="77777777" w:rsidR="00767D60" w:rsidRPr="002B37AE" w:rsidRDefault="00767D60" w:rsidP="007F19B4">
            <w:pPr>
              <w:pStyle w:val="TableText"/>
              <w:jc w:val="center"/>
            </w:pPr>
          </w:p>
        </w:tc>
      </w:tr>
      <w:bookmarkEnd w:id="6"/>
    </w:tbl>
    <w:p w14:paraId="5641650A" w14:textId="77777777" w:rsidR="00A440FC" w:rsidRDefault="00A440FC" w:rsidP="007E03E7"/>
    <w:sectPr w:rsidR="00A440FC" w:rsidSect="00B87EDD">
      <w:footerReference w:type="default" r:id="rId8"/>
      <w:footerReference w:type="first" r:id="rId9"/>
      <w:pgSz w:w="11906" w:h="16838" w:code="9"/>
      <w:pgMar w:top="851" w:right="1134" w:bottom="851" w:left="1134"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6EC5F" w14:textId="77777777" w:rsidR="006D4EA6" w:rsidRDefault="006D4EA6">
      <w:r>
        <w:separator/>
      </w:r>
    </w:p>
    <w:p w14:paraId="1D86B2A9" w14:textId="77777777" w:rsidR="006D4EA6" w:rsidRDefault="006D4EA6"/>
  </w:endnote>
  <w:endnote w:type="continuationSeparator" w:id="0">
    <w:p w14:paraId="0AC92FCA" w14:textId="77777777" w:rsidR="006D4EA6" w:rsidRDefault="006D4EA6">
      <w:r>
        <w:continuationSeparator/>
      </w:r>
    </w:p>
    <w:p w14:paraId="633B2196" w14:textId="77777777" w:rsidR="006D4EA6" w:rsidRDefault="006D4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Avenir">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venir Medium">
    <w:altName w:val="Calibri"/>
    <w:charset w:val="00"/>
    <w:family w:val="auto"/>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Layout w:type="fixed"/>
      <w:tblCellMar>
        <w:left w:w="0" w:type="dxa"/>
        <w:right w:w="0" w:type="dxa"/>
      </w:tblCellMar>
      <w:tblLook w:val="04A0" w:firstRow="1" w:lastRow="0" w:firstColumn="1" w:lastColumn="0" w:noHBand="0" w:noVBand="1"/>
    </w:tblPr>
    <w:tblGrid>
      <w:gridCol w:w="8931"/>
      <w:gridCol w:w="709"/>
    </w:tblGrid>
    <w:tr w:rsidR="007F19B4" w14:paraId="56416514" w14:textId="77777777" w:rsidTr="00984BFA">
      <w:trPr>
        <w:cantSplit/>
      </w:trPr>
      <w:tc>
        <w:tcPr>
          <w:tcW w:w="8931" w:type="dxa"/>
          <w:vAlign w:val="center"/>
        </w:tcPr>
        <w:p w14:paraId="56416512" w14:textId="23C037B9" w:rsidR="007F19B4" w:rsidRDefault="005614F6" w:rsidP="00804692">
          <w:pPr>
            <w:pStyle w:val="RectoFooter"/>
          </w:pPr>
          <w:r>
            <w:t xml:space="preserve">form R section RE – application to renew a medicinal cannabis licence – </w:t>
          </w:r>
          <w:r w:rsidR="007E03E7">
            <w:t>June</w:t>
          </w:r>
          <w:r w:rsidR="0059472A">
            <w:t xml:space="preserve"> 2022</w:t>
          </w:r>
        </w:p>
      </w:tc>
      <w:tc>
        <w:tcPr>
          <w:tcW w:w="709" w:type="dxa"/>
          <w:vAlign w:val="center"/>
        </w:tcPr>
        <w:p w14:paraId="56416513" w14:textId="77777777" w:rsidR="007F19B4" w:rsidRPr="00931466" w:rsidRDefault="007F19B4" w:rsidP="0010290D">
          <w:pPr>
            <w:pStyle w:val="Footer"/>
            <w:spacing w:before="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440FC">
            <w:rPr>
              <w:rStyle w:val="PageNumber"/>
              <w:noProof/>
            </w:rPr>
            <w:t>4</w:t>
          </w:r>
          <w:r w:rsidRPr="00931466">
            <w:rPr>
              <w:rStyle w:val="PageNumber"/>
            </w:rPr>
            <w:fldChar w:fldCharType="end"/>
          </w:r>
        </w:p>
      </w:tc>
    </w:tr>
  </w:tbl>
  <w:p w14:paraId="56416515" w14:textId="77777777" w:rsidR="007F19B4" w:rsidRPr="00102466" w:rsidRDefault="007F19B4" w:rsidP="00102466">
    <w:pPr>
      <w:pStyle w:val="Footer"/>
      <w:spacing w:before="0" w:line="36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Layout w:type="fixed"/>
      <w:tblCellMar>
        <w:left w:w="0" w:type="dxa"/>
        <w:right w:w="0" w:type="dxa"/>
      </w:tblCellMar>
      <w:tblLook w:val="04A0" w:firstRow="1" w:lastRow="0" w:firstColumn="1" w:lastColumn="0" w:noHBand="0" w:noVBand="1"/>
    </w:tblPr>
    <w:tblGrid>
      <w:gridCol w:w="8931"/>
      <w:gridCol w:w="709"/>
    </w:tblGrid>
    <w:tr w:rsidR="00BB4BDF" w14:paraId="0FA66834" w14:textId="77777777" w:rsidTr="004F6B46">
      <w:trPr>
        <w:cantSplit/>
      </w:trPr>
      <w:tc>
        <w:tcPr>
          <w:tcW w:w="8931" w:type="dxa"/>
          <w:vAlign w:val="center"/>
        </w:tcPr>
        <w:p w14:paraId="0523E874" w14:textId="77777777" w:rsidR="00BB4BDF" w:rsidRDefault="00BB4BDF" w:rsidP="00BB4BDF">
          <w:pPr>
            <w:pStyle w:val="RectoFooter"/>
          </w:pPr>
          <w:r>
            <w:t>form R section RE – application to renew a medicinal cannabis licence – May 2021</w:t>
          </w:r>
        </w:p>
      </w:tc>
      <w:tc>
        <w:tcPr>
          <w:tcW w:w="709" w:type="dxa"/>
          <w:vAlign w:val="center"/>
        </w:tcPr>
        <w:p w14:paraId="4D995D8A" w14:textId="77777777" w:rsidR="00BB4BDF" w:rsidRPr="00931466" w:rsidRDefault="00BB4BDF" w:rsidP="00BB4BDF">
          <w:pPr>
            <w:pStyle w:val="Footer"/>
            <w:spacing w:before="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4</w:t>
          </w:r>
          <w:r w:rsidRPr="00931466">
            <w:rPr>
              <w:rStyle w:val="PageNumber"/>
            </w:rPr>
            <w:fldChar w:fldCharType="end"/>
          </w:r>
        </w:p>
      </w:tc>
    </w:tr>
  </w:tbl>
  <w:p w14:paraId="0AEF267C" w14:textId="77777777" w:rsidR="00112139" w:rsidRPr="00BB4BDF" w:rsidRDefault="00112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6025A" w14:textId="77777777" w:rsidR="006D4EA6" w:rsidRPr="00A26E6B" w:rsidRDefault="006D4EA6" w:rsidP="00A26E6B"/>
  </w:footnote>
  <w:footnote w:type="continuationSeparator" w:id="0">
    <w:p w14:paraId="45F631ED" w14:textId="77777777" w:rsidR="006D4EA6" w:rsidRDefault="006D4EA6">
      <w:r>
        <w:continuationSeparator/>
      </w:r>
    </w:p>
    <w:p w14:paraId="10E61F40" w14:textId="77777777" w:rsidR="006D4EA6" w:rsidRDefault="006D4E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2EADF5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0470B5"/>
    <w:multiLevelType w:val="hybridMultilevel"/>
    <w:tmpl w:val="40A21A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FEC3448"/>
    <w:multiLevelType w:val="multilevel"/>
    <w:tmpl w:val="C2A01ED6"/>
    <w:lvl w:ilvl="0">
      <w:start w:val="1"/>
      <w:numFmt w:val="decimal"/>
      <w:suff w:val="nothing"/>
      <w:lvlText w:val="Section %1: "/>
      <w:lvlJc w:val="left"/>
      <w:pPr>
        <w:ind w:left="0" w:firstLine="0"/>
      </w:pPr>
      <w:rPr>
        <w:rFonts w:hint="default"/>
      </w:rPr>
    </w:lvl>
    <w:lvl w:ilvl="1">
      <w:start w:val="1"/>
      <w:numFmt w:val="decimal"/>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AE76B9"/>
    <w:multiLevelType w:val="multilevel"/>
    <w:tmpl w:val="43A68D84"/>
    <w:lvl w:ilvl="0">
      <w:start w:val="5"/>
      <w:numFmt w:val="upperLetter"/>
      <w:pStyle w:val="Heading1"/>
      <w:suff w:val="nothing"/>
      <w:lvlText w:val="Section R%1: "/>
      <w:lvlJc w:val="left"/>
      <w:pPr>
        <w:ind w:left="0" w:firstLine="0"/>
      </w:pPr>
      <w:rPr>
        <w:rFonts w:hint="default"/>
      </w:rPr>
    </w:lvl>
    <w:lvl w:ilvl="1">
      <w:start w:val="1"/>
      <w:numFmt w:val="decimal"/>
      <w:pStyle w:val="Heading2"/>
      <w:suff w:val="nothing"/>
      <w:lvlText w:val="Section R%1%2: "/>
      <w:lvlJc w:val="left"/>
      <w:pPr>
        <w:ind w:left="0" w:firstLine="0"/>
      </w:pPr>
      <w:rPr>
        <w:rFonts w:hint="default"/>
      </w:rPr>
    </w:lvl>
    <w:lvl w:ilvl="2">
      <w:start w:val="1"/>
      <w:numFmt w:val="decimal"/>
      <w:pStyle w:val="Number"/>
      <w:lvlText w:val="R%1%2.%3"/>
      <w:lvlJc w:val="left"/>
      <w:pPr>
        <w:tabs>
          <w:tab w:val="num" w:pos="1135"/>
        </w:tabs>
        <w:ind w:left="1135" w:hanging="851"/>
      </w:pPr>
      <w:rPr>
        <w:rFonts w:hint="default"/>
        <w:b/>
        <w:bCs/>
        <w:color w:val="076283"/>
      </w:rPr>
    </w:lvl>
    <w:lvl w:ilvl="3">
      <w:start w:val="1"/>
      <w:numFmt w:val="lowerLetter"/>
      <w:pStyle w:val="Letter"/>
      <w:lvlText w:val="(%4)"/>
      <w:lvlJc w:val="left"/>
      <w:pPr>
        <w:ind w:left="1276"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7"/>
  </w:num>
  <w:num w:numId="2">
    <w:abstractNumId w:val="2"/>
  </w:num>
  <w:num w:numId="3">
    <w:abstractNumId w:val="3"/>
  </w:num>
  <w:num w:numId="4">
    <w:abstractNumId w:val="1"/>
  </w:num>
  <w:num w:numId="5">
    <w:abstractNumId w:val="0"/>
  </w:num>
  <w:num w:numId="6">
    <w:abstractNumId w:val="5"/>
  </w:num>
  <w:num w:numId="7">
    <w:abstractNumId w:val="6"/>
  </w:num>
  <w:num w:numId="8">
    <w:abstractNumId w:val="4"/>
  </w:num>
  <w:num w:numId="9">
    <w:abstractNumId w:val="6"/>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4458"/>
    <w:rsid w:val="00005BB5"/>
    <w:rsid w:val="00006F5E"/>
    <w:rsid w:val="00024E91"/>
    <w:rsid w:val="0002509E"/>
    <w:rsid w:val="00025A6F"/>
    <w:rsid w:val="0002618D"/>
    <w:rsid w:val="00030B26"/>
    <w:rsid w:val="00030E84"/>
    <w:rsid w:val="00032BC4"/>
    <w:rsid w:val="00032C0A"/>
    <w:rsid w:val="00035257"/>
    <w:rsid w:val="00035C17"/>
    <w:rsid w:val="00035D68"/>
    <w:rsid w:val="00036027"/>
    <w:rsid w:val="000421B3"/>
    <w:rsid w:val="00045613"/>
    <w:rsid w:val="000475D8"/>
    <w:rsid w:val="0004761D"/>
    <w:rsid w:val="00047899"/>
    <w:rsid w:val="00053921"/>
    <w:rsid w:val="00054B44"/>
    <w:rsid w:val="000552F2"/>
    <w:rsid w:val="0006006B"/>
    <w:rsid w:val="0006228D"/>
    <w:rsid w:val="000712C6"/>
    <w:rsid w:val="00071FA8"/>
    <w:rsid w:val="00072BD6"/>
    <w:rsid w:val="00075B78"/>
    <w:rsid w:val="000763E9"/>
    <w:rsid w:val="00082AE1"/>
    <w:rsid w:val="00082CD6"/>
    <w:rsid w:val="000834AA"/>
    <w:rsid w:val="0008437D"/>
    <w:rsid w:val="00085AFE"/>
    <w:rsid w:val="00094800"/>
    <w:rsid w:val="00094BC6"/>
    <w:rsid w:val="000954F2"/>
    <w:rsid w:val="000A0158"/>
    <w:rsid w:val="000A373D"/>
    <w:rsid w:val="000A41ED"/>
    <w:rsid w:val="000B0730"/>
    <w:rsid w:val="000C20DF"/>
    <w:rsid w:val="000D19F4"/>
    <w:rsid w:val="000D2C55"/>
    <w:rsid w:val="000D37D6"/>
    <w:rsid w:val="000D5286"/>
    <w:rsid w:val="000D58DD"/>
    <w:rsid w:val="000E7D0E"/>
    <w:rsid w:val="000F1F42"/>
    <w:rsid w:val="000F2AE2"/>
    <w:rsid w:val="000F2BFF"/>
    <w:rsid w:val="000F3765"/>
    <w:rsid w:val="00102063"/>
    <w:rsid w:val="00102466"/>
    <w:rsid w:val="0010290D"/>
    <w:rsid w:val="0010541C"/>
    <w:rsid w:val="00105770"/>
    <w:rsid w:val="00106F93"/>
    <w:rsid w:val="00111D50"/>
    <w:rsid w:val="00112139"/>
    <w:rsid w:val="00113B8E"/>
    <w:rsid w:val="00115097"/>
    <w:rsid w:val="00117F59"/>
    <w:rsid w:val="0012053C"/>
    <w:rsid w:val="00122363"/>
    <w:rsid w:val="00125D45"/>
    <w:rsid w:val="001279EF"/>
    <w:rsid w:val="001342C7"/>
    <w:rsid w:val="0013585C"/>
    <w:rsid w:val="00141538"/>
    <w:rsid w:val="00142261"/>
    <w:rsid w:val="00142954"/>
    <w:rsid w:val="001429FD"/>
    <w:rsid w:val="001460E0"/>
    <w:rsid w:val="001472F0"/>
    <w:rsid w:val="00147F71"/>
    <w:rsid w:val="00150A6E"/>
    <w:rsid w:val="00152EE1"/>
    <w:rsid w:val="001531AE"/>
    <w:rsid w:val="0016304B"/>
    <w:rsid w:val="0016318F"/>
    <w:rsid w:val="0016468A"/>
    <w:rsid w:val="00166D8F"/>
    <w:rsid w:val="0017070E"/>
    <w:rsid w:val="00174F02"/>
    <w:rsid w:val="001774AA"/>
    <w:rsid w:val="0018376C"/>
    <w:rsid w:val="0018662D"/>
    <w:rsid w:val="00191E83"/>
    <w:rsid w:val="00197427"/>
    <w:rsid w:val="001A21B4"/>
    <w:rsid w:val="001A5304"/>
    <w:rsid w:val="001A5CF5"/>
    <w:rsid w:val="001B39D2"/>
    <w:rsid w:val="001B4BF8"/>
    <w:rsid w:val="001B7784"/>
    <w:rsid w:val="001B7B14"/>
    <w:rsid w:val="001C4326"/>
    <w:rsid w:val="001C4A0F"/>
    <w:rsid w:val="001C665E"/>
    <w:rsid w:val="001C678E"/>
    <w:rsid w:val="001D3541"/>
    <w:rsid w:val="001D3E4E"/>
    <w:rsid w:val="001E254A"/>
    <w:rsid w:val="001E7386"/>
    <w:rsid w:val="001F45A7"/>
    <w:rsid w:val="001F5E27"/>
    <w:rsid w:val="0020027C"/>
    <w:rsid w:val="00201A01"/>
    <w:rsid w:val="0020754B"/>
    <w:rsid w:val="002104D3"/>
    <w:rsid w:val="00213A33"/>
    <w:rsid w:val="0021763B"/>
    <w:rsid w:val="00226176"/>
    <w:rsid w:val="00230828"/>
    <w:rsid w:val="00232E9F"/>
    <w:rsid w:val="00234027"/>
    <w:rsid w:val="00235BF1"/>
    <w:rsid w:val="0023776A"/>
    <w:rsid w:val="00245748"/>
    <w:rsid w:val="00246DB1"/>
    <w:rsid w:val="002476B5"/>
    <w:rsid w:val="002520CC"/>
    <w:rsid w:val="00253ECF"/>
    <w:rsid w:val="00254044"/>
    <w:rsid w:val="002546A1"/>
    <w:rsid w:val="00255459"/>
    <w:rsid w:val="002575E8"/>
    <w:rsid w:val="0025785E"/>
    <w:rsid w:val="00257EF1"/>
    <w:rsid w:val="00260582"/>
    <w:rsid w:val="002628F4"/>
    <w:rsid w:val="002658E1"/>
    <w:rsid w:val="00271E21"/>
    <w:rsid w:val="0027461A"/>
    <w:rsid w:val="002746D3"/>
    <w:rsid w:val="00275D08"/>
    <w:rsid w:val="002839AF"/>
    <w:rsid w:val="002842EA"/>
    <w:rsid w:val="002858E3"/>
    <w:rsid w:val="0029190A"/>
    <w:rsid w:val="00292C5A"/>
    <w:rsid w:val="00295241"/>
    <w:rsid w:val="002A199B"/>
    <w:rsid w:val="002A4DFC"/>
    <w:rsid w:val="002B047D"/>
    <w:rsid w:val="002B37AE"/>
    <w:rsid w:val="002B3F21"/>
    <w:rsid w:val="002B732B"/>
    <w:rsid w:val="002B76A7"/>
    <w:rsid w:val="002B7BEC"/>
    <w:rsid w:val="002C0B97"/>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DA3"/>
    <w:rsid w:val="00321381"/>
    <w:rsid w:val="003235C6"/>
    <w:rsid w:val="003309CA"/>
    <w:rsid w:val="003325AB"/>
    <w:rsid w:val="003332D1"/>
    <w:rsid w:val="0033412B"/>
    <w:rsid w:val="0033448B"/>
    <w:rsid w:val="00337838"/>
    <w:rsid w:val="00341161"/>
    <w:rsid w:val="00343365"/>
    <w:rsid w:val="003445F4"/>
    <w:rsid w:val="00345D3D"/>
    <w:rsid w:val="00353501"/>
    <w:rsid w:val="00353734"/>
    <w:rsid w:val="003538D4"/>
    <w:rsid w:val="003545F5"/>
    <w:rsid w:val="003606F8"/>
    <w:rsid w:val="003648EF"/>
    <w:rsid w:val="003673E6"/>
    <w:rsid w:val="00375B6C"/>
    <w:rsid w:val="00377264"/>
    <w:rsid w:val="003779D2"/>
    <w:rsid w:val="00381653"/>
    <w:rsid w:val="0038199E"/>
    <w:rsid w:val="00385355"/>
    <w:rsid w:val="00385E38"/>
    <w:rsid w:val="003A26A5"/>
    <w:rsid w:val="003A3703"/>
    <w:rsid w:val="003A3761"/>
    <w:rsid w:val="003A512D"/>
    <w:rsid w:val="003A5FEA"/>
    <w:rsid w:val="003A710B"/>
    <w:rsid w:val="003B1D10"/>
    <w:rsid w:val="003C310C"/>
    <w:rsid w:val="003C76D4"/>
    <w:rsid w:val="003D137D"/>
    <w:rsid w:val="003D2CC5"/>
    <w:rsid w:val="003D3E5C"/>
    <w:rsid w:val="003E04C1"/>
    <w:rsid w:val="003E0887"/>
    <w:rsid w:val="003E0AAC"/>
    <w:rsid w:val="003E3865"/>
    <w:rsid w:val="003E74C8"/>
    <w:rsid w:val="003E74E2"/>
    <w:rsid w:val="003E7780"/>
    <w:rsid w:val="003E7C46"/>
    <w:rsid w:val="003F2106"/>
    <w:rsid w:val="003F44BE"/>
    <w:rsid w:val="003F52A7"/>
    <w:rsid w:val="003F7013"/>
    <w:rsid w:val="003F7F6A"/>
    <w:rsid w:val="0040240C"/>
    <w:rsid w:val="004028FD"/>
    <w:rsid w:val="00405893"/>
    <w:rsid w:val="00413021"/>
    <w:rsid w:val="00414C35"/>
    <w:rsid w:val="004171B7"/>
    <w:rsid w:val="00420D66"/>
    <w:rsid w:val="00423FEE"/>
    <w:rsid w:val="00424C53"/>
    <w:rsid w:val="004263BB"/>
    <w:rsid w:val="004301C6"/>
    <w:rsid w:val="00433FB2"/>
    <w:rsid w:val="0043478F"/>
    <w:rsid w:val="0043602B"/>
    <w:rsid w:val="004367D2"/>
    <w:rsid w:val="00440BE0"/>
    <w:rsid w:val="00442271"/>
    <w:rsid w:val="00442A06"/>
    <w:rsid w:val="00442C1C"/>
    <w:rsid w:val="0044584B"/>
    <w:rsid w:val="00447CB7"/>
    <w:rsid w:val="00455CC9"/>
    <w:rsid w:val="00460826"/>
    <w:rsid w:val="00460B1E"/>
    <w:rsid w:val="00460EA7"/>
    <w:rsid w:val="0046195B"/>
    <w:rsid w:val="0046210D"/>
    <w:rsid w:val="0046362D"/>
    <w:rsid w:val="0046596D"/>
    <w:rsid w:val="004751DA"/>
    <w:rsid w:val="00475F27"/>
    <w:rsid w:val="004852AB"/>
    <w:rsid w:val="00487C04"/>
    <w:rsid w:val="004907E1"/>
    <w:rsid w:val="00490900"/>
    <w:rsid w:val="00494C8E"/>
    <w:rsid w:val="004A035B"/>
    <w:rsid w:val="004A2108"/>
    <w:rsid w:val="004A38D7"/>
    <w:rsid w:val="004A778C"/>
    <w:rsid w:val="004B14DD"/>
    <w:rsid w:val="004B3536"/>
    <w:rsid w:val="004B4831"/>
    <w:rsid w:val="004B48C7"/>
    <w:rsid w:val="004B7926"/>
    <w:rsid w:val="004C2E6A"/>
    <w:rsid w:val="004C64B8"/>
    <w:rsid w:val="004D2A2D"/>
    <w:rsid w:val="004D479F"/>
    <w:rsid w:val="004D6689"/>
    <w:rsid w:val="004E1018"/>
    <w:rsid w:val="004E1D1D"/>
    <w:rsid w:val="004E2375"/>
    <w:rsid w:val="004E2749"/>
    <w:rsid w:val="004E3A1B"/>
    <w:rsid w:val="004E7AC8"/>
    <w:rsid w:val="004F05F4"/>
    <w:rsid w:val="004F0C94"/>
    <w:rsid w:val="005019AE"/>
    <w:rsid w:val="00503749"/>
    <w:rsid w:val="00503D59"/>
    <w:rsid w:val="00504CF4"/>
    <w:rsid w:val="0050635B"/>
    <w:rsid w:val="005075B3"/>
    <w:rsid w:val="005151C2"/>
    <w:rsid w:val="005154F1"/>
    <w:rsid w:val="00515750"/>
    <w:rsid w:val="0052681D"/>
    <w:rsid w:val="00526EFE"/>
    <w:rsid w:val="005275E8"/>
    <w:rsid w:val="005309FE"/>
    <w:rsid w:val="0053199F"/>
    <w:rsid w:val="00531E12"/>
    <w:rsid w:val="00533B90"/>
    <w:rsid w:val="005410F8"/>
    <w:rsid w:val="005423BD"/>
    <w:rsid w:val="005448EC"/>
    <w:rsid w:val="00544A61"/>
    <w:rsid w:val="0054528E"/>
    <w:rsid w:val="00545963"/>
    <w:rsid w:val="00550256"/>
    <w:rsid w:val="00551104"/>
    <w:rsid w:val="0055309B"/>
    <w:rsid w:val="00553165"/>
    <w:rsid w:val="00553958"/>
    <w:rsid w:val="00554668"/>
    <w:rsid w:val="00556BB7"/>
    <w:rsid w:val="0055763D"/>
    <w:rsid w:val="005614F6"/>
    <w:rsid w:val="00561516"/>
    <w:rsid w:val="005621F2"/>
    <w:rsid w:val="00563A5F"/>
    <w:rsid w:val="00564F50"/>
    <w:rsid w:val="00567B58"/>
    <w:rsid w:val="00571223"/>
    <w:rsid w:val="005756F8"/>
    <w:rsid w:val="005763E0"/>
    <w:rsid w:val="00576783"/>
    <w:rsid w:val="0057760B"/>
    <w:rsid w:val="00581136"/>
    <w:rsid w:val="00581EB8"/>
    <w:rsid w:val="005827A6"/>
    <w:rsid w:val="005839E7"/>
    <w:rsid w:val="00583CBB"/>
    <w:rsid w:val="0058437F"/>
    <w:rsid w:val="0059472A"/>
    <w:rsid w:val="005A27CA"/>
    <w:rsid w:val="005A43BD"/>
    <w:rsid w:val="005A5C19"/>
    <w:rsid w:val="005A79E5"/>
    <w:rsid w:val="005B68A6"/>
    <w:rsid w:val="005D034C"/>
    <w:rsid w:val="005D1EA1"/>
    <w:rsid w:val="005E11D0"/>
    <w:rsid w:val="005E226E"/>
    <w:rsid w:val="005E2636"/>
    <w:rsid w:val="005F0388"/>
    <w:rsid w:val="005F4DA7"/>
    <w:rsid w:val="006015D7"/>
    <w:rsid w:val="00601B21"/>
    <w:rsid w:val="006041F0"/>
    <w:rsid w:val="00605BE8"/>
    <w:rsid w:val="00605C6D"/>
    <w:rsid w:val="006120CA"/>
    <w:rsid w:val="0061443A"/>
    <w:rsid w:val="00624174"/>
    <w:rsid w:val="00626CF8"/>
    <w:rsid w:val="006314AF"/>
    <w:rsid w:val="00634003"/>
    <w:rsid w:val="006342BC"/>
    <w:rsid w:val="00634ED8"/>
    <w:rsid w:val="00636D7D"/>
    <w:rsid w:val="00637408"/>
    <w:rsid w:val="00637E2C"/>
    <w:rsid w:val="00642868"/>
    <w:rsid w:val="0064643B"/>
    <w:rsid w:val="00647AFE"/>
    <w:rsid w:val="00650417"/>
    <w:rsid w:val="006512BC"/>
    <w:rsid w:val="006524E1"/>
    <w:rsid w:val="00653A5A"/>
    <w:rsid w:val="006554AC"/>
    <w:rsid w:val="00656F28"/>
    <w:rsid w:val="006575F4"/>
    <w:rsid w:val="006579E6"/>
    <w:rsid w:val="00660682"/>
    <w:rsid w:val="00660F74"/>
    <w:rsid w:val="00663EDC"/>
    <w:rsid w:val="00671058"/>
    <w:rsid w:val="00671078"/>
    <w:rsid w:val="006758CA"/>
    <w:rsid w:val="00676BDD"/>
    <w:rsid w:val="00680A04"/>
    <w:rsid w:val="00686D80"/>
    <w:rsid w:val="00694895"/>
    <w:rsid w:val="00697E2E"/>
    <w:rsid w:val="006A25A2"/>
    <w:rsid w:val="006A3B87"/>
    <w:rsid w:val="006A7BB2"/>
    <w:rsid w:val="006B0A88"/>
    <w:rsid w:val="006B0E73"/>
    <w:rsid w:val="006B1A77"/>
    <w:rsid w:val="006B1E3D"/>
    <w:rsid w:val="006B4A4D"/>
    <w:rsid w:val="006B5695"/>
    <w:rsid w:val="006B62E6"/>
    <w:rsid w:val="006B7B2E"/>
    <w:rsid w:val="006C5067"/>
    <w:rsid w:val="006C78EB"/>
    <w:rsid w:val="006D1660"/>
    <w:rsid w:val="006D4EA6"/>
    <w:rsid w:val="006D63E5"/>
    <w:rsid w:val="006E1753"/>
    <w:rsid w:val="006E2886"/>
    <w:rsid w:val="006E31C4"/>
    <w:rsid w:val="006E3911"/>
    <w:rsid w:val="006E69F4"/>
    <w:rsid w:val="006F1B67"/>
    <w:rsid w:val="006F4D9C"/>
    <w:rsid w:val="0070091D"/>
    <w:rsid w:val="00701DF3"/>
    <w:rsid w:val="00702088"/>
    <w:rsid w:val="00702854"/>
    <w:rsid w:val="007042D9"/>
    <w:rsid w:val="00707425"/>
    <w:rsid w:val="00712491"/>
    <w:rsid w:val="0071741C"/>
    <w:rsid w:val="007237F6"/>
    <w:rsid w:val="00726C84"/>
    <w:rsid w:val="007348D8"/>
    <w:rsid w:val="00742B90"/>
    <w:rsid w:val="0074406E"/>
    <w:rsid w:val="0074434D"/>
    <w:rsid w:val="00752E53"/>
    <w:rsid w:val="00756108"/>
    <w:rsid w:val="00756F86"/>
    <w:rsid w:val="007570C4"/>
    <w:rsid w:val="00760057"/>
    <w:rsid w:val="007605B8"/>
    <w:rsid w:val="00767D60"/>
    <w:rsid w:val="0077112D"/>
    <w:rsid w:val="00771B1E"/>
    <w:rsid w:val="00773C95"/>
    <w:rsid w:val="00774AB9"/>
    <w:rsid w:val="0078171E"/>
    <w:rsid w:val="007834F3"/>
    <w:rsid w:val="00783FC4"/>
    <w:rsid w:val="0078658E"/>
    <w:rsid w:val="007920E2"/>
    <w:rsid w:val="007953D4"/>
    <w:rsid w:val="0079566E"/>
    <w:rsid w:val="00795B34"/>
    <w:rsid w:val="007A067F"/>
    <w:rsid w:val="007B1770"/>
    <w:rsid w:val="007B4D3E"/>
    <w:rsid w:val="007B7C70"/>
    <w:rsid w:val="007B7DEB"/>
    <w:rsid w:val="007C0449"/>
    <w:rsid w:val="007C43B6"/>
    <w:rsid w:val="007D2151"/>
    <w:rsid w:val="007D21DC"/>
    <w:rsid w:val="007D3803"/>
    <w:rsid w:val="007D3B90"/>
    <w:rsid w:val="007D42CC"/>
    <w:rsid w:val="007D5DE4"/>
    <w:rsid w:val="007D7C3A"/>
    <w:rsid w:val="007E03E7"/>
    <w:rsid w:val="007E0777"/>
    <w:rsid w:val="007E1341"/>
    <w:rsid w:val="007E1AE6"/>
    <w:rsid w:val="007E1B41"/>
    <w:rsid w:val="007E1EC4"/>
    <w:rsid w:val="007E30B9"/>
    <w:rsid w:val="007E537A"/>
    <w:rsid w:val="007E611C"/>
    <w:rsid w:val="007E74F1"/>
    <w:rsid w:val="007F0F0C"/>
    <w:rsid w:val="007F1288"/>
    <w:rsid w:val="007F19B4"/>
    <w:rsid w:val="007F3E11"/>
    <w:rsid w:val="007F5E2C"/>
    <w:rsid w:val="00800A8A"/>
    <w:rsid w:val="0080155C"/>
    <w:rsid w:val="008017DC"/>
    <w:rsid w:val="00804692"/>
    <w:rsid w:val="008052E1"/>
    <w:rsid w:val="00811E04"/>
    <w:rsid w:val="00811EEB"/>
    <w:rsid w:val="0082081A"/>
    <w:rsid w:val="00822F2C"/>
    <w:rsid w:val="00823DEE"/>
    <w:rsid w:val="008305E8"/>
    <w:rsid w:val="00836165"/>
    <w:rsid w:val="008365B2"/>
    <w:rsid w:val="00846359"/>
    <w:rsid w:val="0084640C"/>
    <w:rsid w:val="00856088"/>
    <w:rsid w:val="00856DB5"/>
    <w:rsid w:val="00860826"/>
    <w:rsid w:val="00860E21"/>
    <w:rsid w:val="00863117"/>
    <w:rsid w:val="0086388B"/>
    <w:rsid w:val="008642E5"/>
    <w:rsid w:val="00864488"/>
    <w:rsid w:val="008677DA"/>
    <w:rsid w:val="00870A36"/>
    <w:rsid w:val="00871507"/>
    <w:rsid w:val="00872D93"/>
    <w:rsid w:val="00880470"/>
    <w:rsid w:val="00880D94"/>
    <w:rsid w:val="008814E8"/>
    <w:rsid w:val="008868A5"/>
    <w:rsid w:val="00886F64"/>
    <w:rsid w:val="008924DE"/>
    <w:rsid w:val="008A09FC"/>
    <w:rsid w:val="008A3755"/>
    <w:rsid w:val="008B19DC"/>
    <w:rsid w:val="008B264F"/>
    <w:rsid w:val="008B5D08"/>
    <w:rsid w:val="008B6F83"/>
    <w:rsid w:val="008B7FD8"/>
    <w:rsid w:val="008C0B55"/>
    <w:rsid w:val="008C2973"/>
    <w:rsid w:val="008C6324"/>
    <w:rsid w:val="008C64C4"/>
    <w:rsid w:val="008D2CDD"/>
    <w:rsid w:val="008D74D5"/>
    <w:rsid w:val="008D7C9F"/>
    <w:rsid w:val="008E04BA"/>
    <w:rsid w:val="008E0ED1"/>
    <w:rsid w:val="008E1551"/>
    <w:rsid w:val="008E2083"/>
    <w:rsid w:val="008E3A07"/>
    <w:rsid w:val="008E537B"/>
    <w:rsid w:val="008F29BE"/>
    <w:rsid w:val="008F4AE5"/>
    <w:rsid w:val="008F51EB"/>
    <w:rsid w:val="00900197"/>
    <w:rsid w:val="0090218E"/>
    <w:rsid w:val="00902F55"/>
    <w:rsid w:val="0090582B"/>
    <w:rsid w:val="009060C0"/>
    <w:rsid w:val="009133F5"/>
    <w:rsid w:val="00916B5C"/>
    <w:rsid w:val="0091756F"/>
    <w:rsid w:val="00920A27"/>
    <w:rsid w:val="00921216"/>
    <w:rsid w:val="009216CC"/>
    <w:rsid w:val="00922E41"/>
    <w:rsid w:val="00925892"/>
    <w:rsid w:val="00926083"/>
    <w:rsid w:val="00926D08"/>
    <w:rsid w:val="00930D08"/>
    <w:rsid w:val="00931466"/>
    <w:rsid w:val="0093188D"/>
    <w:rsid w:val="00932D69"/>
    <w:rsid w:val="009354FD"/>
    <w:rsid w:val="00935589"/>
    <w:rsid w:val="00937408"/>
    <w:rsid w:val="009427FA"/>
    <w:rsid w:val="00944647"/>
    <w:rsid w:val="009469E2"/>
    <w:rsid w:val="00947D82"/>
    <w:rsid w:val="0095231A"/>
    <w:rsid w:val="0095565C"/>
    <w:rsid w:val="009634D3"/>
    <w:rsid w:val="00964AB6"/>
    <w:rsid w:val="00966F9A"/>
    <w:rsid w:val="00977A52"/>
    <w:rsid w:val="00977B8A"/>
    <w:rsid w:val="00982971"/>
    <w:rsid w:val="009845AD"/>
    <w:rsid w:val="00984835"/>
    <w:rsid w:val="00984BFA"/>
    <w:rsid w:val="00985084"/>
    <w:rsid w:val="009933EF"/>
    <w:rsid w:val="00995BA0"/>
    <w:rsid w:val="009961AD"/>
    <w:rsid w:val="009A418B"/>
    <w:rsid w:val="009A426F"/>
    <w:rsid w:val="009A42D5"/>
    <w:rsid w:val="009A4473"/>
    <w:rsid w:val="009A7384"/>
    <w:rsid w:val="009B05C9"/>
    <w:rsid w:val="009B286C"/>
    <w:rsid w:val="009C151C"/>
    <w:rsid w:val="009C440A"/>
    <w:rsid w:val="009C6E70"/>
    <w:rsid w:val="009D2A09"/>
    <w:rsid w:val="009D5125"/>
    <w:rsid w:val="009D60B8"/>
    <w:rsid w:val="009D7D4B"/>
    <w:rsid w:val="009E36ED"/>
    <w:rsid w:val="009E3B47"/>
    <w:rsid w:val="009E3C8C"/>
    <w:rsid w:val="009E43F4"/>
    <w:rsid w:val="009E5286"/>
    <w:rsid w:val="009E624D"/>
    <w:rsid w:val="009E6B77"/>
    <w:rsid w:val="009F4372"/>
    <w:rsid w:val="009F460A"/>
    <w:rsid w:val="00A043FB"/>
    <w:rsid w:val="00A06BE4"/>
    <w:rsid w:val="00A0729C"/>
    <w:rsid w:val="00A073CF"/>
    <w:rsid w:val="00A07779"/>
    <w:rsid w:val="00A1166A"/>
    <w:rsid w:val="00A20B2E"/>
    <w:rsid w:val="00A21EEE"/>
    <w:rsid w:val="00A24770"/>
    <w:rsid w:val="00A24F33"/>
    <w:rsid w:val="00A25069"/>
    <w:rsid w:val="00A26E6B"/>
    <w:rsid w:val="00A3068F"/>
    <w:rsid w:val="00A3145B"/>
    <w:rsid w:val="00A32B41"/>
    <w:rsid w:val="00A32F20"/>
    <w:rsid w:val="00A339D0"/>
    <w:rsid w:val="00A3415C"/>
    <w:rsid w:val="00A35893"/>
    <w:rsid w:val="00A41002"/>
    <w:rsid w:val="00A4201A"/>
    <w:rsid w:val="00A440FC"/>
    <w:rsid w:val="00A50986"/>
    <w:rsid w:val="00A5465D"/>
    <w:rsid w:val="00A553CE"/>
    <w:rsid w:val="00A5677A"/>
    <w:rsid w:val="00A56DCC"/>
    <w:rsid w:val="00A613AF"/>
    <w:rsid w:val="00A625E8"/>
    <w:rsid w:val="00A63DFF"/>
    <w:rsid w:val="00A64496"/>
    <w:rsid w:val="00A6490D"/>
    <w:rsid w:val="00A67033"/>
    <w:rsid w:val="00A7415D"/>
    <w:rsid w:val="00A80363"/>
    <w:rsid w:val="00A80939"/>
    <w:rsid w:val="00A83E9D"/>
    <w:rsid w:val="00A87C05"/>
    <w:rsid w:val="00A90DDC"/>
    <w:rsid w:val="00A9169D"/>
    <w:rsid w:val="00A93598"/>
    <w:rsid w:val="00A96454"/>
    <w:rsid w:val="00A97A3A"/>
    <w:rsid w:val="00AA240C"/>
    <w:rsid w:val="00AB0332"/>
    <w:rsid w:val="00AB6E37"/>
    <w:rsid w:val="00AC0066"/>
    <w:rsid w:val="00AC101C"/>
    <w:rsid w:val="00AC489F"/>
    <w:rsid w:val="00AD2E7A"/>
    <w:rsid w:val="00AD4CF1"/>
    <w:rsid w:val="00AD5988"/>
    <w:rsid w:val="00AD6293"/>
    <w:rsid w:val="00AD7623"/>
    <w:rsid w:val="00AE1643"/>
    <w:rsid w:val="00AE16AF"/>
    <w:rsid w:val="00AE539E"/>
    <w:rsid w:val="00AF372E"/>
    <w:rsid w:val="00AF4E50"/>
    <w:rsid w:val="00AF5911"/>
    <w:rsid w:val="00AF7800"/>
    <w:rsid w:val="00B00CF5"/>
    <w:rsid w:val="00B072E0"/>
    <w:rsid w:val="00B1007E"/>
    <w:rsid w:val="00B12B2A"/>
    <w:rsid w:val="00B13D41"/>
    <w:rsid w:val="00B253F6"/>
    <w:rsid w:val="00B26675"/>
    <w:rsid w:val="00B26A0A"/>
    <w:rsid w:val="00B305DB"/>
    <w:rsid w:val="00B305F6"/>
    <w:rsid w:val="00B30B75"/>
    <w:rsid w:val="00B3262F"/>
    <w:rsid w:val="00B332F8"/>
    <w:rsid w:val="00B3492B"/>
    <w:rsid w:val="00B4008E"/>
    <w:rsid w:val="00B441E1"/>
    <w:rsid w:val="00B4646F"/>
    <w:rsid w:val="00B55C7D"/>
    <w:rsid w:val="00B56592"/>
    <w:rsid w:val="00B63038"/>
    <w:rsid w:val="00B64BD8"/>
    <w:rsid w:val="00B701D1"/>
    <w:rsid w:val="00B73AF2"/>
    <w:rsid w:val="00B73D79"/>
    <w:rsid w:val="00B73FE9"/>
    <w:rsid w:val="00B7432C"/>
    <w:rsid w:val="00B7551A"/>
    <w:rsid w:val="00B773F1"/>
    <w:rsid w:val="00B82BA4"/>
    <w:rsid w:val="00B86AB1"/>
    <w:rsid w:val="00B87726"/>
    <w:rsid w:val="00B87EDD"/>
    <w:rsid w:val="00B91B22"/>
    <w:rsid w:val="00B93782"/>
    <w:rsid w:val="00B951D7"/>
    <w:rsid w:val="00BA40E1"/>
    <w:rsid w:val="00BA7EBA"/>
    <w:rsid w:val="00BB078E"/>
    <w:rsid w:val="00BB2A06"/>
    <w:rsid w:val="00BB2CBB"/>
    <w:rsid w:val="00BB4198"/>
    <w:rsid w:val="00BB4774"/>
    <w:rsid w:val="00BB4BDF"/>
    <w:rsid w:val="00BC03EE"/>
    <w:rsid w:val="00BC59F1"/>
    <w:rsid w:val="00BD488E"/>
    <w:rsid w:val="00BE0D5A"/>
    <w:rsid w:val="00BF3DE1"/>
    <w:rsid w:val="00BF4843"/>
    <w:rsid w:val="00BF48A4"/>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311F"/>
    <w:rsid w:val="00C66296"/>
    <w:rsid w:val="00C7394D"/>
    <w:rsid w:val="00C73A06"/>
    <w:rsid w:val="00C7465B"/>
    <w:rsid w:val="00C756B7"/>
    <w:rsid w:val="00C75822"/>
    <w:rsid w:val="00C77282"/>
    <w:rsid w:val="00C84DE5"/>
    <w:rsid w:val="00C86248"/>
    <w:rsid w:val="00C90B31"/>
    <w:rsid w:val="00CA0D6F"/>
    <w:rsid w:val="00CA3E12"/>
    <w:rsid w:val="00CA43C1"/>
    <w:rsid w:val="00CA4C33"/>
    <w:rsid w:val="00CA6F4A"/>
    <w:rsid w:val="00CB3483"/>
    <w:rsid w:val="00CB6427"/>
    <w:rsid w:val="00CB67A0"/>
    <w:rsid w:val="00CC09A0"/>
    <w:rsid w:val="00CC0FBE"/>
    <w:rsid w:val="00CC1020"/>
    <w:rsid w:val="00CD077C"/>
    <w:rsid w:val="00CD2119"/>
    <w:rsid w:val="00CD237A"/>
    <w:rsid w:val="00CD36AC"/>
    <w:rsid w:val="00CE13A3"/>
    <w:rsid w:val="00CE36BC"/>
    <w:rsid w:val="00CF1747"/>
    <w:rsid w:val="00CF60ED"/>
    <w:rsid w:val="00CF7C47"/>
    <w:rsid w:val="00D05D74"/>
    <w:rsid w:val="00D0689E"/>
    <w:rsid w:val="00D17644"/>
    <w:rsid w:val="00D20C59"/>
    <w:rsid w:val="00D22249"/>
    <w:rsid w:val="00D23323"/>
    <w:rsid w:val="00D2392A"/>
    <w:rsid w:val="00D25FFE"/>
    <w:rsid w:val="00D26F8A"/>
    <w:rsid w:val="00D27922"/>
    <w:rsid w:val="00D27A64"/>
    <w:rsid w:val="00D36030"/>
    <w:rsid w:val="00D371B0"/>
    <w:rsid w:val="00D37D80"/>
    <w:rsid w:val="00D442F3"/>
    <w:rsid w:val="00D44483"/>
    <w:rsid w:val="00D4476F"/>
    <w:rsid w:val="00D44CC5"/>
    <w:rsid w:val="00D50573"/>
    <w:rsid w:val="00D51410"/>
    <w:rsid w:val="00D538D1"/>
    <w:rsid w:val="00D54D50"/>
    <w:rsid w:val="00D560B4"/>
    <w:rsid w:val="00D662F8"/>
    <w:rsid w:val="00D66797"/>
    <w:rsid w:val="00D7087C"/>
    <w:rsid w:val="00D70C3C"/>
    <w:rsid w:val="00D71DF7"/>
    <w:rsid w:val="00D72BE5"/>
    <w:rsid w:val="00D81462"/>
    <w:rsid w:val="00D82431"/>
    <w:rsid w:val="00D82D99"/>
    <w:rsid w:val="00D82F26"/>
    <w:rsid w:val="00D863D0"/>
    <w:rsid w:val="00D86B00"/>
    <w:rsid w:val="00D86FB9"/>
    <w:rsid w:val="00D87C87"/>
    <w:rsid w:val="00D90BB4"/>
    <w:rsid w:val="00D90E07"/>
    <w:rsid w:val="00D932C2"/>
    <w:rsid w:val="00D93E7C"/>
    <w:rsid w:val="00D95A0C"/>
    <w:rsid w:val="00DA0232"/>
    <w:rsid w:val="00DA3956"/>
    <w:rsid w:val="00DA4E27"/>
    <w:rsid w:val="00DA7F9E"/>
    <w:rsid w:val="00DB39CF"/>
    <w:rsid w:val="00DB7256"/>
    <w:rsid w:val="00DC0401"/>
    <w:rsid w:val="00DC077C"/>
    <w:rsid w:val="00DC20BD"/>
    <w:rsid w:val="00DC4680"/>
    <w:rsid w:val="00DD0BCD"/>
    <w:rsid w:val="00DD447A"/>
    <w:rsid w:val="00DD555C"/>
    <w:rsid w:val="00DE19EF"/>
    <w:rsid w:val="00DE3B20"/>
    <w:rsid w:val="00DE6C94"/>
    <w:rsid w:val="00DE6FD7"/>
    <w:rsid w:val="00DF0C7C"/>
    <w:rsid w:val="00DF6931"/>
    <w:rsid w:val="00E0161E"/>
    <w:rsid w:val="00E10B18"/>
    <w:rsid w:val="00E17F94"/>
    <w:rsid w:val="00E22993"/>
    <w:rsid w:val="00E23271"/>
    <w:rsid w:val="00E23DDB"/>
    <w:rsid w:val="00E24F80"/>
    <w:rsid w:val="00E259F3"/>
    <w:rsid w:val="00E30985"/>
    <w:rsid w:val="00E33238"/>
    <w:rsid w:val="00E33934"/>
    <w:rsid w:val="00E376B7"/>
    <w:rsid w:val="00E42F5D"/>
    <w:rsid w:val="00E4486C"/>
    <w:rsid w:val="00E460B6"/>
    <w:rsid w:val="00E511D5"/>
    <w:rsid w:val="00E539F6"/>
    <w:rsid w:val="00E53A9F"/>
    <w:rsid w:val="00E57349"/>
    <w:rsid w:val="00E60249"/>
    <w:rsid w:val="00E62238"/>
    <w:rsid w:val="00E65269"/>
    <w:rsid w:val="00E71200"/>
    <w:rsid w:val="00E724F3"/>
    <w:rsid w:val="00E72BDC"/>
    <w:rsid w:val="00E76D66"/>
    <w:rsid w:val="00E770D7"/>
    <w:rsid w:val="00E80820"/>
    <w:rsid w:val="00E81759"/>
    <w:rsid w:val="00E9369C"/>
    <w:rsid w:val="00EA796A"/>
    <w:rsid w:val="00EB1856"/>
    <w:rsid w:val="00EB7260"/>
    <w:rsid w:val="00EC50CE"/>
    <w:rsid w:val="00EC5B34"/>
    <w:rsid w:val="00ED021E"/>
    <w:rsid w:val="00ED323C"/>
    <w:rsid w:val="00ED778C"/>
    <w:rsid w:val="00EE28C0"/>
    <w:rsid w:val="00EE2B34"/>
    <w:rsid w:val="00EE2D5C"/>
    <w:rsid w:val="00EE441A"/>
    <w:rsid w:val="00EE4ADE"/>
    <w:rsid w:val="00EE4DE8"/>
    <w:rsid w:val="00EE5CB7"/>
    <w:rsid w:val="00F000BF"/>
    <w:rsid w:val="00F024FE"/>
    <w:rsid w:val="00F05AD4"/>
    <w:rsid w:val="00F103BE"/>
    <w:rsid w:val="00F10EB6"/>
    <w:rsid w:val="00F11E28"/>
    <w:rsid w:val="00F13F07"/>
    <w:rsid w:val="00F140B2"/>
    <w:rsid w:val="00F16595"/>
    <w:rsid w:val="00F251E8"/>
    <w:rsid w:val="00F25970"/>
    <w:rsid w:val="00F2637E"/>
    <w:rsid w:val="00F311A9"/>
    <w:rsid w:val="00F31343"/>
    <w:rsid w:val="00F37381"/>
    <w:rsid w:val="00F434C9"/>
    <w:rsid w:val="00F5180D"/>
    <w:rsid w:val="00F54E74"/>
    <w:rsid w:val="00F63781"/>
    <w:rsid w:val="00F67496"/>
    <w:rsid w:val="00F7421E"/>
    <w:rsid w:val="00F75409"/>
    <w:rsid w:val="00F801BA"/>
    <w:rsid w:val="00F807AD"/>
    <w:rsid w:val="00F80C44"/>
    <w:rsid w:val="00F90AD9"/>
    <w:rsid w:val="00F9366A"/>
    <w:rsid w:val="00F946C9"/>
    <w:rsid w:val="00FA0EA5"/>
    <w:rsid w:val="00FA68C7"/>
    <w:rsid w:val="00FA74EE"/>
    <w:rsid w:val="00FB0A5B"/>
    <w:rsid w:val="00FB554D"/>
    <w:rsid w:val="00FC09F7"/>
    <w:rsid w:val="00FC3711"/>
    <w:rsid w:val="00FC46E7"/>
    <w:rsid w:val="00FC4B46"/>
    <w:rsid w:val="00FC5D25"/>
    <w:rsid w:val="00FD0D7E"/>
    <w:rsid w:val="00FD16C4"/>
    <w:rsid w:val="00FD362F"/>
    <w:rsid w:val="00FD47FE"/>
    <w:rsid w:val="00FD4FFB"/>
    <w:rsid w:val="00FE022F"/>
    <w:rsid w:val="00FE5FFD"/>
    <w:rsid w:val="00FE6E13"/>
    <w:rsid w:val="00FE7D38"/>
    <w:rsid w:val="00FF15F6"/>
    <w:rsid w:val="00FF527C"/>
    <w:rsid w:val="00FF57AD"/>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1646C"/>
  <w15:docId w15:val="{36AE21EB-7ED0-4BCF-9E40-20211BD7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EE"/>
    <w:pPr>
      <w:spacing w:before="120"/>
    </w:pPr>
    <w:rPr>
      <w:rFonts w:ascii="Avenir" w:hAnsi="Avenir"/>
      <w:lang w:eastAsia="en-GB"/>
    </w:rPr>
  </w:style>
  <w:style w:type="paragraph" w:styleId="Heading1">
    <w:name w:val="heading 1"/>
    <w:basedOn w:val="Normal"/>
    <w:next w:val="Normal"/>
    <w:link w:val="Heading1Char"/>
    <w:uiPriority w:val="9"/>
    <w:qFormat/>
    <w:rsid w:val="00AB6E37"/>
    <w:pPr>
      <w:pageBreakBefore/>
      <w:numPr>
        <w:numId w:val="7"/>
      </w:numPr>
      <w:pBdr>
        <w:bottom w:val="single" w:sz="18" w:space="3" w:color="076283"/>
      </w:pBdr>
      <w:spacing w:before="0" w:after="600"/>
      <w:outlineLvl w:val="0"/>
    </w:pPr>
    <w:rPr>
      <w:rFonts w:ascii="Avenir Black" w:hAnsi="Avenir Black"/>
      <w:b/>
      <w:color w:val="076283"/>
      <w:sz w:val="36"/>
    </w:rPr>
  </w:style>
  <w:style w:type="paragraph" w:styleId="Heading2">
    <w:name w:val="heading 2"/>
    <w:basedOn w:val="Normal"/>
    <w:next w:val="Normal"/>
    <w:link w:val="Heading2Char"/>
    <w:uiPriority w:val="1"/>
    <w:qFormat/>
    <w:rsid w:val="008677DA"/>
    <w:pPr>
      <w:keepNext/>
      <w:numPr>
        <w:ilvl w:val="1"/>
        <w:numId w:val="7"/>
      </w:numPr>
      <w:spacing w:before="720"/>
      <w:outlineLvl w:val="1"/>
    </w:pPr>
    <w:rPr>
      <w:rFonts w:ascii="Avenir Black" w:hAnsi="Avenir Black"/>
      <w:b/>
      <w:color w:val="076283"/>
      <w:sz w:val="28"/>
    </w:rPr>
  </w:style>
  <w:style w:type="paragraph" w:styleId="Heading3">
    <w:name w:val="heading 3"/>
    <w:basedOn w:val="Normal"/>
    <w:next w:val="Normal"/>
    <w:link w:val="Heading3Char"/>
    <w:uiPriority w:val="1"/>
    <w:qFormat/>
    <w:rsid w:val="009C6E70"/>
    <w:pPr>
      <w:keepNext/>
      <w:numPr>
        <w:ilvl w:val="2"/>
        <w:numId w:val="6"/>
      </w:numPr>
      <w:spacing w:before="480"/>
      <w:outlineLvl w:val="2"/>
    </w:pPr>
    <w:rPr>
      <w:b/>
      <w:sz w:val="24"/>
    </w:rPr>
  </w:style>
  <w:style w:type="paragraph" w:styleId="Heading4">
    <w:name w:val="heading 4"/>
    <w:basedOn w:val="Normal"/>
    <w:next w:val="Normal"/>
    <w:link w:val="Heading4Char"/>
    <w:uiPriority w:val="1"/>
    <w:qFormat/>
    <w:rsid w:val="00420D66"/>
    <w:pPr>
      <w:keepNext/>
      <w:spacing w:before="360"/>
      <w:outlineLvl w:val="3"/>
    </w:pPr>
    <w:rPr>
      <w:b/>
      <w:i/>
    </w:rPr>
  </w:style>
  <w:style w:type="paragraph" w:styleId="Heading5">
    <w:name w:val="heading 5"/>
    <w:basedOn w:val="Normal"/>
    <w:next w:val="Normal"/>
    <w:link w:val="Heading5Char"/>
    <w:uiPriority w:val="9"/>
    <w:qFormat/>
    <w:rsid w:val="00337838"/>
    <w:pPr>
      <w:keepNext/>
      <w:spacing w:before="240"/>
      <w:outlineLvl w:val="4"/>
    </w:pPr>
    <w:rPr>
      <w:color w:val="076283"/>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539E"/>
    <w:rPr>
      <w:rFonts w:ascii="Avenir Black" w:hAnsi="Avenir Black"/>
      <w:b/>
      <w:color w:val="076283"/>
      <w:sz w:val="36"/>
      <w:lang w:eastAsia="en-GB"/>
    </w:rPr>
  </w:style>
  <w:style w:type="character" w:customStyle="1" w:styleId="Heading2Char">
    <w:name w:val="Heading 2 Char"/>
    <w:link w:val="Heading2"/>
    <w:uiPriority w:val="1"/>
    <w:rsid w:val="008677DA"/>
    <w:rPr>
      <w:rFonts w:ascii="Avenir Black" w:hAnsi="Avenir Black"/>
      <w:b/>
      <w:color w:val="076283"/>
      <w:sz w:val="28"/>
      <w:lang w:eastAsia="en-GB"/>
    </w:rPr>
  </w:style>
  <w:style w:type="character" w:customStyle="1" w:styleId="Heading3Char">
    <w:name w:val="Heading 3 Char"/>
    <w:link w:val="Heading3"/>
    <w:uiPriority w:val="1"/>
    <w:rsid w:val="009C6E70"/>
    <w:rPr>
      <w:rFonts w:ascii="Avenir" w:hAnsi="Avenir"/>
      <w:b/>
      <w:sz w:val="24"/>
      <w:lang w:eastAsia="en-GB"/>
    </w:rPr>
  </w:style>
  <w:style w:type="character" w:customStyle="1" w:styleId="Heading4Char">
    <w:name w:val="Heading 4 Char"/>
    <w:link w:val="Heading4"/>
    <w:uiPriority w:val="1"/>
    <w:rsid w:val="00420D66"/>
    <w:rPr>
      <w:rFonts w:ascii="Arial" w:hAnsi="Arial"/>
      <w:b/>
      <w:i/>
      <w:sz w:val="22"/>
      <w:lang w:eastAsia="en-GB"/>
    </w:rPr>
  </w:style>
  <w:style w:type="character" w:customStyle="1" w:styleId="Heading5Char">
    <w:name w:val="Heading 5 Char"/>
    <w:link w:val="Heading5"/>
    <w:uiPriority w:val="9"/>
    <w:rsid w:val="00337838"/>
    <w:rPr>
      <w:rFonts w:ascii="Arial" w:hAnsi="Arial"/>
      <w:color w:val="076283"/>
      <w:sz w:val="22"/>
      <w:lang w:eastAsia="en-GB"/>
    </w:rPr>
  </w:style>
  <w:style w:type="character" w:customStyle="1" w:styleId="Heading6Char">
    <w:name w:val="Heading 6 Char"/>
    <w:link w:val="Heading6"/>
    <w:rsid w:val="00122363"/>
    <w:rPr>
      <w:rFonts w:ascii="Calibri" w:eastAsia="MS Gothic" w:hAnsi="Calibri"/>
      <w:i/>
      <w:iCs/>
      <w:color w:val="243F60"/>
      <w:sz w:val="22"/>
      <w:szCs w:val="24"/>
      <w:lang w:val="en-GB" w:eastAsia="en-US"/>
    </w:rPr>
  </w:style>
  <w:style w:type="character" w:customStyle="1" w:styleId="Heading7Char">
    <w:name w:val="Heading 7 Char"/>
    <w:link w:val="Heading7"/>
    <w:rsid w:val="00122363"/>
    <w:rPr>
      <w:rFonts w:ascii="Calibri" w:eastAsia="MS Gothic" w:hAnsi="Calibri"/>
      <w:i/>
      <w:iCs/>
      <w:color w:val="404040"/>
      <w:sz w:val="22"/>
      <w:szCs w:val="24"/>
      <w:lang w:val="en-GB" w:eastAsia="en-US"/>
    </w:rPr>
  </w:style>
  <w:style w:type="character" w:customStyle="1" w:styleId="Heading8Char">
    <w:name w:val="Heading 8 Char"/>
    <w:link w:val="Heading8"/>
    <w:rsid w:val="00030E84"/>
    <w:rPr>
      <w:rFonts w:ascii="Segoe UI" w:eastAsia="MS Gothic" w:hAnsi="Segoe UI"/>
      <w:color w:val="0A6AB4"/>
      <w:spacing w:val="-10"/>
      <w:sz w:val="36"/>
      <w:szCs w:val="24"/>
      <w:lang w:eastAsia="en-US"/>
    </w:rPr>
  </w:style>
  <w:style w:type="character" w:customStyle="1" w:styleId="Heading9Char">
    <w:name w:val="Heading 9 Char"/>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46210D"/>
    <w:pPr>
      <w:tabs>
        <w:tab w:val="right" w:leader="dot" w:pos="8789"/>
      </w:tabs>
      <w:spacing w:before="360"/>
      <w:ind w:right="567"/>
    </w:pPr>
    <w:rPr>
      <w:b/>
    </w:rPr>
  </w:style>
  <w:style w:type="paragraph" w:styleId="TOC2">
    <w:name w:val="toc 2"/>
    <w:basedOn w:val="Normal"/>
    <w:next w:val="Normal"/>
    <w:uiPriority w:val="39"/>
    <w:qFormat/>
    <w:rsid w:val="008017DC"/>
    <w:pPr>
      <w:tabs>
        <w:tab w:val="right" w:leader="dot" w:pos="8789"/>
      </w:tabs>
      <w:spacing w:before="150"/>
      <w:ind w:left="567" w:right="567" w:hanging="567"/>
    </w:pPr>
  </w:style>
  <w:style w:type="paragraph" w:styleId="TOC3">
    <w:name w:val="toc 3"/>
    <w:basedOn w:val="Normal"/>
    <w:next w:val="Normal"/>
    <w:uiPriority w:val="39"/>
    <w:rsid w:val="0046210D"/>
    <w:pPr>
      <w:tabs>
        <w:tab w:val="right" w:leader="dot" w:pos="8789"/>
      </w:tabs>
      <w:spacing w:before="60"/>
      <w:ind w:left="1276" w:right="567" w:hanging="709"/>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Avenir" w:hAnsi="Avenir"/>
      <w:lang w:eastAsia="en-GB"/>
    </w:rPr>
  </w:style>
  <w:style w:type="paragraph" w:styleId="Quote">
    <w:name w:val="Quote"/>
    <w:basedOn w:val="Normal"/>
    <w:next w:val="Normal"/>
    <w:link w:val="QuoteChar"/>
    <w:qFormat/>
    <w:pPr>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0F3765"/>
    <w:pPr>
      <w:spacing w:before="0"/>
    </w:pPr>
  </w:style>
  <w:style w:type="character" w:customStyle="1" w:styleId="HeaderChar">
    <w:name w:val="Header Char"/>
    <w:link w:val="Header"/>
    <w:uiPriority w:val="99"/>
    <w:rsid w:val="000F3765"/>
    <w:rPr>
      <w:rFonts w:ascii="Arial" w:hAnsi="Arial"/>
      <w:sz w:val="22"/>
      <w:lang w:eastAsia="en-GB"/>
    </w:rPr>
  </w:style>
  <w:style w:type="paragraph" w:styleId="Title">
    <w:name w:val="Title"/>
    <w:basedOn w:val="Normal"/>
    <w:next w:val="Normal"/>
    <w:link w:val="TitleChar"/>
    <w:uiPriority w:val="10"/>
    <w:qFormat/>
    <w:rsid w:val="00A21EEE"/>
    <w:rPr>
      <w:rFonts w:ascii="Avenir Black" w:hAnsi="Avenir Black" w:cs="Lucida Sans Unicode"/>
      <w:b/>
      <w:caps/>
      <w:color w:val="076283"/>
      <w:sz w:val="48"/>
      <w:szCs w:val="72"/>
    </w:rPr>
  </w:style>
  <w:style w:type="character" w:customStyle="1" w:styleId="TitleChar">
    <w:name w:val="Title Char"/>
    <w:link w:val="Title"/>
    <w:uiPriority w:val="10"/>
    <w:rsid w:val="00A21EEE"/>
    <w:rPr>
      <w:rFonts w:ascii="Avenir Black" w:hAnsi="Avenir Black" w:cs="Lucida Sans Unicode"/>
      <w:b/>
      <w:caps/>
      <w:color w:val="076283"/>
      <w:sz w:val="48"/>
      <w:szCs w:val="72"/>
      <w:lang w:eastAsia="en-GB"/>
    </w:rPr>
  </w:style>
  <w:style w:type="paragraph" w:customStyle="1" w:styleId="Imprint">
    <w:name w:val="Imprint"/>
    <w:basedOn w:val="Normal"/>
    <w:next w:val="Normal"/>
    <w:qFormat/>
    <w:rsid w:val="00141538"/>
    <w:pPr>
      <w:ind w:right="284"/>
      <w:jc w:val="right"/>
    </w:pPr>
    <w:rPr>
      <w:color w:val="FFFFFF"/>
      <w:sz w:val="28"/>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D22249"/>
    <w:rPr>
      <w:rFonts w:ascii="Avenir Black" w:hAnsi="Avenir Black"/>
      <w:b/>
      <w:color w:val="076283"/>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D22249"/>
    <w:pPr>
      <w:spacing w:before="0"/>
      <w:jc w:val="right"/>
    </w:pPr>
    <w:rPr>
      <w:caps/>
      <w:color w:val="076283"/>
      <w:sz w:val="16"/>
    </w:rPr>
  </w:style>
  <w:style w:type="paragraph" w:customStyle="1" w:styleId="Figure">
    <w:name w:val="Figure"/>
    <w:basedOn w:val="Normal"/>
    <w:next w:val="Normal"/>
    <w:link w:val="FigureChar"/>
    <w:qFormat/>
    <w:rsid w:val="009133F5"/>
    <w:pPr>
      <w:keepNext/>
      <w:spacing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AE539E"/>
    <w:pPr>
      <w:spacing w:before="360"/>
    </w:pPr>
    <w:rPr>
      <w:rFonts w:ascii="Avenir Medium" w:hAnsi="Avenir Medium"/>
      <w:b w:val="0"/>
      <w:i/>
      <w:color w:val="076283"/>
      <w:sz w:val="22"/>
    </w:rPr>
  </w:style>
  <w:style w:type="character" w:customStyle="1" w:styleId="TableChar">
    <w:name w:val="Table Char"/>
    <w:link w:val="Table"/>
    <w:locked/>
    <w:rsid w:val="00AE539E"/>
    <w:rPr>
      <w:rFonts w:ascii="Avenir Medium" w:hAnsi="Avenir Medium"/>
      <w:i/>
      <w:color w:val="076283"/>
      <w:sz w:val="22"/>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5423BD"/>
    <w:pPr>
      <w:spacing w:before="90" w:after="90"/>
    </w:pPr>
  </w:style>
  <w:style w:type="paragraph" w:customStyle="1" w:styleId="TableBullet">
    <w:name w:val="TableBullet"/>
    <w:basedOn w:val="TableText"/>
    <w:qFormat/>
    <w:rsid w:val="002658E1"/>
    <w:pPr>
      <w:numPr>
        <w:numId w:val="4"/>
      </w:numPr>
    </w:pPr>
  </w:style>
  <w:style w:type="paragraph" w:customStyle="1" w:styleId="Box">
    <w:name w:val="Box"/>
    <w:basedOn w:val="Normal"/>
    <w:qFormat/>
    <w:rsid w:val="00AE539E"/>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ind w:left="284" w:right="284"/>
    </w:pPr>
    <w:rPr>
      <w:b/>
      <w:sz w:val="24"/>
      <w:szCs w:val="24"/>
    </w:rPr>
  </w:style>
  <w:style w:type="paragraph" w:customStyle="1" w:styleId="BoxBullet">
    <w:name w:val="BoxBullet"/>
    <w:basedOn w:val="Bullet"/>
    <w:qFormat/>
    <w:rsid w:val="004263BB"/>
    <w:pPr>
      <w:pBdr>
        <w:top w:val="single" w:sz="4" w:space="12" w:color="auto"/>
        <w:left w:val="single" w:sz="4" w:space="12" w:color="auto"/>
        <w:bottom w:val="single" w:sz="4" w:space="12" w:color="auto"/>
        <w:right w:val="single" w:sz="4" w:space="12" w:color="auto"/>
      </w:pBdr>
      <w:tabs>
        <w:tab w:val="left" w:pos="567"/>
      </w:tabs>
      <w:spacing w:before="60"/>
      <w:ind w:left="568" w:right="284"/>
    </w:pPr>
  </w:style>
  <w:style w:type="paragraph" w:customStyle="1" w:styleId="IntroHead">
    <w:name w:val="IntroHead"/>
    <w:basedOn w:val="Heading1"/>
    <w:next w:val="Normal"/>
    <w:qFormat/>
    <w:rsid w:val="00337838"/>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D22249"/>
    <w:pPr>
      <w:spacing w:before="80"/>
      <w:ind w:left="284" w:hanging="284"/>
    </w:pPr>
    <w:rPr>
      <w:sz w:val="16"/>
    </w:rPr>
  </w:style>
  <w:style w:type="character" w:customStyle="1" w:styleId="NoteChar">
    <w:name w:val="Note Char"/>
    <w:link w:val="Note"/>
    <w:rsid w:val="00D22249"/>
    <w:rPr>
      <w:rFonts w:ascii="Avenir" w:hAnsi="Avenir"/>
      <w:sz w:val="16"/>
      <w:lang w:eastAsia="en-GB"/>
    </w:rPr>
  </w:style>
  <w:style w:type="paragraph" w:customStyle="1" w:styleId="Subhead">
    <w:name w:val="Subhead"/>
    <w:basedOn w:val="Normal"/>
    <w:next w:val="Year"/>
    <w:qFormat/>
    <w:rsid w:val="00A21EEE"/>
    <w:pPr>
      <w:spacing w:before="0" w:after="120"/>
    </w:pPr>
    <w:rPr>
      <w:rFonts w:ascii="Avenir Medium" w:hAnsi="Avenir Medium" w:cs="Segoe UI Semibold"/>
      <w:b/>
      <w:color w:val="076283"/>
      <w:sz w:val="32"/>
      <w:szCs w:val="26"/>
    </w:rPr>
  </w:style>
  <w:style w:type="paragraph" w:customStyle="1" w:styleId="Year">
    <w:name w:val="Year"/>
    <w:basedOn w:val="Subhead"/>
    <w:next w:val="Subhead"/>
    <w:qFormat/>
    <w:rsid w:val="00531E12"/>
    <w:rPr>
      <w:sz w:val="28"/>
    </w:rPr>
  </w:style>
  <w:style w:type="character" w:styleId="Hyperlink">
    <w:name w:val="Hyperlink"/>
    <w:uiPriority w:val="99"/>
    <w:rsid w:val="002658E1"/>
    <w:rPr>
      <w:rFonts w:ascii="Avenir" w:hAnsi="Avenir"/>
      <w:b w:val="0"/>
      <w:color w:val="076283"/>
      <w:sz w:val="20"/>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9E43F4"/>
    <w:pPr>
      <w:numPr>
        <w:ilvl w:val="2"/>
        <w:numId w:val="7"/>
      </w:numPr>
      <w:spacing w:before="360"/>
    </w:pPr>
    <w:rPr>
      <w:szCs w:val="24"/>
    </w:rPr>
  </w:style>
  <w:style w:type="paragraph" w:customStyle="1" w:styleId="Letter">
    <w:name w:val="Letter"/>
    <w:basedOn w:val="Normal"/>
    <w:qFormat/>
    <w:rsid w:val="00F140B2"/>
    <w:pPr>
      <w:numPr>
        <w:ilvl w:val="3"/>
        <w:numId w:val="7"/>
      </w:numPr>
    </w:p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D371B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unhideWhenUsed/>
    <w:rsid w:val="006524E1"/>
    <w:pPr>
      <w:tabs>
        <w:tab w:val="right" w:leader="dot" w:pos="8789"/>
      </w:tabs>
      <w:ind w:left="992" w:hanging="992"/>
    </w:pPr>
  </w:style>
  <w:style w:type="paragraph" w:styleId="ListParagraph">
    <w:name w:val="List Paragraph"/>
    <w:basedOn w:val="Normal"/>
    <w:uiPriority w:val="1"/>
    <w:qFormat/>
    <w:rsid w:val="00D17644"/>
    <w:pPr>
      <w:ind w:left="720"/>
      <w:contextualSpacing/>
    </w:pPr>
  </w:style>
  <w:style w:type="character" w:styleId="CommentReference">
    <w:name w:val="annotation reference"/>
    <w:basedOn w:val="DefaultParagraphFont"/>
    <w:uiPriority w:val="99"/>
    <w:semiHidden/>
    <w:unhideWhenUsed/>
    <w:rsid w:val="00583CBB"/>
    <w:rPr>
      <w:sz w:val="16"/>
      <w:szCs w:val="16"/>
    </w:rPr>
  </w:style>
  <w:style w:type="paragraph" w:styleId="CommentText">
    <w:name w:val="annotation text"/>
    <w:basedOn w:val="Normal"/>
    <w:link w:val="CommentTextChar"/>
    <w:uiPriority w:val="99"/>
    <w:semiHidden/>
    <w:unhideWhenUsed/>
    <w:rsid w:val="00583CBB"/>
  </w:style>
  <w:style w:type="character" w:customStyle="1" w:styleId="CommentTextChar">
    <w:name w:val="Comment Text Char"/>
    <w:basedOn w:val="DefaultParagraphFont"/>
    <w:link w:val="CommentText"/>
    <w:uiPriority w:val="99"/>
    <w:semiHidden/>
    <w:rsid w:val="00583CBB"/>
    <w:rPr>
      <w:rFonts w:ascii="Avenir" w:hAnsi="Avenir"/>
      <w:lang w:eastAsia="en-GB"/>
    </w:rPr>
  </w:style>
  <w:style w:type="paragraph" w:styleId="CommentSubject">
    <w:name w:val="annotation subject"/>
    <w:basedOn w:val="CommentText"/>
    <w:next w:val="CommentText"/>
    <w:link w:val="CommentSubjectChar"/>
    <w:uiPriority w:val="99"/>
    <w:semiHidden/>
    <w:unhideWhenUsed/>
    <w:rsid w:val="00583CBB"/>
    <w:rPr>
      <w:b/>
      <w:bCs/>
    </w:rPr>
  </w:style>
  <w:style w:type="character" w:customStyle="1" w:styleId="CommentSubjectChar">
    <w:name w:val="Comment Subject Char"/>
    <w:basedOn w:val="CommentTextChar"/>
    <w:link w:val="CommentSubject"/>
    <w:uiPriority w:val="99"/>
    <w:semiHidden/>
    <w:rsid w:val="00583CBB"/>
    <w:rPr>
      <w:rFonts w:ascii="Avenir" w:hAnsi="Avenir"/>
      <w:b/>
      <w:bCs/>
      <w:lang w:eastAsia="en-GB"/>
    </w:rPr>
  </w:style>
  <w:style w:type="paragraph" w:styleId="BalloonText">
    <w:name w:val="Balloon Text"/>
    <w:basedOn w:val="Normal"/>
    <w:link w:val="BalloonTextChar"/>
    <w:uiPriority w:val="99"/>
    <w:semiHidden/>
    <w:unhideWhenUsed/>
    <w:rsid w:val="00583CB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CBB"/>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A2E2-6910-44A1-BE23-C4CC5F97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106</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A Section E, Possession for manufacture activity</vt:lpstr>
    </vt:vector>
  </TitlesOfParts>
  <Company>Microsoft</Company>
  <LinksUpToDate>false</LinksUpToDate>
  <CharactersWithSpaces>4634</CharactersWithSpaces>
  <SharedDoc>false</SharedDoc>
  <HLinks>
    <vt:vector size="54" baseType="variant">
      <vt:variant>
        <vt:i4>3276885</vt:i4>
      </vt:variant>
      <vt:variant>
        <vt:i4>18</vt:i4>
      </vt:variant>
      <vt:variant>
        <vt:i4>0</vt:i4>
      </vt:variant>
      <vt:variant>
        <vt:i4>5</vt:i4>
      </vt:variant>
      <vt:variant>
        <vt:lpwstr>mailto:medicinalcannabis@health.govt.nz</vt:lpwstr>
      </vt:variant>
      <vt:variant>
        <vt:lpwstr/>
      </vt:variant>
      <vt:variant>
        <vt:i4>4325457</vt:i4>
      </vt:variant>
      <vt:variant>
        <vt:i4>15</vt:i4>
      </vt:variant>
      <vt:variant>
        <vt:i4>0</vt:i4>
      </vt:variant>
      <vt:variant>
        <vt:i4>5</vt:i4>
      </vt:variant>
      <vt:variant>
        <vt:lpwstr>https://www.medsafe.govt.nz/Medicines/clinical-trials.asp</vt:lpwstr>
      </vt:variant>
      <vt:variant>
        <vt:lpwstr/>
      </vt:variant>
      <vt:variant>
        <vt:i4>3473459</vt:i4>
      </vt:variant>
      <vt:variant>
        <vt:i4>12</vt:i4>
      </vt:variant>
      <vt:variant>
        <vt:i4>0</vt:i4>
      </vt:variant>
      <vt:variant>
        <vt:i4>5</vt:i4>
      </vt:variant>
      <vt:variant>
        <vt:lpwstr>https://www.justice.govt.nz/assets/Documents/Publications/completing-request-for-criminal-conviction-history-3rd-party2.pdf</vt:lpwstr>
      </vt:variant>
      <vt:variant>
        <vt:lpwstr/>
      </vt:variant>
      <vt:variant>
        <vt:i4>1966154</vt:i4>
      </vt:variant>
      <vt:variant>
        <vt:i4>9</vt:i4>
      </vt:variant>
      <vt:variant>
        <vt:i4>0</vt:i4>
      </vt:variant>
      <vt:variant>
        <vt:i4>5</vt:i4>
      </vt:variant>
      <vt:variant>
        <vt:lpwstr>https://www.justice.govt.nz/assets/Documents/Forms/CRC-request-by-third-party.pdf</vt:lpwstr>
      </vt:variant>
      <vt:variant>
        <vt:lpwstr/>
      </vt:variant>
      <vt:variant>
        <vt:i4>4980806</vt:i4>
      </vt:variant>
      <vt:variant>
        <vt:i4>6</vt:i4>
      </vt:variant>
      <vt:variant>
        <vt:i4>0</vt:i4>
      </vt:variant>
      <vt:variant>
        <vt:i4>5</vt:i4>
      </vt:variant>
      <vt:variant>
        <vt:lpwstr>https://www.justice.govt.nz/criminal-records/clean-slate/</vt:lpwstr>
      </vt:variant>
      <vt:variant>
        <vt:lpwstr/>
      </vt:variant>
      <vt:variant>
        <vt:i4>4980806</vt:i4>
      </vt:variant>
      <vt:variant>
        <vt:i4>3</vt:i4>
      </vt:variant>
      <vt:variant>
        <vt:i4>0</vt:i4>
      </vt:variant>
      <vt:variant>
        <vt:i4>5</vt:i4>
      </vt:variant>
      <vt:variant>
        <vt:lpwstr>https://www.justice.govt.nz/criminal-records/clean-slate/</vt:lpwstr>
      </vt:variant>
      <vt:variant>
        <vt:lpwstr/>
      </vt:variant>
      <vt:variant>
        <vt:i4>3276885</vt:i4>
      </vt:variant>
      <vt:variant>
        <vt:i4>0</vt:i4>
      </vt:variant>
      <vt:variant>
        <vt:i4>0</vt:i4>
      </vt:variant>
      <vt:variant>
        <vt:i4>5</vt:i4>
      </vt:variant>
      <vt:variant>
        <vt:lpwstr>mailto:medicinalcannabis@health.govt.nz</vt:lpwstr>
      </vt:variant>
      <vt:variant>
        <vt:lpwstr/>
      </vt:variant>
      <vt:variant>
        <vt:i4>5505031</vt:i4>
      </vt:variant>
      <vt:variant>
        <vt:i4>3</vt:i4>
      </vt:variant>
      <vt:variant>
        <vt:i4>0</vt:i4>
      </vt:variant>
      <vt:variant>
        <vt:i4>5</vt:i4>
      </vt:variant>
      <vt:variant>
        <vt:lpwstr>http://www.legislation.govt.nz/act/public/1957/0088/latest/DLM314584.html</vt:lpwstr>
      </vt:variant>
      <vt:variant>
        <vt:lpwstr/>
      </vt:variant>
      <vt:variant>
        <vt:i4>5505031</vt:i4>
      </vt:variant>
      <vt:variant>
        <vt:i4>0</vt:i4>
      </vt:variant>
      <vt:variant>
        <vt:i4>0</vt:i4>
      </vt:variant>
      <vt:variant>
        <vt:i4>5</vt:i4>
      </vt:variant>
      <vt:variant>
        <vt:lpwstr>http://www.legislation.govt.nz/act/public/1957/0088/latest/DLM314584.html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Section E, Possession for manufacture activity</dc:title>
  <dc:creator>Ministry of Health</dc:creator>
  <cp:lastModifiedBy>Pierre Booysen</cp:lastModifiedBy>
  <cp:revision>7</cp:revision>
  <cp:lastPrinted>2015-11-17T05:02:00Z</cp:lastPrinted>
  <dcterms:created xsi:type="dcterms:W3CDTF">2022-04-12T20:39:00Z</dcterms:created>
  <dcterms:modified xsi:type="dcterms:W3CDTF">2022-06-07T10:08:00Z</dcterms:modified>
</cp:coreProperties>
</file>