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225"/>
        <w:gridCol w:w="3175"/>
        <w:gridCol w:w="225"/>
        <w:gridCol w:w="112"/>
        <w:gridCol w:w="3265"/>
        <w:gridCol w:w="426"/>
        <w:gridCol w:w="7"/>
      </w:tblGrid>
      <w:tr w:rsidR="005A07FC" w:rsidRPr="00BB3083" w14:paraId="1346540B" w14:textId="77777777" w:rsidTr="70CCBEDF">
        <w:trPr>
          <w:gridAfter w:val="1"/>
          <w:wAfter w:w="7" w:type="dxa"/>
          <w:cantSplit/>
          <w:trHeight w:val="253"/>
        </w:trPr>
        <w:tc>
          <w:tcPr>
            <w:tcW w:w="7281" w:type="dxa"/>
            <w:gridSpan w:val="5"/>
            <w:vMerge w:val="restart"/>
            <w:vAlign w:val="center"/>
          </w:tcPr>
          <w:p w14:paraId="35522D69" w14:textId="406490E7" w:rsidR="005A07FC" w:rsidRPr="00BB3083" w:rsidRDefault="00262CE8" w:rsidP="000A45E6">
            <w:pPr>
              <w:ind w:left="-57"/>
              <w:rPr>
                <w:rFonts w:cs="Arial"/>
                <w:b/>
                <w:sz w:val="36"/>
                <w:szCs w:val="36"/>
              </w:rPr>
            </w:pPr>
            <w:r w:rsidRPr="00BB3083">
              <w:rPr>
                <w:rFonts w:cs="Arial"/>
                <w:b/>
                <w:sz w:val="36"/>
                <w:szCs w:val="36"/>
              </w:rPr>
              <w:t>Critical Incident Reporting Form</w:t>
            </w:r>
          </w:p>
          <w:p w14:paraId="2CA4E47F" w14:textId="6EB356D1" w:rsidR="00704AEA" w:rsidRPr="00B2094A" w:rsidRDefault="6D230778" w:rsidP="537105DB">
            <w:pPr>
              <w:ind w:left="-57"/>
              <w:rPr>
                <w:rFonts w:eastAsia="Arial" w:cs="Arial"/>
                <w:noProof/>
              </w:rPr>
            </w:pPr>
            <w:r w:rsidRPr="70CCBEDF">
              <w:rPr>
                <w:rFonts w:cs="Arial"/>
                <w:noProof/>
                <w:color w:val="000000" w:themeColor="text1"/>
                <w:lang w:eastAsia="en-NZ"/>
              </w:rPr>
              <w:t xml:space="preserve">Submit within 24 hours of </w:t>
            </w:r>
            <w:r w:rsidR="17204228" w:rsidRPr="70CCBEDF">
              <w:rPr>
                <w:rFonts w:cs="Arial"/>
                <w:noProof/>
                <w:color w:val="000000" w:themeColor="text1"/>
                <w:lang w:eastAsia="en-NZ"/>
              </w:rPr>
              <w:t xml:space="preserve">the </w:t>
            </w:r>
            <w:r w:rsidRPr="70CCBEDF">
              <w:rPr>
                <w:rFonts w:cs="Arial"/>
                <w:noProof/>
                <w:color w:val="000000" w:themeColor="text1"/>
                <w:lang w:eastAsia="en-NZ"/>
              </w:rPr>
              <w:t>incident</w:t>
            </w:r>
            <w:r w:rsidR="4749F03F" w:rsidRPr="70CCBEDF">
              <w:rPr>
                <w:rFonts w:cs="Arial"/>
                <w:noProof/>
                <w:color w:val="000000" w:themeColor="text1"/>
                <w:lang w:eastAsia="en-NZ"/>
              </w:rPr>
              <w:t xml:space="preserve"> to</w:t>
            </w:r>
            <w:r w:rsidR="4749F03F" w:rsidRPr="70CCBEDF">
              <w:rPr>
                <w:rFonts w:cs="Arial"/>
                <w:noProof/>
                <w:lang w:eastAsia="en-NZ"/>
              </w:rPr>
              <w:t xml:space="preserve"> </w:t>
            </w:r>
            <w:hyperlink r:id="rId12">
              <w:r w:rsidR="765A669B" w:rsidRPr="70CCBEDF">
                <w:rPr>
                  <w:rStyle w:val="Hyperlink"/>
                  <w:rFonts w:eastAsia="Arial" w:cs="Arial"/>
                  <w:b/>
                  <w:bCs/>
                  <w:noProof/>
                  <w:u w:val="single"/>
                </w:rPr>
                <w:t>quality@whaikaha.govt.nz</w:t>
              </w:r>
            </w:hyperlink>
          </w:p>
        </w:tc>
        <w:tc>
          <w:tcPr>
            <w:tcW w:w="3691" w:type="dxa"/>
            <w:gridSpan w:val="2"/>
            <w:vMerge w:val="restart"/>
            <w:vAlign w:val="center"/>
          </w:tcPr>
          <w:p w14:paraId="4CDE9D53" w14:textId="6BC47534" w:rsidR="005A07FC" w:rsidRPr="00BB3083" w:rsidRDefault="00C94ED3" w:rsidP="00041BD0">
            <w:pPr>
              <w:spacing w:after="120" w:line="240" w:lineRule="auto"/>
              <w:ind w:right="-57"/>
              <w:jc w:val="right"/>
              <w:rPr>
                <w:rFonts w:cs="Arial"/>
                <w:noProof/>
                <w:lang w:eastAsia="en-NZ"/>
              </w:rPr>
            </w:pPr>
            <w:r>
              <w:rPr>
                <w:rFonts w:cs="Arial"/>
                <w:noProof/>
                <w:lang w:eastAsia="en-NZ"/>
              </w:rPr>
              <w:drawing>
                <wp:inline distT="0" distB="0" distL="0" distR="0" wp14:anchorId="081A7C95" wp14:editId="25117549">
                  <wp:extent cx="2376000" cy="46933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376000" cy="469333"/>
                          </a:xfrm>
                          <a:prstGeom prst="rect">
                            <a:avLst/>
                          </a:prstGeom>
                          <a:noFill/>
                          <a:ln>
                            <a:noFill/>
                          </a:ln>
                        </pic:spPr>
                      </pic:pic>
                    </a:graphicData>
                  </a:graphic>
                </wp:inline>
              </w:drawing>
            </w:r>
          </w:p>
        </w:tc>
      </w:tr>
      <w:tr w:rsidR="005A07FC" w:rsidRPr="00BB3083" w14:paraId="24E9AD67" w14:textId="77777777" w:rsidTr="70CCBEDF">
        <w:trPr>
          <w:gridAfter w:val="1"/>
          <w:wAfter w:w="7" w:type="dxa"/>
          <w:cantSplit/>
          <w:trHeight w:val="373"/>
        </w:trPr>
        <w:tc>
          <w:tcPr>
            <w:tcW w:w="7281" w:type="dxa"/>
            <w:gridSpan w:val="5"/>
            <w:vMerge/>
            <w:vAlign w:val="center"/>
          </w:tcPr>
          <w:p w14:paraId="0C12EA23" w14:textId="77777777" w:rsidR="005A07FC" w:rsidRPr="00BB3083" w:rsidRDefault="005A07FC" w:rsidP="00041BD0">
            <w:pPr>
              <w:spacing w:after="120"/>
              <w:ind w:left="-57"/>
              <w:rPr>
                <w:rFonts w:cs="Arial"/>
              </w:rPr>
            </w:pPr>
          </w:p>
        </w:tc>
        <w:tc>
          <w:tcPr>
            <w:tcW w:w="3691" w:type="dxa"/>
            <w:gridSpan w:val="2"/>
            <w:vMerge/>
            <w:vAlign w:val="center"/>
          </w:tcPr>
          <w:p w14:paraId="4CAD06C6" w14:textId="77777777" w:rsidR="005A07FC" w:rsidRPr="00BB3083" w:rsidRDefault="005A07FC" w:rsidP="00041BD0">
            <w:pPr>
              <w:spacing w:after="120" w:line="240" w:lineRule="auto"/>
              <w:ind w:right="-57"/>
              <w:jc w:val="right"/>
              <w:rPr>
                <w:rFonts w:cs="Arial"/>
              </w:rPr>
            </w:pPr>
          </w:p>
        </w:tc>
      </w:tr>
      <w:tr w:rsidR="005A07FC" w:rsidRPr="00BB3083" w14:paraId="72380536" w14:textId="77777777" w:rsidTr="70CCBEDF">
        <w:trPr>
          <w:gridAfter w:val="1"/>
          <w:wAfter w:w="7" w:type="dxa"/>
          <w:cantSplit/>
          <w:trHeight w:val="373"/>
        </w:trPr>
        <w:tc>
          <w:tcPr>
            <w:tcW w:w="7281" w:type="dxa"/>
            <w:gridSpan w:val="5"/>
            <w:vMerge/>
            <w:vAlign w:val="center"/>
          </w:tcPr>
          <w:p w14:paraId="33AE093B" w14:textId="77777777" w:rsidR="005A07FC" w:rsidRPr="00BB3083" w:rsidRDefault="005A07FC" w:rsidP="00041BD0">
            <w:pPr>
              <w:spacing w:after="120"/>
              <w:ind w:left="-57"/>
              <w:rPr>
                <w:rFonts w:cs="Arial"/>
              </w:rPr>
            </w:pPr>
          </w:p>
        </w:tc>
        <w:tc>
          <w:tcPr>
            <w:tcW w:w="3691" w:type="dxa"/>
            <w:gridSpan w:val="2"/>
            <w:vMerge/>
            <w:vAlign w:val="center"/>
          </w:tcPr>
          <w:p w14:paraId="36A4FAD8" w14:textId="77777777" w:rsidR="005A07FC" w:rsidRPr="00BB3083" w:rsidRDefault="005A07FC" w:rsidP="00041BD0">
            <w:pPr>
              <w:spacing w:after="120"/>
              <w:ind w:right="-57"/>
              <w:jc w:val="right"/>
              <w:rPr>
                <w:rFonts w:cs="Arial"/>
                <w:noProof/>
                <w:lang w:eastAsia="en-NZ"/>
              </w:rPr>
            </w:pPr>
          </w:p>
        </w:tc>
      </w:tr>
      <w:tr w:rsidR="005A07FC" w:rsidRPr="00BB3083" w14:paraId="2C309919" w14:textId="77777777" w:rsidTr="70CCBEDF">
        <w:trPr>
          <w:gridAfter w:val="1"/>
          <w:wAfter w:w="7" w:type="dxa"/>
          <w:cantSplit/>
          <w:trHeight w:val="373"/>
        </w:trPr>
        <w:tc>
          <w:tcPr>
            <w:tcW w:w="7281" w:type="dxa"/>
            <w:gridSpan w:val="5"/>
            <w:vMerge/>
            <w:vAlign w:val="center"/>
          </w:tcPr>
          <w:p w14:paraId="6A2CD32A" w14:textId="77777777" w:rsidR="005A07FC" w:rsidRPr="00BB3083" w:rsidRDefault="005A07FC" w:rsidP="00041BD0">
            <w:pPr>
              <w:spacing w:after="120"/>
              <w:ind w:left="-57"/>
              <w:rPr>
                <w:rFonts w:cs="Arial"/>
              </w:rPr>
            </w:pPr>
          </w:p>
        </w:tc>
        <w:tc>
          <w:tcPr>
            <w:tcW w:w="3691" w:type="dxa"/>
            <w:gridSpan w:val="2"/>
            <w:vMerge/>
            <w:vAlign w:val="center"/>
          </w:tcPr>
          <w:p w14:paraId="54ADD77C" w14:textId="77777777" w:rsidR="005A07FC" w:rsidRPr="00BB3083" w:rsidRDefault="005A07FC" w:rsidP="00041BD0">
            <w:pPr>
              <w:spacing w:after="120"/>
              <w:ind w:right="-57"/>
              <w:jc w:val="right"/>
              <w:rPr>
                <w:rFonts w:cs="Arial"/>
                <w:noProof/>
                <w:lang w:eastAsia="en-NZ"/>
              </w:rPr>
            </w:pPr>
          </w:p>
        </w:tc>
      </w:tr>
      <w:tr w:rsidR="00EC388C" w:rsidRPr="00BB3083" w14:paraId="59C4A709"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tc>
          <w:tcPr>
            <w:tcW w:w="10972" w:type="dxa"/>
            <w:gridSpan w:val="7"/>
            <w:tcBorders>
              <w:top w:val="nil"/>
              <w:left w:val="nil"/>
              <w:bottom w:val="nil"/>
              <w:right w:val="nil"/>
            </w:tcBorders>
            <w:shd w:val="clear" w:color="auto" w:fill="000000" w:themeFill="text1"/>
            <w:vAlign w:val="center"/>
          </w:tcPr>
          <w:p w14:paraId="4669894A" w14:textId="472C5A64" w:rsidR="00EC388C" w:rsidRPr="00BB3083" w:rsidRDefault="0047293C" w:rsidP="001C1C82">
            <w:pPr>
              <w:pStyle w:val="TableText"/>
              <w:spacing w:line="240" w:lineRule="auto"/>
              <w:rPr>
                <w:rFonts w:cs="Arial"/>
              </w:rPr>
            </w:pPr>
            <w:r>
              <w:rPr>
                <w:rFonts w:cs="Arial"/>
                <w:b/>
                <w:sz w:val="24"/>
                <w:szCs w:val="28"/>
              </w:rPr>
              <w:t>Provider d</w:t>
            </w:r>
            <w:r w:rsidR="00262CE8" w:rsidRPr="00BB3083">
              <w:rPr>
                <w:rFonts w:cs="Arial"/>
                <w:b/>
                <w:sz w:val="24"/>
                <w:szCs w:val="28"/>
              </w:rPr>
              <w:t>etails</w:t>
            </w:r>
            <w:r w:rsidR="00D32A56">
              <w:rPr>
                <w:rFonts w:cs="Arial"/>
                <w:b/>
                <w:sz w:val="24"/>
                <w:szCs w:val="28"/>
              </w:rPr>
              <w:t xml:space="preserve"> </w:t>
            </w:r>
            <w:r w:rsidR="00D32A56" w:rsidRPr="000C07E2">
              <w:rPr>
                <w:rFonts w:cs="Arial"/>
                <w:b/>
                <w:sz w:val="16"/>
                <w:szCs w:val="16"/>
              </w:rPr>
              <w:t>(</w:t>
            </w:r>
            <w:r w:rsidR="00D32A56" w:rsidRPr="00553389">
              <w:rPr>
                <w:rFonts w:cs="Arial"/>
                <w:b/>
                <w:sz w:val="14"/>
                <w:szCs w:val="14"/>
              </w:rPr>
              <w:t>To</w:t>
            </w:r>
            <w:r w:rsidR="00D32A56">
              <w:rPr>
                <w:rFonts w:cs="Arial"/>
                <w:b/>
                <w:sz w:val="14"/>
                <w:szCs w:val="14"/>
              </w:rPr>
              <w:t xml:space="preserve"> contact if we need more information)</w:t>
            </w:r>
          </w:p>
        </w:tc>
      </w:tr>
      <w:tr w:rsidR="00DC16C1" w:rsidRPr="00BB3083" w14:paraId="7C5ED39C"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6944" w:type="dxa"/>
            <w:gridSpan w:val="3"/>
            <w:tcBorders>
              <w:top w:val="nil"/>
              <w:left w:val="nil"/>
              <w:bottom w:val="single" w:sz="4" w:space="0" w:color="auto"/>
              <w:right w:val="nil"/>
            </w:tcBorders>
            <w:shd w:val="clear" w:color="auto" w:fill="auto"/>
            <w:vAlign w:val="bottom"/>
          </w:tcPr>
          <w:p w14:paraId="6848E539" w14:textId="34BE5CFE" w:rsidR="00DC16C1" w:rsidRPr="00BB3083" w:rsidRDefault="00DC16C1" w:rsidP="00331DF4">
            <w:pPr>
              <w:pStyle w:val="TableText"/>
              <w:spacing w:before="150" w:after="30"/>
              <w:ind w:left="-57"/>
              <w:rPr>
                <w:rFonts w:cs="Arial"/>
              </w:rPr>
            </w:pPr>
            <w:r w:rsidRPr="00BB3083">
              <w:rPr>
                <w:rFonts w:cs="Arial"/>
              </w:rPr>
              <w:t>Organisation</w:t>
            </w:r>
          </w:p>
        </w:tc>
        <w:tc>
          <w:tcPr>
            <w:tcW w:w="225" w:type="dxa"/>
            <w:tcBorders>
              <w:top w:val="nil"/>
              <w:left w:val="nil"/>
              <w:bottom w:val="nil"/>
              <w:right w:val="nil"/>
            </w:tcBorders>
            <w:shd w:val="clear" w:color="auto" w:fill="auto"/>
            <w:vAlign w:val="bottom"/>
          </w:tcPr>
          <w:p w14:paraId="4F8EBD8F" w14:textId="77777777" w:rsidR="00DC16C1" w:rsidRPr="00BB3083" w:rsidRDefault="00DC16C1" w:rsidP="007110D0">
            <w:pPr>
              <w:pStyle w:val="TableText"/>
              <w:spacing w:before="150" w:after="30"/>
              <w:rPr>
                <w:rFonts w:cs="Arial"/>
              </w:rPr>
            </w:pPr>
          </w:p>
        </w:tc>
        <w:tc>
          <w:tcPr>
            <w:tcW w:w="3810" w:type="dxa"/>
            <w:gridSpan w:val="4"/>
            <w:tcBorders>
              <w:top w:val="nil"/>
              <w:left w:val="nil"/>
              <w:bottom w:val="nil"/>
              <w:right w:val="nil"/>
            </w:tcBorders>
            <w:shd w:val="clear" w:color="auto" w:fill="auto"/>
            <w:vAlign w:val="bottom"/>
          </w:tcPr>
          <w:p w14:paraId="67853568" w14:textId="0002A6ED" w:rsidR="00DC16C1" w:rsidRPr="00607158" w:rsidRDefault="00607158" w:rsidP="00607158">
            <w:pPr>
              <w:pStyle w:val="TableText"/>
              <w:spacing w:before="150" w:after="30"/>
              <w:ind w:left="-57"/>
              <w:rPr>
                <w:rFonts w:cs="Arial"/>
                <w:szCs w:val="18"/>
              </w:rPr>
            </w:pPr>
            <w:proofErr w:type="spellStart"/>
            <w:r w:rsidRPr="00607158">
              <w:rPr>
                <w:rFonts w:cs="Arial"/>
                <w:szCs w:val="18"/>
              </w:rPr>
              <w:t>HealthC</w:t>
            </w:r>
            <w:r w:rsidR="00673344">
              <w:rPr>
                <w:rFonts w:cs="Arial"/>
                <w:szCs w:val="18"/>
              </w:rPr>
              <w:t>ERT</w:t>
            </w:r>
            <w:proofErr w:type="spellEnd"/>
          </w:p>
        </w:tc>
      </w:tr>
      <w:tr w:rsidR="00A73031" w:rsidRPr="00BB3083" w14:paraId="6390ECB7" w14:textId="77777777" w:rsidTr="70CCBEDF">
        <w:trPr>
          <w:gridAfter w:val="1"/>
          <w:wAfter w:w="7" w:type="dxa"/>
          <w:cantSplit/>
          <w:trHeight w:val="228"/>
        </w:trPr>
        <w:tc>
          <w:tcPr>
            <w:tcW w:w="6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8F909" w14:textId="0DD88E1E" w:rsidR="00637FAC" w:rsidRPr="00BB3083" w:rsidRDefault="00CD6573" w:rsidP="005A08E0">
            <w:pPr>
              <w:pStyle w:val="TableText"/>
              <w:spacing w:before="80" w:after="80" w:line="240" w:lineRule="auto"/>
              <w:rPr>
                <w:rFonts w:cs="Arial"/>
              </w:rPr>
            </w:pPr>
            <w:sdt>
              <w:sdtPr>
                <w:rPr>
                  <w:rFonts w:cs="Arial"/>
                </w:rPr>
                <w:alias w:val="Organisation"/>
                <w:tag w:val="TxtOrganisation"/>
                <w:id w:val="2041312838"/>
                <w:lock w:val="sdtLocked"/>
                <w:placeholder>
                  <w:docPart w:val="866EFABEB38B414EB95DECC5EA16E78C"/>
                </w:placeholder>
                <w:showingPlcHdr/>
                <w15:appearance w15:val="hidden"/>
                <w:text/>
              </w:sdtPr>
              <w:sdtContent>
                <w:r w:rsidR="00DE419F" w:rsidRPr="002C18FA">
                  <w:rPr>
                    <w:rStyle w:val="PlaceholderText"/>
                    <w:i/>
                    <w:iCs/>
                  </w:rPr>
                  <w:t>Enter full organisation name</w:t>
                </w:r>
              </w:sdtContent>
            </w:sdt>
          </w:p>
        </w:tc>
        <w:tc>
          <w:tcPr>
            <w:tcW w:w="225" w:type="dxa"/>
            <w:tcBorders>
              <w:top w:val="nil"/>
              <w:left w:val="single" w:sz="4" w:space="0" w:color="auto"/>
              <w:bottom w:val="nil"/>
              <w:right w:val="single" w:sz="4" w:space="0" w:color="auto"/>
            </w:tcBorders>
            <w:shd w:val="clear" w:color="auto" w:fill="auto"/>
            <w:vAlign w:val="center"/>
          </w:tcPr>
          <w:p w14:paraId="70A6C7BA" w14:textId="77777777" w:rsidR="00637FAC" w:rsidRPr="00BB3083" w:rsidRDefault="00637FAC" w:rsidP="005A08E0">
            <w:pPr>
              <w:pStyle w:val="TableText"/>
              <w:spacing w:before="80" w:after="80" w:line="240" w:lineRule="auto"/>
              <w:rPr>
                <w:rFonts w:cs="Arial"/>
              </w:rPr>
            </w:pPr>
          </w:p>
        </w:tc>
        <w:tc>
          <w:tcPr>
            <w:tcW w:w="3377" w:type="dxa"/>
            <w:gridSpan w:val="2"/>
            <w:tcBorders>
              <w:top w:val="single" w:sz="4" w:space="0" w:color="auto"/>
              <w:left w:val="single" w:sz="4" w:space="0" w:color="auto"/>
              <w:bottom w:val="single" w:sz="4" w:space="0" w:color="auto"/>
              <w:right w:val="nil"/>
            </w:tcBorders>
            <w:shd w:val="clear" w:color="auto" w:fill="auto"/>
            <w:vAlign w:val="center"/>
          </w:tcPr>
          <w:p w14:paraId="1F70F42A" w14:textId="64FC6F94" w:rsidR="00637FAC" w:rsidRPr="00673344" w:rsidRDefault="00607158" w:rsidP="00F93F7B">
            <w:pPr>
              <w:pStyle w:val="TableText"/>
              <w:spacing w:before="80" w:after="80"/>
              <w:jc w:val="right"/>
              <w:rPr>
                <w:rFonts w:cs="Arial"/>
                <w:sz w:val="14"/>
                <w:szCs w:val="14"/>
              </w:rPr>
            </w:pPr>
            <w:r w:rsidRPr="00673344">
              <w:rPr>
                <w:rFonts w:cs="Arial"/>
                <w:sz w:val="14"/>
                <w:szCs w:val="14"/>
              </w:rPr>
              <w:t>Does the service have five or more registered beds?</w:t>
            </w:r>
          </w:p>
        </w:tc>
        <w:sdt>
          <w:sdtPr>
            <w:rPr>
              <w:rFonts w:cs="Arial"/>
            </w:rPr>
            <w:alias w:val="HealthCert certified"/>
            <w:tag w:val="chkHealthCert"/>
            <w:id w:val="-438680725"/>
            <w:lock w:val="sdtLocked"/>
            <w15:appearance w15:val="hidden"/>
            <w14:checkbox>
              <w14:checked w14:val="0"/>
              <w14:checkedState w14:val="2612" w14:font="MS Gothic"/>
              <w14:uncheckedState w14:val="2610" w14:font="MS Gothic"/>
            </w14:checkbox>
          </w:sdtPr>
          <w:sdtContent>
            <w:tc>
              <w:tcPr>
                <w:tcW w:w="426" w:type="dxa"/>
                <w:tcBorders>
                  <w:top w:val="single" w:sz="4" w:space="0" w:color="auto"/>
                  <w:left w:val="nil"/>
                  <w:bottom w:val="single" w:sz="4" w:space="0" w:color="auto"/>
                  <w:right w:val="single" w:sz="4" w:space="0" w:color="auto"/>
                </w:tcBorders>
                <w:shd w:val="clear" w:color="auto" w:fill="auto"/>
                <w:vAlign w:val="center"/>
              </w:tcPr>
              <w:p w14:paraId="4B53A940" w14:textId="118E0D42" w:rsidR="00637FAC" w:rsidRPr="00BB3083" w:rsidRDefault="00417149" w:rsidP="000D3C9C">
                <w:pPr>
                  <w:pStyle w:val="TableText"/>
                  <w:spacing w:before="80" w:after="80"/>
                  <w:jc w:val="center"/>
                  <w:rPr>
                    <w:rFonts w:cs="Arial"/>
                  </w:rPr>
                </w:pPr>
                <w:r>
                  <w:rPr>
                    <w:rFonts w:ascii="MS Gothic" w:eastAsia="MS Gothic" w:hAnsi="MS Gothic" w:cs="Arial" w:hint="eastAsia"/>
                  </w:rPr>
                  <w:t>☐</w:t>
                </w:r>
              </w:p>
            </w:tc>
          </w:sdtContent>
        </w:sdt>
      </w:tr>
      <w:tr w:rsidR="00E63DD9" w:rsidRPr="00BB3083" w14:paraId="355AE7D6" w14:textId="77777777" w:rsidTr="70CCBEDF">
        <w:trPr>
          <w:gridAfter w:val="1"/>
          <w:wAfter w:w="7" w:type="dxa"/>
          <w:cantSplit/>
        </w:trPr>
        <w:tc>
          <w:tcPr>
            <w:tcW w:w="3544" w:type="dxa"/>
            <w:tcBorders>
              <w:top w:val="nil"/>
              <w:left w:val="nil"/>
              <w:bottom w:val="single" w:sz="4" w:space="0" w:color="auto"/>
              <w:right w:val="nil"/>
            </w:tcBorders>
            <w:shd w:val="clear" w:color="auto" w:fill="auto"/>
            <w:vAlign w:val="bottom"/>
          </w:tcPr>
          <w:p w14:paraId="5C3EFF49" w14:textId="424DB988" w:rsidR="00D43E78" w:rsidRPr="00BB3083" w:rsidRDefault="00E94190" w:rsidP="00331DF4">
            <w:pPr>
              <w:pStyle w:val="TableText"/>
              <w:spacing w:before="120" w:after="30"/>
              <w:ind w:left="-57"/>
              <w:rPr>
                <w:rFonts w:cs="Arial"/>
              </w:rPr>
            </w:pPr>
            <w:bookmarkStart w:id="0" w:name="_Hlk117754525"/>
            <w:r w:rsidRPr="00BB3083">
              <w:rPr>
                <w:rFonts w:cs="Arial"/>
              </w:rPr>
              <w:t>Contact person</w:t>
            </w:r>
          </w:p>
        </w:tc>
        <w:tc>
          <w:tcPr>
            <w:tcW w:w="225" w:type="dxa"/>
            <w:tcBorders>
              <w:top w:val="nil"/>
              <w:left w:val="nil"/>
              <w:bottom w:val="nil"/>
              <w:right w:val="nil"/>
            </w:tcBorders>
            <w:shd w:val="clear" w:color="auto" w:fill="auto"/>
            <w:vAlign w:val="bottom"/>
          </w:tcPr>
          <w:p w14:paraId="77D469E9" w14:textId="77777777" w:rsidR="00D43E78" w:rsidRPr="00BB3083" w:rsidRDefault="00D43E78" w:rsidP="007110D0">
            <w:pPr>
              <w:pStyle w:val="TableText"/>
              <w:spacing w:before="120" w:after="30"/>
              <w:ind w:left="-57"/>
              <w:rPr>
                <w:rFonts w:cs="Arial"/>
              </w:rPr>
            </w:pPr>
          </w:p>
        </w:tc>
        <w:tc>
          <w:tcPr>
            <w:tcW w:w="3175" w:type="dxa"/>
            <w:tcBorders>
              <w:top w:val="nil"/>
              <w:left w:val="nil"/>
              <w:bottom w:val="single" w:sz="4" w:space="0" w:color="auto"/>
              <w:right w:val="nil"/>
            </w:tcBorders>
            <w:shd w:val="clear" w:color="auto" w:fill="auto"/>
            <w:vAlign w:val="bottom"/>
          </w:tcPr>
          <w:p w14:paraId="2AEFFA0B" w14:textId="41A316C5" w:rsidR="00D43E78" w:rsidRPr="00BB3083" w:rsidRDefault="002A0666" w:rsidP="00DD4EDD">
            <w:pPr>
              <w:pStyle w:val="TableText"/>
              <w:spacing w:before="120" w:after="30"/>
              <w:ind w:left="-57"/>
              <w:rPr>
                <w:rFonts w:cs="Arial"/>
              </w:rPr>
            </w:pPr>
            <w:r w:rsidRPr="00BB3083">
              <w:rPr>
                <w:rFonts w:cs="Arial"/>
              </w:rPr>
              <w:t xml:space="preserve">Contact </w:t>
            </w:r>
            <w:r w:rsidR="003E505D" w:rsidRPr="00BB3083">
              <w:rPr>
                <w:rFonts w:cs="Arial"/>
              </w:rPr>
              <w:t>phone</w:t>
            </w:r>
          </w:p>
        </w:tc>
        <w:tc>
          <w:tcPr>
            <w:tcW w:w="225" w:type="dxa"/>
            <w:tcBorders>
              <w:top w:val="nil"/>
              <w:left w:val="nil"/>
              <w:bottom w:val="nil"/>
              <w:right w:val="nil"/>
            </w:tcBorders>
            <w:shd w:val="clear" w:color="auto" w:fill="auto"/>
            <w:vAlign w:val="bottom"/>
          </w:tcPr>
          <w:p w14:paraId="53584F23" w14:textId="77777777" w:rsidR="00D43E78" w:rsidRPr="00BB3083" w:rsidRDefault="00D43E78" w:rsidP="007110D0">
            <w:pPr>
              <w:pStyle w:val="TableText"/>
              <w:spacing w:before="120" w:after="30"/>
              <w:rPr>
                <w:rFonts w:cs="Arial"/>
              </w:rPr>
            </w:pPr>
          </w:p>
        </w:tc>
        <w:tc>
          <w:tcPr>
            <w:tcW w:w="3803" w:type="dxa"/>
            <w:gridSpan w:val="3"/>
            <w:tcBorders>
              <w:top w:val="single" w:sz="4" w:space="0" w:color="auto"/>
              <w:left w:val="nil"/>
              <w:bottom w:val="single" w:sz="4" w:space="0" w:color="auto"/>
              <w:right w:val="nil"/>
            </w:tcBorders>
            <w:shd w:val="clear" w:color="auto" w:fill="auto"/>
            <w:vAlign w:val="bottom"/>
          </w:tcPr>
          <w:p w14:paraId="7DE0D511" w14:textId="15C7A906" w:rsidR="00D43E78" w:rsidRPr="00BB3083" w:rsidRDefault="003E505D" w:rsidP="007110D0">
            <w:pPr>
              <w:pStyle w:val="TableText"/>
              <w:spacing w:before="120" w:after="30"/>
              <w:ind w:left="-57"/>
              <w:rPr>
                <w:rFonts w:cs="Arial"/>
              </w:rPr>
            </w:pPr>
            <w:r w:rsidRPr="00BB3083">
              <w:rPr>
                <w:rFonts w:cs="Arial"/>
              </w:rPr>
              <w:t>Contact email</w:t>
            </w:r>
          </w:p>
        </w:tc>
      </w:tr>
      <w:tr w:rsidR="003E505D" w:rsidRPr="00BB3083" w14:paraId="08D0E717"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27"/>
        </w:trPr>
        <w:sdt>
          <w:sdtPr>
            <w:rPr>
              <w:rFonts w:cs="Arial"/>
            </w:rPr>
            <w:alias w:val="Name"/>
            <w:tag w:val="txtContactName"/>
            <w:id w:val="1584802936"/>
            <w:lock w:val="sdtLocked"/>
            <w:placeholder>
              <w:docPart w:val="7280E33D9E794D96AB1472D978615554"/>
            </w:placeholder>
            <w:showingPlcHdr/>
            <w15:appearance w15:val="hidden"/>
            <w:text/>
          </w:sdtPr>
          <w:sdtContent>
            <w:tc>
              <w:tcPr>
                <w:tcW w:w="3544" w:type="dxa"/>
                <w:tcBorders>
                  <w:top w:val="nil"/>
                  <w:left w:val="single" w:sz="4" w:space="0" w:color="auto"/>
                  <w:bottom w:val="single" w:sz="4" w:space="0" w:color="auto"/>
                  <w:right w:val="single" w:sz="4" w:space="0" w:color="auto"/>
                </w:tcBorders>
                <w:shd w:val="clear" w:color="auto" w:fill="auto"/>
                <w:vAlign w:val="center"/>
              </w:tcPr>
              <w:p w14:paraId="7B7CBD8D" w14:textId="47D0CCDF" w:rsidR="003E505D" w:rsidRPr="00BB3083" w:rsidRDefault="00DE419F" w:rsidP="005A08E0">
                <w:pPr>
                  <w:pStyle w:val="TableText"/>
                  <w:spacing w:before="80" w:after="80"/>
                  <w:rPr>
                    <w:rFonts w:cs="Arial"/>
                  </w:rPr>
                </w:pPr>
                <w:r w:rsidRPr="00D413B6">
                  <w:rPr>
                    <w:rStyle w:val="PlaceholderText"/>
                    <w:i/>
                    <w:iCs/>
                  </w:rPr>
                  <w:t xml:space="preserve">Enter </w:t>
                </w:r>
                <w:r>
                  <w:rPr>
                    <w:rStyle w:val="PlaceholderText"/>
                    <w:i/>
                    <w:iCs/>
                  </w:rPr>
                  <w:t>your</w:t>
                </w:r>
                <w:r w:rsidRPr="00D413B6">
                  <w:rPr>
                    <w:rStyle w:val="PlaceholderText"/>
                    <w:i/>
                    <w:iCs/>
                  </w:rPr>
                  <w:t xml:space="preserve"> name</w:t>
                </w:r>
              </w:p>
            </w:tc>
          </w:sdtContent>
        </w:sdt>
        <w:tc>
          <w:tcPr>
            <w:tcW w:w="225" w:type="dxa"/>
            <w:tcBorders>
              <w:top w:val="nil"/>
              <w:left w:val="single" w:sz="4" w:space="0" w:color="auto"/>
              <w:bottom w:val="nil"/>
              <w:right w:val="single" w:sz="4" w:space="0" w:color="auto"/>
            </w:tcBorders>
            <w:shd w:val="clear" w:color="auto" w:fill="auto"/>
            <w:vAlign w:val="center"/>
          </w:tcPr>
          <w:p w14:paraId="7B80CEFE" w14:textId="77777777" w:rsidR="003E505D" w:rsidRPr="00BB3083" w:rsidRDefault="003E505D" w:rsidP="005A08E0">
            <w:pPr>
              <w:pStyle w:val="TableText"/>
              <w:spacing w:before="80" w:after="80"/>
              <w:rPr>
                <w:rFonts w:cs="Arial"/>
              </w:rPr>
            </w:pPr>
          </w:p>
        </w:tc>
        <w:sdt>
          <w:sdtPr>
            <w:rPr>
              <w:rFonts w:cs="Arial"/>
            </w:rPr>
            <w:alias w:val="Phone"/>
            <w:tag w:val="txtContactPhone"/>
            <w:id w:val="-831916480"/>
            <w:lock w:val="sdtLocked"/>
            <w:placeholder>
              <w:docPart w:val="B4599941C5E84253910A7B9CCC9DA6F3"/>
            </w:placeholder>
            <w:showingPlcHdr/>
            <w15:appearance w15:val="hidden"/>
            <w:text/>
          </w:sdtPr>
          <w:sdtContent>
            <w:tc>
              <w:tcPr>
                <w:tcW w:w="3175" w:type="dxa"/>
                <w:tcBorders>
                  <w:top w:val="nil"/>
                  <w:left w:val="single" w:sz="4" w:space="0" w:color="auto"/>
                  <w:bottom w:val="single" w:sz="4" w:space="0" w:color="auto"/>
                  <w:right w:val="single" w:sz="4" w:space="0" w:color="auto"/>
                </w:tcBorders>
                <w:shd w:val="clear" w:color="auto" w:fill="auto"/>
                <w:vAlign w:val="center"/>
              </w:tcPr>
              <w:p w14:paraId="20F28CCD" w14:textId="305054CA" w:rsidR="003E505D" w:rsidRPr="00BB3083" w:rsidRDefault="00DE419F" w:rsidP="003E505D">
                <w:pPr>
                  <w:pStyle w:val="TableText"/>
                  <w:spacing w:before="80" w:after="80" w:line="240" w:lineRule="auto"/>
                  <w:rPr>
                    <w:rFonts w:cs="Arial"/>
                  </w:rPr>
                </w:pPr>
                <w:r w:rsidRPr="00D413B6">
                  <w:rPr>
                    <w:rStyle w:val="PlaceholderText"/>
                    <w:i/>
                    <w:iCs/>
                  </w:rPr>
                  <w:t xml:space="preserve">Enter </w:t>
                </w:r>
                <w:r>
                  <w:rPr>
                    <w:rStyle w:val="PlaceholderText"/>
                    <w:i/>
                    <w:iCs/>
                  </w:rPr>
                  <w:t>your</w:t>
                </w:r>
                <w:r w:rsidRPr="00D413B6">
                  <w:rPr>
                    <w:rStyle w:val="PlaceholderText"/>
                    <w:i/>
                    <w:iCs/>
                  </w:rPr>
                  <w:t xml:space="preserve"> phone number</w:t>
                </w:r>
              </w:p>
            </w:tc>
          </w:sdtContent>
        </w:sdt>
        <w:tc>
          <w:tcPr>
            <w:tcW w:w="225" w:type="dxa"/>
            <w:tcBorders>
              <w:top w:val="nil"/>
              <w:left w:val="single" w:sz="4" w:space="0" w:color="auto"/>
              <w:bottom w:val="nil"/>
              <w:right w:val="single" w:sz="4" w:space="0" w:color="auto"/>
            </w:tcBorders>
            <w:shd w:val="clear" w:color="auto" w:fill="auto"/>
            <w:vAlign w:val="center"/>
          </w:tcPr>
          <w:p w14:paraId="141049D3" w14:textId="77777777" w:rsidR="003E505D" w:rsidRPr="00BB3083" w:rsidRDefault="003E505D" w:rsidP="005A08E0">
            <w:pPr>
              <w:pStyle w:val="TableText"/>
              <w:spacing w:before="80" w:after="80" w:line="240" w:lineRule="auto"/>
              <w:rPr>
                <w:rFonts w:cs="Arial"/>
              </w:rPr>
            </w:pPr>
          </w:p>
        </w:tc>
        <w:sdt>
          <w:sdtPr>
            <w:rPr>
              <w:rFonts w:cs="Arial"/>
            </w:rPr>
            <w:alias w:val="Email"/>
            <w:tag w:val="txtContactEmail"/>
            <w:id w:val="-889492768"/>
            <w:lock w:val="sdtLocked"/>
            <w:placeholder>
              <w:docPart w:val="F5530477F84843A597D9BAA02F547EC8"/>
            </w:placeholder>
            <w:showingPlcHdr/>
            <w15:appearance w15:val="hidden"/>
            <w:text/>
          </w:sdtPr>
          <w:sdtContent>
            <w:tc>
              <w:tcPr>
                <w:tcW w:w="3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4D44A" w14:textId="14D191B1" w:rsidR="003E505D" w:rsidRPr="00BB3083" w:rsidRDefault="00DE419F" w:rsidP="005A683B">
                <w:pPr>
                  <w:pStyle w:val="TableText"/>
                  <w:spacing w:before="80" w:after="80"/>
                  <w:rPr>
                    <w:rFonts w:cs="Arial"/>
                  </w:rPr>
                </w:pPr>
                <w:r w:rsidRPr="00CE0210">
                  <w:rPr>
                    <w:rStyle w:val="PlaceholderText"/>
                    <w:i/>
                    <w:iCs/>
                  </w:rPr>
                  <w:t>Enter</w:t>
                </w:r>
                <w:r>
                  <w:rPr>
                    <w:rStyle w:val="PlaceholderText"/>
                    <w:i/>
                    <w:iCs/>
                  </w:rPr>
                  <w:t xml:space="preserve"> your</w:t>
                </w:r>
                <w:r w:rsidRPr="00CE0210">
                  <w:rPr>
                    <w:rStyle w:val="PlaceholderText"/>
                    <w:i/>
                    <w:iCs/>
                  </w:rPr>
                  <w:t xml:space="preserve"> email</w:t>
                </w:r>
              </w:p>
            </w:tc>
          </w:sdtContent>
        </w:sdt>
      </w:tr>
      <w:bookmarkEnd w:id="0"/>
      <w:tr w:rsidR="00D43E78" w:rsidRPr="00BB3083" w14:paraId="7AA96B93"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tc>
          <w:tcPr>
            <w:tcW w:w="6944" w:type="dxa"/>
            <w:gridSpan w:val="3"/>
            <w:tcBorders>
              <w:top w:val="nil"/>
              <w:left w:val="nil"/>
              <w:bottom w:val="single" w:sz="4" w:space="0" w:color="auto"/>
              <w:right w:val="nil"/>
            </w:tcBorders>
            <w:shd w:val="clear" w:color="auto" w:fill="auto"/>
            <w:vAlign w:val="bottom"/>
          </w:tcPr>
          <w:p w14:paraId="513E066A" w14:textId="1816B90B" w:rsidR="00D43E78" w:rsidRPr="00BB3083" w:rsidRDefault="00CA736F" w:rsidP="007110D0">
            <w:pPr>
              <w:pStyle w:val="TableText"/>
              <w:spacing w:before="120" w:after="30"/>
              <w:ind w:left="-57"/>
              <w:rPr>
                <w:rFonts w:cs="Arial"/>
              </w:rPr>
            </w:pPr>
            <w:r w:rsidRPr="00BB3083">
              <w:rPr>
                <w:rFonts w:cs="Arial"/>
              </w:rPr>
              <w:t>Contact</w:t>
            </w:r>
            <w:r w:rsidR="00A11708">
              <w:rPr>
                <w:rFonts w:cs="Arial"/>
              </w:rPr>
              <w:t xml:space="preserve"> person’s title/</w:t>
            </w:r>
            <w:r w:rsidRPr="00BB3083">
              <w:rPr>
                <w:rFonts w:cs="Arial"/>
              </w:rPr>
              <w:t>role</w:t>
            </w:r>
          </w:p>
        </w:tc>
        <w:tc>
          <w:tcPr>
            <w:tcW w:w="225" w:type="dxa"/>
            <w:tcBorders>
              <w:top w:val="nil"/>
              <w:left w:val="nil"/>
              <w:bottom w:val="nil"/>
              <w:right w:val="nil"/>
            </w:tcBorders>
            <w:shd w:val="clear" w:color="auto" w:fill="auto"/>
            <w:vAlign w:val="bottom"/>
          </w:tcPr>
          <w:p w14:paraId="5388FF07" w14:textId="77777777" w:rsidR="00D43E78" w:rsidRPr="00BB3083" w:rsidRDefault="00D43E78" w:rsidP="007110D0">
            <w:pPr>
              <w:pStyle w:val="TableText"/>
              <w:spacing w:before="120" w:after="30"/>
              <w:rPr>
                <w:rFonts w:cs="Arial"/>
              </w:rPr>
            </w:pPr>
          </w:p>
        </w:tc>
        <w:tc>
          <w:tcPr>
            <w:tcW w:w="3803" w:type="dxa"/>
            <w:gridSpan w:val="3"/>
            <w:tcBorders>
              <w:top w:val="single" w:sz="4" w:space="0" w:color="auto"/>
              <w:left w:val="nil"/>
              <w:bottom w:val="single" w:sz="4" w:space="0" w:color="auto"/>
              <w:right w:val="nil"/>
            </w:tcBorders>
            <w:shd w:val="clear" w:color="auto" w:fill="auto"/>
            <w:vAlign w:val="bottom"/>
          </w:tcPr>
          <w:p w14:paraId="49AC864F" w14:textId="1142E041" w:rsidR="00D43E78" w:rsidRPr="00BB3083" w:rsidRDefault="7F00BE34" w:rsidP="00057C78">
            <w:pPr>
              <w:pStyle w:val="TableText"/>
              <w:spacing w:before="120" w:after="30"/>
              <w:ind w:left="-57"/>
              <w:rPr>
                <w:rFonts w:cs="Arial"/>
              </w:rPr>
            </w:pPr>
            <w:r w:rsidRPr="58FA5474">
              <w:rPr>
                <w:rFonts w:cs="Arial"/>
              </w:rPr>
              <w:t>NASC/</w:t>
            </w:r>
            <w:r w:rsidR="5AD7C64B" w:rsidRPr="58FA5474">
              <w:rPr>
                <w:rFonts w:cs="Arial"/>
              </w:rPr>
              <w:t>EGL/</w:t>
            </w:r>
            <w:r w:rsidR="7A061941" w:rsidRPr="58FA5474">
              <w:rPr>
                <w:rFonts w:cs="Arial"/>
              </w:rPr>
              <w:t>FCS</w:t>
            </w:r>
          </w:p>
        </w:tc>
      </w:tr>
      <w:tr w:rsidR="00D43E78" w:rsidRPr="00BB3083" w14:paraId="71366590"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sdt>
          <w:sdtPr>
            <w:rPr>
              <w:rFonts w:cs="Arial"/>
            </w:rPr>
            <w:alias w:val="Role"/>
            <w:tag w:val="txtContactRole"/>
            <w:id w:val="-693919842"/>
            <w:lock w:val="sdtLocked"/>
            <w:placeholder>
              <w:docPart w:val="A34C55E37802435CAADFE688F4BAA68A"/>
            </w:placeholder>
            <w:showingPlcHdr/>
            <w15:appearance w15:val="hidden"/>
            <w:text/>
          </w:sdtPr>
          <w:sdtContent>
            <w:tc>
              <w:tcPr>
                <w:tcW w:w="6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0CF4D" w14:textId="3603A444" w:rsidR="00D43E78" w:rsidRPr="00BB3083" w:rsidRDefault="00DE419F" w:rsidP="005A08E0">
                <w:pPr>
                  <w:pStyle w:val="TableText"/>
                  <w:spacing w:before="80" w:after="80" w:line="240" w:lineRule="auto"/>
                  <w:rPr>
                    <w:rFonts w:cs="Arial"/>
                  </w:rPr>
                </w:pPr>
                <w:r w:rsidRPr="002C18FA">
                  <w:rPr>
                    <w:rStyle w:val="PlaceholderText"/>
                    <w:i/>
                    <w:iCs/>
                  </w:rPr>
                  <w:t xml:space="preserve">Enter </w:t>
                </w:r>
                <w:r>
                  <w:rPr>
                    <w:rStyle w:val="PlaceholderText"/>
                    <w:i/>
                    <w:iCs/>
                  </w:rPr>
                  <w:t>your</w:t>
                </w:r>
                <w:r w:rsidRPr="002C18FA">
                  <w:rPr>
                    <w:rStyle w:val="PlaceholderText"/>
                    <w:i/>
                    <w:iCs/>
                  </w:rPr>
                  <w:t xml:space="preserve"> rol</w:t>
                </w:r>
                <w:r w:rsidR="007077AA">
                  <w:rPr>
                    <w:rStyle w:val="PlaceholderText"/>
                    <w:i/>
                    <w:iCs/>
                  </w:rPr>
                  <w:t>e</w:t>
                </w:r>
              </w:p>
            </w:tc>
          </w:sdtContent>
        </w:sdt>
        <w:tc>
          <w:tcPr>
            <w:tcW w:w="225" w:type="dxa"/>
            <w:tcBorders>
              <w:top w:val="nil"/>
              <w:left w:val="single" w:sz="4" w:space="0" w:color="auto"/>
              <w:bottom w:val="nil"/>
              <w:right w:val="single" w:sz="4" w:space="0" w:color="auto"/>
            </w:tcBorders>
            <w:shd w:val="clear" w:color="auto" w:fill="auto"/>
            <w:vAlign w:val="center"/>
          </w:tcPr>
          <w:p w14:paraId="5E6DA233" w14:textId="77777777" w:rsidR="00D43E78" w:rsidRPr="00BB3083" w:rsidRDefault="00D43E78" w:rsidP="005A08E0">
            <w:pPr>
              <w:pStyle w:val="TableText"/>
              <w:spacing w:before="80" w:after="80" w:line="240" w:lineRule="auto"/>
              <w:rPr>
                <w:rFonts w:cs="Arial"/>
              </w:rPr>
            </w:pPr>
          </w:p>
        </w:tc>
        <w:tc>
          <w:tcPr>
            <w:tcW w:w="3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46794" w14:textId="3FE5A0EA" w:rsidR="00D43E78" w:rsidRPr="00BB3083" w:rsidRDefault="00CD6573" w:rsidP="005A08E0">
            <w:pPr>
              <w:pStyle w:val="TableText"/>
              <w:spacing w:before="80" w:after="80" w:line="240" w:lineRule="auto"/>
              <w:rPr>
                <w:rFonts w:cs="Arial"/>
              </w:rPr>
            </w:pPr>
            <w:sdt>
              <w:sdtPr>
                <w:rPr>
                  <w:rFonts w:cs="Arial"/>
                </w:rPr>
                <w:alias w:val="NASC"/>
                <w:tag w:val="cboNASC"/>
                <w:id w:val="-1134637775"/>
                <w:lock w:val="sdtLocked"/>
                <w:placeholder>
                  <w:docPart w:val="3350EA83F13349878376FEFA667D3588"/>
                </w:placeholder>
                <w:showingPlcHdr/>
                <w:comboBox>
                  <w:listItem w:displayText="Capital Support" w:value="Capital Support"/>
                  <w:listItem w:displayText="Disability Support Link" w:value="Disability Support Link"/>
                  <w:listItem w:displayText="EnableNZ" w:value="EnableNZ"/>
                  <w:listItem w:displayText="Focus" w:value="Focus"/>
                  <w:listItem w:displayText="LifeLinks" w:value="LifeLinks"/>
                  <w:listItem w:displayText="NorthABLE" w:value="NorthABLE"/>
                  <w:listItem w:displayText="NASC Hawkes Bay" w:value="NASC Hawkes Bay"/>
                  <w:listItem w:displayText="SupportNet" w:value="SupportNet"/>
                  <w:listItem w:displayText="Support Works" w:value="Support Works"/>
                  <w:listItem w:displayText="Taikura Trust" w:value="Taikura Trust"/>
                  <w:listItem w:displayText="Your Way | Kia Roha - Hutt Valley" w:value="Your Way | Kia Roha - Hutt Valley"/>
                  <w:listItem w:displayText="Your Way | Kia Roha - Otago/Southland" w:value="Your Way | Kia Roha - Otago/Southland"/>
                  <w:listItem w:displayText="Your Way | Kia Roha - Tairāwhiti" w:value="Your Way | Kia Roha - Tairāwhiti"/>
                  <w:listItem w:displayText="Your Way | Kia Roha - Taranaki" w:value="Your Way | Kia Roha - Taranaki"/>
                  <w:listItem w:displayText="Your Way | Kia Roha - Whanganui" w:value="Your Way | Kia Roha - Whanganui"/>
                  <w:listItem w:displayText="FCS" w:value="FCS"/>
                  <w:listItem w:displayText="EGL Christchurch" w:value="EGL Christchurch"/>
                  <w:listItem w:displayText="EGL Waikato" w:value="EGL Waikato"/>
                  <w:listItem w:displayText="Mana Whaikaha" w:value="Mana Whaikaha"/>
                </w:comboBox>
              </w:sdtPr>
              <w:sdtContent>
                <w:r w:rsidR="00DE419F" w:rsidRPr="002C18FA">
                  <w:rPr>
                    <w:rStyle w:val="PlaceholderText"/>
                    <w:rFonts w:cs="Arial"/>
                    <w:i/>
                  </w:rPr>
                  <w:t>Select NASC</w:t>
                </w:r>
              </w:sdtContent>
            </w:sdt>
          </w:p>
        </w:tc>
      </w:tr>
    </w:tbl>
    <w:p w14:paraId="33C67448" w14:textId="77777777" w:rsidR="00B77579" w:rsidRPr="00BB3083" w:rsidRDefault="00B77579" w:rsidP="006B0CB4">
      <w:pPr>
        <w:rPr>
          <w:rFonts w:cs="Arial"/>
          <w:sz w:val="16"/>
          <w:szCs w:val="16"/>
        </w:rPr>
      </w:pPr>
    </w:p>
    <w:tbl>
      <w:tblPr>
        <w:tblStyle w:val="TableGrid"/>
        <w:tblW w:w="10915" w:type="dxa"/>
        <w:tblInd w:w="-147" w:type="dxa"/>
        <w:tblLayout w:type="fixed"/>
        <w:tblCellMar>
          <w:left w:w="57" w:type="dxa"/>
          <w:right w:w="57" w:type="dxa"/>
        </w:tblCellMar>
        <w:tblLook w:val="04A0" w:firstRow="1" w:lastRow="0" w:firstColumn="1" w:lastColumn="0" w:noHBand="0" w:noVBand="1"/>
      </w:tblPr>
      <w:tblGrid>
        <w:gridCol w:w="707"/>
        <w:gridCol w:w="1703"/>
        <w:gridCol w:w="426"/>
        <w:gridCol w:w="508"/>
        <w:gridCol w:w="484"/>
        <w:gridCol w:w="557"/>
        <w:gridCol w:w="81"/>
        <w:gridCol w:w="485"/>
        <w:gridCol w:w="223"/>
        <w:gridCol w:w="348"/>
        <w:gridCol w:w="142"/>
        <w:gridCol w:w="574"/>
        <w:gridCol w:w="1559"/>
        <w:gridCol w:w="254"/>
        <w:gridCol w:w="134"/>
        <w:gridCol w:w="37"/>
        <w:gridCol w:w="2070"/>
        <w:gridCol w:w="235"/>
        <w:gridCol w:w="388"/>
      </w:tblGrid>
      <w:tr w:rsidR="00CD0F7C" w:rsidRPr="00BB3083" w14:paraId="2BD65EB8" w14:textId="77777777" w:rsidTr="70CCBEDF">
        <w:trPr>
          <w:cantSplit/>
        </w:trPr>
        <w:tc>
          <w:tcPr>
            <w:tcW w:w="10915" w:type="dxa"/>
            <w:gridSpan w:val="19"/>
            <w:shd w:val="clear" w:color="auto" w:fill="000000" w:themeFill="text1"/>
          </w:tcPr>
          <w:p w14:paraId="5F67CAA7" w14:textId="64D2EC3F" w:rsidR="00CD0F7C" w:rsidRPr="00BB3083" w:rsidRDefault="00C2028F" w:rsidP="12C48008">
            <w:pPr>
              <w:pStyle w:val="TableText"/>
              <w:spacing w:before="30" w:after="30" w:line="240" w:lineRule="auto"/>
              <w:rPr>
                <w:rFonts w:cs="Arial"/>
                <w:b/>
                <w:bCs/>
                <w:sz w:val="24"/>
                <w:szCs w:val="24"/>
              </w:rPr>
            </w:pPr>
            <w:r w:rsidRPr="291747D9">
              <w:rPr>
                <w:rFonts w:cs="Arial"/>
                <w:b/>
                <w:bCs/>
                <w:sz w:val="24"/>
                <w:szCs w:val="24"/>
              </w:rPr>
              <w:t>Incident details</w:t>
            </w:r>
            <w:r w:rsidR="00D6044E" w:rsidRPr="291747D9">
              <w:rPr>
                <w:rFonts w:cs="Arial"/>
                <w:b/>
                <w:bCs/>
                <w:sz w:val="22"/>
                <w:szCs w:val="22"/>
              </w:rPr>
              <w:t xml:space="preserve"> </w:t>
            </w:r>
            <w:r w:rsidR="00D6044E" w:rsidRPr="291747D9">
              <w:rPr>
                <w:rFonts w:cs="Arial"/>
                <w:b/>
                <w:bCs/>
                <w:sz w:val="14"/>
                <w:szCs w:val="14"/>
              </w:rPr>
              <w:t>(To identify the</w:t>
            </w:r>
            <w:r w:rsidR="001771EC" w:rsidRPr="291747D9">
              <w:rPr>
                <w:rFonts w:cs="Arial"/>
                <w:b/>
                <w:bCs/>
                <w:sz w:val="14"/>
                <w:szCs w:val="14"/>
              </w:rPr>
              <w:t xml:space="preserve"> </w:t>
            </w:r>
            <w:r w:rsidR="56D5AB7F" w:rsidRPr="291747D9">
              <w:rPr>
                <w:rFonts w:cs="Arial"/>
                <w:b/>
                <w:bCs/>
                <w:sz w:val="14"/>
                <w:szCs w:val="14"/>
              </w:rPr>
              <w:t xml:space="preserve">disabled </w:t>
            </w:r>
            <w:r w:rsidR="1BB986C1" w:rsidRPr="291747D9">
              <w:rPr>
                <w:rFonts w:cs="Arial"/>
                <w:b/>
                <w:bCs/>
                <w:sz w:val="14"/>
                <w:szCs w:val="14"/>
              </w:rPr>
              <w:t>persons</w:t>
            </w:r>
            <w:r w:rsidR="00DB1ECA" w:rsidRPr="291747D9">
              <w:rPr>
                <w:rFonts w:cs="Arial"/>
                <w:b/>
                <w:bCs/>
                <w:sz w:val="14"/>
                <w:szCs w:val="14"/>
              </w:rPr>
              <w:t xml:space="preserve"> directly</w:t>
            </w:r>
            <w:r w:rsidR="001771EC" w:rsidRPr="291747D9">
              <w:rPr>
                <w:rFonts w:cs="Arial"/>
                <w:b/>
                <w:bCs/>
                <w:sz w:val="14"/>
                <w:szCs w:val="14"/>
              </w:rPr>
              <w:t xml:space="preserve"> </w:t>
            </w:r>
            <w:r w:rsidR="0042205D" w:rsidRPr="291747D9">
              <w:rPr>
                <w:rFonts w:cs="Arial"/>
                <w:b/>
                <w:bCs/>
                <w:sz w:val="14"/>
                <w:szCs w:val="14"/>
              </w:rPr>
              <w:t>involved, location</w:t>
            </w:r>
            <w:r w:rsidR="00D6044E" w:rsidRPr="291747D9">
              <w:rPr>
                <w:rFonts w:cs="Arial"/>
                <w:b/>
                <w:bCs/>
                <w:sz w:val="14"/>
                <w:szCs w:val="14"/>
              </w:rPr>
              <w:t xml:space="preserve"> and classification</w:t>
            </w:r>
            <w:r w:rsidR="00E3462E" w:rsidRPr="291747D9">
              <w:rPr>
                <w:rFonts w:cs="Arial"/>
                <w:b/>
                <w:bCs/>
                <w:sz w:val="14"/>
                <w:szCs w:val="14"/>
              </w:rPr>
              <w:t xml:space="preserve"> of the incident)</w:t>
            </w:r>
          </w:p>
        </w:tc>
      </w:tr>
      <w:tr w:rsidR="00EF71C9" w:rsidRPr="00BB3083" w14:paraId="657EA68E" w14:textId="77777777" w:rsidTr="70CCBEDF">
        <w:trPr>
          <w:cantSplit/>
          <w:trHeight w:val="166"/>
        </w:trPr>
        <w:tc>
          <w:tcPr>
            <w:tcW w:w="2836" w:type="dxa"/>
            <w:gridSpan w:val="3"/>
            <w:tcBorders>
              <w:top w:val="nil"/>
              <w:left w:val="nil"/>
              <w:bottom w:val="single" w:sz="4" w:space="0" w:color="auto"/>
              <w:right w:val="nil"/>
            </w:tcBorders>
            <w:vAlign w:val="bottom"/>
          </w:tcPr>
          <w:p w14:paraId="7ED0D8BB" w14:textId="2ABB4A01" w:rsidR="00EF71C9" w:rsidRDefault="00EF71C9" w:rsidP="00EE5C96">
            <w:pPr>
              <w:pStyle w:val="TableText"/>
              <w:spacing w:before="80" w:after="80"/>
              <w:rPr>
                <w:rFonts w:cs="Arial"/>
              </w:rPr>
            </w:pPr>
            <w:bookmarkStart w:id="1" w:name="_Hlk117754981"/>
            <w:r w:rsidRPr="12C48008">
              <w:rPr>
                <w:rFonts w:cs="Arial"/>
              </w:rPr>
              <w:t>NHI of the disabled person/s</w:t>
            </w:r>
          </w:p>
        </w:tc>
        <w:tc>
          <w:tcPr>
            <w:tcW w:w="3402" w:type="dxa"/>
            <w:gridSpan w:val="9"/>
            <w:tcBorders>
              <w:top w:val="nil"/>
              <w:left w:val="nil"/>
              <w:bottom w:val="single" w:sz="4" w:space="0" w:color="auto"/>
              <w:right w:val="nil"/>
            </w:tcBorders>
            <w:vAlign w:val="bottom"/>
          </w:tcPr>
          <w:p w14:paraId="2D1773A6" w14:textId="3F3DDC21" w:rsidR="00EF71C9" w:rsidRDefault="00EF71C9" w:rsidP="00EE5C96">
            <w:pPr>
              <w:pStyle w:val="TableText"/>
              <w:spacing w:before="80" w:after="80"/>
              <w:rPr>
                <w:rFonts w:cs="Arial"/>
              </w:rPr>
            </w:pPr>
            <w:r w:rsidRPr="12C48008">
              <w:rPr>
                <w:rFonts w:cs="Arial"/>
              </w:rPr>
              <w:t>Disabled</w:t>
            </w:r>
            <w:r>
              <w:rPr>
                <w:rFonts w:cs="Arial"/>
              </w:rPr>
              <w:t xml:space="preserve"> </w:t>
            </w:r>
            <w:r w:rsidRPr="12C48008">
              <w:rPr>
                <w:rFonts w:cs="Arial"/>
              </w:rPr>
              <w:t>Person’s Name</w:t>
            </w:r>
          </w:p>
        </w:tc>
        <w:tc>
          <w:tcPr>
            <w:tcW w:w="1813" w:type="dxa"/>
            <w:gridSpan w:val="2"/>
            <w:tcBorders>
              <w:top w:val="nil"/>
              <w:left w:val="nil"/>
              <w:bottom w:val="single" w:sz="4" w:space="0" w:color="auto"/>
              <w:right w:val="nil"/>
            </w:tcBorders>
            <w:vAlign w:val="bottom"/>
          </w:tcPr>
          <w:p w14:paraId="77BC6890" w14:textId="27F1AA94" w:rsidR="00EF71C9" w:rsidRDefault="00EF71C9" w:rsidP="00EE5C96">
            <w:pPr>
              <w:pStyle w:val="TableText"/>
              <w:spacing w:before="80" w:after="80"/>
              <w:rPr>
                <w:rFonts w:cs="Arial"/>
              </w:rPr>
            </w:pPr>
            <w:r w:rsidRPr="00BB3083">
              <w:rPr>
                <w:rFonts w:cs="Arial"/>
              </w:rPr>
              <w:t xml:space="preserve">Date of </w:t>
            </w:r>
            <w:r>
              <w:rPr>
                <w:rFonts w:cs="Arial"/>
              </w:rPr>
              <w:t>Birth</w:t>
            </w:r>
          </w:p>
        </w:tc>
        <w:tc>
          <w:tcPr>
            <w:tcW w:w="134" w:type="dxa"/>
            <w:tcBorders>
              <w:top w:val="nil"/>
              <w:left w:val="nil"/>
              <w:bottom w:val="nil"/>
              <w:right w:val="nil"/>
            </w:tcBorders>
            <w:vAlign w:val="bottom"/>
          </w:tcPr>
          <w:p w14:paraId="12046489" w14:textId="77777777" w:rsidR="00EF71C9" w:rsidRPr="00BB3083" w:rsidRDefault="00EF71C9" w:rsidP="00EE5C96">
            <w:pPr>
              <w:pStyle w:val="TableText"/>
              <w:spacing w:before="80" w:after="80"/>
              <w:rPr>
                <w:rFonts w:cs="Arial"/>
              </w:rPr>
            </w:pPr>
          </w:p>
        </w:tc>
        <w:tc>
          <w:tcPr>
            <w:tcW w:w="2730" w:type="dxa"/>
            <w:gridSpan w:val="4"/>
            <w:tcBorders>
              <w:top w:val="nil"/>
              <w:left w:val="nil"/>
              <w:bottom w:val="single" w:sz="4" w:space="0" w:color="auto"/>
              <w:right w:val="nil"/>
            </w:tcBorders>
            <w:vAlign w:val="bottom"/>
          </w:tcPr>
          <w:p w14:paraId="4D9197F0" w14:textId="44B4D569" w:rsidR="00EF71C9" w:rsidRDefault="00EF71C9" w:rsidP="00EE5C96">
            <w:pPr>
              <w:pStyle w:val="TableText"/>
              <w:spacing w:before="80" w:after="80"/>
              <w:rPr>
                <w:rFonts w:cs="Arial"/>
              </w:rPr>
            </w:pPr>
            <w:r>
              <w:rPr>
                <w:rFonts w:cs="Arial"/>
                <w:lang w:eastAsia="en-US"/>
              </w:rPr>
              <w:t xml:space="preserve">Incident </w:t>
            </w:r>
            <w:r w:rsidR="007C3A24">
              <w:rPr>
                <w:rFonts w:cs="Arial"/>
                <w:lang w:eastAsia="en-US"/>
              </w:rPr>
              <w:t>date</w:t>
            </w:r>
          </w:p>
        </w:tc>
      </w:tr>
      <w:tr w:rsidR="005E1888" w:rsidRPr="00BB3083" w14:paraId="64851FE5" w14:textId="77777777" w:rsidTr="70CCBEDF">
        <w:trPr>
          <w:cantSplit/>
          <w:trHeight w:val="412"/>
        </w:trPr>
        <w:tc>
          <w:tcPr>
            <w:tcW w:w="2836" w:type="dxa"/>
            <w:gridSpan w:val="3"/>
            <w:tcBorders>
              <w:top w:val="single" w:sz="4" w:space="0" w:color="auto"/>
              <w:left w:val="single" w:sz="4" w:space="0" w:color="auto"/>
              <w:bottom w:val="single" w:sz="4" w:space="0" w:color="auto"/>
            </w:tcBorders>
          </w:tcPr>
          <w:p w14:paraId="623E8AA4" w14:textId="1AF6DBF7" w:rsidR="005E1888" w:rsidRPr="00506F79" w:rsidRDefault="00CD6573" w:rsidP="00E33859">
            <w:pPr>
              <w:pStyle w:val="TableText"/>
              <w:spacing w:before="80" w:after="80"/>
              <w:jc w:val="center"/>
              <w:rPr>
                <w:rFonts w:cs="Arial"/>
              </w:rPr>
            </w:pPr>
            <w:sdt>
              <w:sdtPr>
                <w:rPr>
                  <w:rFonts w:cs="Arial"/>
                </w:rPr>
                <w:alias w:val="NHI - person 1"/>
                <w:tag w:val="txtPerson1NHI"/>
                <w:id w:val="432248031"/>
                <w:lock w:val="sdtLocked"/>
                <w:placeholder>
                  <w:docPart w:val="C435C05FD8854D49B2D9AE66EC5E7DFB"/>
                </w:placeholder>
                <w:showingPlcHdr/>
                <w15:appearance w15:val="hidden"/>
                <w:text/>
              </w:sdtPr>
              <w:sdtContent>
                <w:r w:rsidR="00FD1065">
                  <w:rPr>
                    <w:rStyle w:val="PlaceholderText"/>
                    <w:i/>
                    <w:iCs/>
                  </w:rPr>
                  <w:t>NHI</w:t>
                </w:r>
              </w:sdtContent>
            </w:sdt>
          </w:p>
        </w:tc>
        <w:tc>
          <w:tcPr>
            <w:tcW w:w="3402" w:type="dxa"/>
            <w:gridSpan w:val="9"/>
            <w:tcBorders>
              <w:top w:val="single" w:sz="4" w:space="0" w:color="auto"/>
              <w:left w:val="single" w:sz="4" w:space="0" w:color="auto"/>
              <w:bottom w:val="single" w:sz="4" w:space="0" w:color="auto"/>
              <w:right w:val="nil"/>
            </w:tcBorders>
          </w:tcPr>
          <w:p w14:paraId="12D3ECA4" w14:textId="5804FF33" w:rsidR="005E1888" w:rsidRPr="00BB3083" w:rsidRDefault="00CD6573" w:rsidP="005A08E0">
            <w:pPr>
              <w:pStyle w:val="TableText"/>
              <w:spacing w:before="80" w:after="80"/>
              <w:rPr>
                <w:rFonts w:cs="Arial"/>
              </w:rPr>
            </w:pPr>
            <w:sdt>
              <w:sdtPr>
                <w:rPr>
                  <w:rFonts w:cs="Arial"/>
                </w:rPr>
                <w:alias w:val="Name - person 1"/>
                <w:tag w:val="txtPerson1Name"/>
                <w:id w:val="-598406471"/>
                <w:lock w:val="sdtLocked"/>
                <w:placeholder>
                  <w:docPart w:val="91770994986E41D6ACF5CF98F28A07C4"/>
                </w:placeholder>
                <w:showingPlcHdr/>
                <w15:appearance w15:val="hidden"/>
                <w:text/>
              </w:sdtPr>
              <w:sdtContent>
                <w:r w:rsidR="00DE419F" w:rsidRPr="00D413B6">
                  <w:rPr>
                    <w:rStyle w:val="PlaceholderText"/>
                    <w:i/>
                    <w:iCs/>
                  </w:rPr>
                  <w:t xml:space="preserve">Enter </w:t>
                </w:r>
                <w:r w:rsidR="00DE419F">
                  <w:rPr>
                    <w:rStyle w:val="PlaceholderText"/>
                    <w:i/>
                    <w:iCs/>
                  </w:rPr>
                  <w:t>person’s name</w:t>
                </w:r>
              </w:sdtContent>
            </w:sdt>
          </w:p>
        </w:tc>
        <w:tc>
          <w:tcPr>
            <w:tcW w:w="1813" w:type="dxa"/>
            <w:gridSpan w:val="2"/>
            <w:tcBorders>
              <w:top w:val="single" w:sz="4" w:space="0" w:color="auto"/>
              <w:left w:val="single" w:sz="4" w:space="0" w:color="auto"/>
              <w:bottom w:val="single" w:sz="4" w:space="0" w:color="auto"/>
              <w:right w:val="single" w:sz="4" w:space="0" w:color="auto"/>
            </w:tcBorders>
          </w:tcPr>
          <w:p w14:paraId="2CFEFE7A" w14:textId="5392C4AB" w:rsidR="005E1888" w:rsidRPr="00BB3083" w:rsidRDefault="00CD6573" w:rsidP="005A08E0">
            <w:pPr>
              <w:pStyle w:val="TableText"/>
              <w:spacing w:before="80" w:after="80"/>
              <w:rPr>
                <w:rFonts w:cs="Arial"/>
              </w:rPr>
            </w:pPr>
            <w:sdt>
              <w:sdtPr>
                <w:rPr>
                  <w:rFonts w:cs="Arial"/>
                </w:rPr>
                <w:alias w:val="Date of birth - person 1"/>
                <w:tag w:val="ctlPerson1DOB"/>
                <w:id w:val="693813347"/>
                <w:lock w:val="sdtLocked"/>
                <w:placeholder>
                  <w:docPart w:val="7D83BDA3C49940F0A904676E1104221E"/>
                </w:placeholder>
                <w:showingPlcHdr/>
                <w:date w:fullDate="2018-08-03T00:00:00Z">
                  <w:dateFormat w:val="d/MM/yyyy"/>
                  <w:lid w:val="en-NZ"/>
                  <w:storeMappedDataAs w:val="date"/>
                  <w:calendar w:val="gregorian"/>
                </w:date>
              </w:sdtPr>
              <w:sdtContent>
                <w:r w:rsidR="00DE419F">
                  <w:rPr>
                    <w:rStyle w:val="PlaceholderText"/>
                    <w:rFonts w:cs="Arial"/>
                    <w:i/>
                    <w:iCs/>
                  </w:rPr>
                  <w:t>Se</w:t>
                </w:r>
                <w:r w:rsidR="00DE419F" w:rsidRPr="00FE20BE">
                  <w:rPr>
                    <w:rStyle w:val="PlaceholderText"/>
                    <w:rFonts w:cs="Arial"/>
                    <w:i/>
                    <w:iCs/>
                  </w:rPr>
                  <w:t>lect a date</w:t>
                </w:r>
              </w:sdtContent>
            </w:sdt>
          </w:p>
        </w:tc>
        <w:tc>
          <w:tcPr>
            <w:tcW w:w="134" w:type="dxa"/>
            <w:tcBorders>
              <w:top w:val="nil"/>
              <w:left w:val="single" w:sz="4" w:space="0" w:color="auto"/>
              <w:bottom w:val="nil"/>
              <w:right w:val="single" w:sz="4" w:space="0" w:color="auto"/>
            </w:tcBorders>
          </w:tcPr>
          <w:p w14:paraId="0DD8B6B8" w14:textId="725B209C" w:rsidR="005E1888" w:rsidRPr="00BB3083" w:rsidRDefault="005E1888" w:rsidP="005A08E0">
            <w:pPr>
              <w:pStyle w:val="TableText"/>
              <w:spacing w:before="80" w:after="80"/>
              <w:rPr>
                <w:rFonts w:cs="Arial"/>
              </w:rPr>
            </w:pPr>
          </w:p>
        </w:tc>
        <w:tc>
          <w:tcPr>
            <w:tcW w:w="2730" w:type="dxa"/>
            <w:gridSpan w:val="4"/>
            <w:tcBorders>
              <w:top w:val="single" w:sz="4" w:space="0" w:color="auto"/>
              <w:left w:val="single" w:sz="4" w:space="0" w:color="auto"/>
              <w:bottom w:val="single" w:sz="4" w:space="0" w:color="auto"/>
            </w:tcBorders>
          </w:tcPr>
          <w:p w14:paraId="557E2CAF" w14:textId="5F41D170" w:rsidR="005E1888" w:rsidRPr="00BB3083" w:rsidRDefault="00CD6573" w:rsidP="005A08E0">
            <w:pPr>
              <w:pStyle w:val="TableText"/>
              <w:spacing w:before="80" w:after="80" w:line="240" w:lineRule="auto"/>
              <w:rPr>
                <w:rFonts w:cs="Arial"/>
              </w:rPr>
            </w:pPr>
            <w:sdt>
              <w:sdtPr>
                <w:rPr>
                  <w:rFonts w:cs="Arial"/>
                </w:rPr>
                <w:alias w:val="Incident date"/>
                <w:tag w:val="ctlIncidentDate"/>
                <w:id w:val="66305839"/>
                <w:placeholder>
                  <w:docPart w:val="FCC6B0FFFE014AE19A53157410437FB7"/>
                </w:placeholder>
                <w:showingPlcHdr/>
                <w:date w:fullDate="2022-11-18T00:00:00Z">
                  <w:dateFormat w:val="d/MM/yyyy"/>
                  <w:lid w:val="en-NZ"/>
                  <w:storeMappedDataAs w:val="date"/>
                  <w:calendar w:val="gregorian"/>
                </w:date>
              </w:sdtPr>
              <w:sdtContent>
                <w:r w:rsidR="00FD1065">
                  <w:rPr>
                    <w:rStyle w:val="PlaceholderText"/>
                    <w:rFonts w:cs="Arial"/>
                    <w:i/>
                    <w:iCs/>
                  </w:rPr>
                  <w:t>Se</w:t>
                </w:r>
                <w:r w:rsidR="00FD1065" w:rsidRPr="00FE20BE">
                  <w:rPr>
                    <w:rStyle w:val="PlaceholderText"/>
                    <w:rFonts w:cs="Arial"/>
                    <w:i/>
                    <w:iCs/>
                  </w:rPr>
                  <w:t>lect a date</w:t>
                </w:r>
              </w:sdtContent>
            </w:sdt>
          </w:p>
        </w:tc>
      </w:tr>
      <w:tr w:rsidR="00BF1CC8" w:rsidRPr="00BB3083" w14:paraId="2BED9639" w14:textId="77777777" w:rsidTr="70CCBEDF">
        <w:trPr>
          <w:cantSplit/>
          <w:trHeight w:val="258"/>
        </w:trPr>
        <w:tc>
          <w:tcPr>
            <w:tcW w:w="2836" w:type="dxa"/>
            <w:gridSpan w:val="3"/>
            <w:tcBorders>
              <w:top w:val="single" w:sz="4" w:space="0" w:color="auto"/>
              <w:left w:val="single" w:sz="4" w:space="0" w:color="auto"/>
              <w:bottom w:val="single" w:sz="4" w:space="0" w:color="auto"/>
            </w:tcBorders>
            <w:vAlign w:val="center"/>
          </w:tcPr>
          <w:p w14:paraId="7BBD9E83" w14:textId="74E5144E" w:rsidR="00BF1CC8" w:rsidRDefault="00CD6573" w:rsidP="00E33859">
            <w:pPr>
              <w:pStyle w:val="TableText"/>
              <w:spacing w:before="80" w:after="80"/>
              <w:jc w:val="center"/>
              <w:rPr>
                <w:rFonts w:cs="Arial"/>
              </w:rPr>
            </w:pPr>
            <w:sdt>
              <w:sdtPr>
                <w:rPr>
                  <w:rFonts w:cs="Arial"/>
                </w:rPr>
                <w:alias w:val="NHI - person 2"/>
                <w:tag w:val="txtPerson2NHI"/>
                <w:id w:val="556597389"/>
                <w:lock w:val="sdtLocked"/>
                <w:placeholder>
                  <w:docPart w:val="A81FDE40F71D4B64989E085189B5B91C"/>
                </w:placeholder>
                <w:showingPlcHdr/>
                <w15:appearance w15:val="hidden"/>
                <w:text/>
              </w:sdtPr>
              <w:sdtContent>
                <w:r w:rsidR="00FD1065">
                  <w:rPr>
                    <w:rStyle w:val="PlaceholderText"/>
                    <w:i/>
                    <w:iCs/>
                  </w:rPr>
                  <w:t>NHI</w:t>
                </w:r>
              </w:sdtContent>
            </w:sdt>
          </w:p>
        </w:tc>
        <w:tc>
          <w:tcPr>
            <w:tcW w:w="3402" w:type="dxa"/>
            <w:gridSpan w:val="9"/>
            <w:tcBorders>
              <w:top w:val="single" w:sz="4" w:space="0" w:color="auto"/>
              <w:left w:val="single" w:sz="4" w:space="0" w:color="auto"/>
              <w:bottom w:val="single" w:sz="4" w:space="0" w:color="auto"/>
              <w:right w:val="nil"/>
            </w:tcBorders>
          </w:tcPr>
          <w:p w14:paraId="3476FB3E" w14:textId="489258F9" w:rsidR="00BF1CC8" w:rsidRDefault="00CD6573" w:rsidP="005A08E0">
            <w:pPr>
              <w:pStyle w:val="TableText"/>
              <w:spacing w:before="80" w:after="80"/>
              <w:rPr>
                <w:rFonts w:cs="Arial"/>
              </w:rPr>
            </w:pPr>
            <w:sdt>
              <w:sdtPr>
                <w:rPr>
                  <w:rFonts w:cs="Arial"/>
                </w:rPr>
                <w:alias w:val="Name - person 2"/>
                <w:tag w:val="txtPerson2Name"/>
                <w:id w:val="1269662653"/>
                <w:lock w:val="sdtLocked"/>
                <w:placeholder>
                  <w:docPart w:val="2EC7D372573545CC9F574F4793C0D0C0"/>
                </w:placeholder>
                <w:showingPlcHdr/>
                <w15:appearance w15:val="hidden"/>
                <w:text/>
              </w:sdtPr>
              <w:sdtContent>
                <w:r w:rsidR="00DE419F" w:rsidRPr="00D413B6">
                  <w:rPr>
                    <w:rStyle w:val="PlaceholderText"/>
                    <w:i/>
                    <w:iCs/>
                  </w:rPr>
                  <w:t xml:space="preserve">Enter </w:t>
                </w:r>
                <w:r w:rsidR="00DE419F">
                  <w:rPr>
                    <w:rStyle w:val="PlaceholderText"/>
                    <w:i/>
                    <w:iCs/>
                  </w:rPr>
                  <w:t>person’s name</w:t>
                </w:r>
              </w:sdtContent>
            </w:sdt>
          </w:p>
        </w:tc>
        <w:tc>
          <w:tcPr>
            <w:tcW w:w="1813" w:type="dxa"/>
            <w:gridSpan w:val="2"/>
            <w:tcBorders>
              <w:top w:val="single" w:sz="4" w:space="0" w:color="auto"/>
              <w:left w:val="single" w:sz="4" w:space="0" w:color="auto"/>
              <w:bottom w:val="single" w:sz="4" w:space="0" w:color="auto"/>
              <w:right w:val="single" w:sz="4" w:space="0" w:color="auto"/>
            </w:tcBorders>
          </w:tcPr>
          <w:p w14:paraId="53914E1E" w14:textId="44C1A2E3" w:rsidR="00BF1CC8" w:rsidRDefault="00CD6573" w:rsidP="005A08E0">
            <w:pPr>
              <w:pStyle w:val="TableText"/>
              <w:spacing w:before="80" w:after="80"/>
              <w:rPr>
                <w:rFonts w:cs="Arial"/>
              </w:rPr>
            </w:pPr>
            <w:sdt>
              <w:sdtPr>
                <w:rPr>
                  <w:rFonts w:cs="Arial"/>
                </w:rPr>
                <w:alias w:val="Date of birth - person 2"/>
                <w:tag w:val="ctlPerson2DOB"/>
                <w:id w:val="2060592016"/>
                <w:lock w:val="sdtLocked"/>
                <w:placeholder>
                  <w:docPart w:val="4D094322484645F9AC67945B5181BCC7"/>
                </w:placeholder>
                <w:showingPlcHdr/>
                <w:date w:fullDate="2016-01-16T00:00:00Z">
                  <w:dateFormat w:val="d/MM/yyyy"/>
                  <w:lid w:val="en-NZ"/>
                  <w:storeMappedDataAs w:val="date"/>
                  <w:calendar w:val="gregorian"/>
                </w:date>
              </w:sdtPr>
              <w:sdtContent>
                <w:r w:rsidR="00DE419F">
                  <w:rPr>
                    <w:rStyle w:val="PlaceholderText"/>
                    <w:rFonts w:cs="Arial"/>
                    <w:i/>
                    <w:iCs/>
                  </w:rPr>
                  <w:t>Se</w:t>
                </w:r>
                <w:r w:rsidR="00DE419F" w:rsidRPr="00FE20BE">
                  <w:rPr>
                    <w:rStyle w:val="PlaceholderText"/>
                    <w:rFonts w:cs="Arial"/>
                    <w:i/>
                    <w:iCs/>
                  </w:rPr>
                  <w:t>lect a date</w:t>
                </w:r>
              </w:sdtContent>
            </w:sdt>
          </w:p>
        </w:tc>
        <w:tc>
          <w:tcPr>
            <w:tcW w:w="134" w:type="dxa"/>
            <w:tcBorders>
              <w:top w:val="nil"/>
              <w:left w:val="single" w:sz="4" w:space="0" w:color="auto"/>
              <w:bottom w:val="nil"/>
              <w:right w:val="nil"/>
            </w:tcBorders>
          </w:tcPr>
          <w:p w14:paraId="086EB183" w14:textId="77777777" w:rsidR="00BF1CC8" w:rsidRPr="00BB3083" w:rsidRDefault="00BF1CC8" w:rsidP="005A08E0">
            <w:pPr>
              <w:pStyle w:val="TableText"/>
              <w:spacing w:before="80" w:after="80"/>
              <w:rPr>
                <w:rFonts w:cs="Arial"/>
              </w:rPr>
            </w:pPr>
          </w:p>
        </w:tc>
        <w:tc>
          <w:tcPr>
            <w:tcW w:w="2730" w:type="dxa"/>
            <w:gridSpan w:val="4"/>
            <w:tcBorders>
              <w:top w:val="single" w:sz="4" w:space="0" w:color="auto"/>
              <w:left w:val="nil"/>
              <w:bottom w:val="nil"/>
              <w:right w:val="nil"/>
            </w:tcBorders>
          </w:tcPr>
          <w:p w14:paraId="199CB58D" w14:textId="324FD9A9" w:rsidR="00BF1CC8" w:rsidRDefault="00BF1CC8" w:rsidP="005A08E0">
            <w:pPr>
              <w:pStyle w:val="TableText"/>
              <w:spacing w:before="80" w:after="80"/>
              <w:rPr>
                <w:rFonts w:cs="Arial"/>
              </w:rPr>
            </w:pPr>
          </w:p>
        </w:tc>
      </w:tr>
      <w:bookmarkEnd w:id="1"/>
      <w:tr w:rsidR="00CA2E5A" w:rsidRPr="00BB3083" w14:paraId="7EA29F6A" w14:textId="77777777" w:rsidTr="70CCBEDF">
        <w:trPr>
          <w:cantSplit/>
        </w:trPr>
        <w:tc>
          <w:tcPr>
            <w:tcW w:w="5522" w:type="dxa"/>
            <w:gridSpan w:val="10"/>
            <w:tcBorders>
              <w:top w:val="single" w:sz="4" w:space="0" w:color="auto"/>
              <w:left w:val="nil"/>
              <w:bottom w:val="nil"/>
              <w:right w:val="nil"/>
            </w:tcBorders>
            <w:vAlign w:val="bottom"/>
          </w:tcPr>
          <w:p w14:paraId="62258ABA" w14:textId="4465A418" w:rsidR="00CA2E5A" w:rsidRPr="00BB3083" w:rsidRDefault="00CA2E5A" w:rsidP="00BF61D4">
            <w:pPr>
              <w:pStyle w:val="TableText"/>
              <w:spacing w:before="150" w:after="30"/>
              <w:ind w:left="-57"/>
              <w:rPr>
                <w:rFonts w:cs="Arial"/>
              </w:rPr>
            </w:pPr>
            <w:r w:rsidRPr="00BB3083">
              <w:rPr>
                <w:rFonts w:cs="Arial"/>
              </w:rPr>
              <w:t>Incident location</w:t>
            </w:r>
          </w:p>
        </w:tc>
        <w:tc>
          <w:tcPr>
            <w:tcW w:w="142" w:type="dxa"/>
            <w:tcBorders>
              <w:top w:val="nil"/>
              <w:left w:val="nil"/>
              <w:bottom w:val="nil"/>
              <w:right w:val="nil"/>
            </w:tcBorders>
          </w:tcPr>
          <w:p w14:paraId="5547E90C" w14:textId="77777777" w:rsidR="00CA2E5A" w:rsidRPr="00BB3083" w:rsidRDefault="00CA2E5A" w:rsidP="007110D0">
            <w:pPr>
              <w:pStyle w:val="TableText"/>
              <w:spacing w:before="120" w:after="30"/>
              <w:jc w:val="right"/>
              <w:rPr>
                <w:rFonts w:cs="Arial"/>
              </w:rPr>
            </w:pPr>
          </w:p>
        </w:tc>
        <w:tc>
          <w:tcPr>
            <w:tcW w:w="2558" w:type="dxa"/>
            <w:gridSpan w:val="5"/>
            <w:tcBorders>
              <w:top w:val="nil"/>
              <w:left w:val="nil"/>
              <w:bottom w:val="nil"/>
              <w:right w:val="nil"/>
            </w:tcBorders>
            <w:vAlign w:val="center"/>
          </w:tcPr>
          <w:p w14:paraId="7C1C65B5" w14:textId="3A0E30D0" w:rsidR="00CA2E5A" w:rsidRPr="00BB3083" w:rsidRDefault="00CA2E5A" w:rsidP="00057C78">
            <w:pPr>
              <w:pStyle w:val="TableText"/>
              <w:spacing w:before="120" w:after="30"/>
              <w:ind w:left="-57"/>
              <w:rPr>
                <w:rFonts w:cs="Arial"/>
                <w:lang w:eastAsia="en-US"/>
              </w:rPr>
            </w:pPr>
          </w:p>
        </w:tc>
        <w:tc>
          <w:tcPr>
            <w:tcW w:w="2693" w:type="dxa"/>
            <w:gridSpan w:val="3"/>
            <w:tcBorders>
              <w:top w:val="nil"/>
              <w:left w:val="nil"/>
              <w:bottom w:val="nil"/>
              <w:right w:val="nil"/>
            </w:tcBorders>
            <w:vAlign w:val="center"/>
          </w:tcPr>
          <w:p w14:paraId="42C44547" w14:textId="37E19B5B" w:rsidR="00CA2E5A" w:rsidRPr="00BB3083" w:rsidRDefault="00CA2E5A" w:rsidP="00BF61D4">
            <w:pPr>
              <w:pStyle w:val="TableText"/>
              <w:spacing w:before="150" w:after="30"/>
              <w:ind w:left="-57"/>
              <w:rPr>
                <w:rFonts w:cs="Arial"/>
              </w:rPr>
            </w:pPr>
            <w:r w:rsidRPr="00BB3083">
              <w:rPr>
                <w:rFonts w:cs="Arial"/>
              </w:rPr>
              <w:t>Location type</w:t>
            </w:r>
          </w:p>
        </w:tc>
      </w:tr>
      <w:tr w:rsidR="00CA2E5A" w:rsidRPr="00BB3083" w14:paraId="68F73564" w14:textId="5BF0EDB4" w:rsidTr="70CCBEDF">
        <w:trPr>
          <w:cantSplit/>
        </w:trPr>
        <w:sdt>
          <w:sdtPr>
            <w:rPr>
              <w:rFonts w:cs="Arial"/>
            </w:rPr>
            <w:alias w:val="Location"/>
            <w:tag w:val="txtLocation"/>
            <w:id w:val="-474689868"/>
            <w:lock w:val="sdtLocked"/>
            <w:placeholder>
              <w:docPart w:val="2C6C78378588425091804F77A8B79F84"/>
            </w:placeholder>
            <w:showingPlcHdr/>
            <w15:appearance w15:val="hidden"/>
            <w:text/>
          </w:sdtPr>
          <w:sdtContent>
            <w:tc>
              <w:tcPr>
                <w:tcW w:w="8051" w:type="dxa"/>
                <w:gridSpan w:val="14"/>
                <w:tcBorders>
                  <w:top w:val="single" w:sz="4" w:space="0" w:color="auto"/>
                  <w:left w:val="single" w:sz="4" w:space="0" w:color="auto"/>
                  <w:bottom w:val="single" w:sz="4" w:space="0" w:color="auto"/>
                  <w:right w:val="single" w:sz="4" w:space="0" w:color="auto"/>
                </w:tcBorders>
              </w:tcPr>
              <w:p w14:paraId="365F32AB" w14:textId="021FB133" w:rsidR="00CA2E5A" w:rsidRPr="00BB3083" w:rsidRDefault="00F24C6B" w:rsidP="005A08E0">
                <w:pPr>
                  <w:pStyle w:val="TableText"/>
                  <w:spacing w:before="80" w:after="80"/>
                  <w:rPr>
                    <w:rFonts w:cs="Arial"/>
                  </w:rPr>
                </w:pPr>
                <w:r w:rsidRPr="00D413B6">
                  <w:rPr>
                    <w:rStyle w:val="PlaceholderText"/>
                    <w:i/>
                    <w:iCs/>
                  </w:rPr>
                  <w:t xml:space="preserve">Enter </w:t>
                </w:r>
                <w:r>
                  <w:rPr>
                    <w:rStyle w:val="PlaceholderText"/>
                    <w:i/>
                    <w:iCs/>
                  </w:rPr>
                  <w:t>address or place name where incident occurred</w:t>
                </w:r>
              </w:p>
            </w:tc>
          </w:sdtContent>
        </w:sdt>
        <w:tc>
          <w:tcPr>
            <w:tcW w:w="134" w:type="dxa"/>
            <w:tcBorders>
              <w:top w:val="nil"/>
              <w:left w:val="single" w:sz="4" w:space="0" w:color="auto"/>
              <w:bottom w:val="nil"/>
              <w:right w:val="single" w:sz="4" w:space="0" w:color="auto"/>
            </w:tcBorders>
            <w:vAlign w:val="center"/>
          </w:tcPr>
          <w:p w14:paraId="591A81ED" w14:textId="7B5CE8E2" w:rsidR="00CA2E5A" w:rsidRPr="00BB3083" w:rsidRDefault="00CA2E5A" w:rsidP="005A08E0">
            <w:pPr>
              <w:pStyle w:val="TableText"/>
              <w:spacing w:before="80" w:after="80" w:line="240" w:lineRule="auto"/>
              <w:rPr>
                <w:rFonts w:cs="Arial"/>
              </w:rPr>
            </w:pPr>
          </w:p>
        </w:tc>
        <w:sdt>
          <w:sdtPr>
            <w:rPr>
              <w:rFonts w:cs="Arial"/>
            </w:rPr>
            <w:alias w:val="Location type"/>
            <w:tag w:val="cboLocationType"/>
            <w:id w:val="2097281084"/>
            <w:lock w:val="sdtLocked"/>
            <w:placeholder>
              <w:docPart w:val="EC5247E9B42F44479B4FC1F7ACB93149"/>
            </w:placeholder>
            <w:showingPlcHdr/>
            <w:comboBox>
              <w:listItem w:displayText="Address" w:value="Address"/>
              <w:listItem w:displayText="Place" w:value="Place"/>
            </w:comboBox>
          </w:sdtPr>
          <w:sdtContent>
            <w:tc>
              <w:tcPr>
                <w:tcW w:w="2730" w:type="dxa"/>
                <w:gridSpan w:val="4"/>
                <w:tcBorders>
                  <w:top w:val="single" w:sz="4" w:space="0" w:color="auto"/>
                  <w:left w:val="single" w:sz="4" w:space="0" w:color="auto"/>
                  <w:bottom w:val="single" w:sz="4" w:space="0" w:color="auto"/>
                  <w:right w:val="single" w:sz="4" w:space="0" w:color="auto"/>
                </w:tcBorders>
                <w:vAlign w:val="center"/>
              </w:tcPr>
              <w:p w14:paraId="44DC00D6" w14:textId="5E4DFE71" w:rsidR="00CA2E5A" w:rsidRPr="00BB3083" w:rsidRDefault="00672B38" w:rsidP="005A08E0">
                <w:pPr>
                  <w:pStyle w:val="TableText"/>
                  <w:spacing w:before="80" w:after="80"/>
                  <w:rPr>
                    <w:rFonts w:cs="Arial"/>
                  </w:rPr>
                </w:pPr>
                <w:r w:rsidRPr="00FE20BE">
                  <w:rPr>
                    <w:rStyle w:val="PlaceholderText"/>
                    <w:rFonts w:cs="Arial"/>
                    <w:i/>
                  </w:rPr>
                  <w:t>Choose a location type</w:t>
                </w:r>
              </w:p>
            </w:tc>
          </w:sdtContent>
        </w:sdt>
      </w:tr>
      <w:tr w:rsidR="00196B44" w:rsidRPr="00BB3083" w14:paraId="3A381E19" w14:textId="77777777" w:rsidTr="70CCBEDF">
        <w:trPr>
          <w:gridAfter w:val="2"/>
          <w:wAfter w:w="623" w:type="dxa"/>
          <w:cantSplit/>
          <w:trHeight w:val="208"/>
        </w:trPr>
        <w:tc>
          <w:tcPr>
            <w:tcW w:w="3344" w:type="dxa"/>
            <w:gridSpan w:val="4"/>
            <w:tcBorders>
              <w:top w:val="nil"/>
              <w:left w:val="nil"/>
              <w:bottom w:val="single" w:sz="4" w:space="0" w:color="auto"/>
              <w:right w:val="nil"/>
            </w:tcBorders>
            <w:shd w:val="clear" w:color="auto" w:fill="auto"/>
            <w:vAlign w:val="bottom"/>
          </w:tcPr>
          <w:p w14:paraId="51ABF099" w14:textId="14016721" w:rsidR="00196B44" w:rsidRPr="00BB3083" w:rsidRDefault="00F93F7B" w:rsidP="00BF61D4">
            <w:pPr>
              <w:pStyle w:val="TableText"/>
              <w:spacing w:before="150" w:after="30"/>
              <w:ind w:left="-57"/>
              <w:rPr>
                <w:rFonts w:cs="Arial"/>
              </w:rPr>
            </w:pPr>
            <w:r w:rsidRPr="2063C27A">
              <w:rPr>
                <w:rFonts w:cs="Arial"/>
              </w:rPr>
              <w:t>Primary category</w:t>
            </w:r>
          </w:p>
        </w:tc>
        <w:tc>
          <w:tcPr>
            <w:tcW w:w="2178" w:type="dxa"/>
            <w:gridSpan w:val="6"/>
            <w:tcBorders>
              <w:top w:val="nil"/>
              <w:left w:val="nil"/>
              <w:bottom w:val="nil"/>
              <w:right w:val="nil"/>
            </w:tcBorders>
            <w:shd w:val="clear" w:color="auto" w:fill="auto"/>
            <w:vAlign w:val="bottom"/>
          </w:tcPr>
          <w:p w14:paraId="4C3A000A" w14:textId="77777777" w:rsidR="00196B44" w:rsidRPr="00BB3083" w:rsidRDefault="00196B44" w:rsidP="004B32E6">
            <w:pPr>
              <w:pStyle w:val="TableText"/>
              <w:spacing w:before="120" w:after="30"/>
              <w:ind w:left="-57"/>
              <w:rPr>
                <w:rFonts w:cs="Arial"/>
              </w:rPr>
            </w:pPr>
          </w:p>
        </w:tc>
        <w:tc>
          <w:tcPr>
            <w:tcW w:w="4770" w:type="dxa"/>
            <w:gridSpan w:val="7"/>
            <w:tcBorders>
              <w:top w:val="nil"/>
              <w:left w:val="nil"/>
              <w:bottom w:val="nil"/>
              <w:right w:val="nil"/>
            </w:tcBorders>
            <w:shd w:val="clear" w:color="auto" w:fill="auto"/>
            <w:vAlign w:val="bottom"/>
          </w:tcPr>
          <w:p w14:paraId="68204D08" w14:textId="30D5AB18" w:rsidR="00196B44" w:rsidRPr="00BB3083" w:rsidRDefault="00D50CF9" w:rsidP="00BF61D4">
            <w:pPr>
              <w:pStyle w:val="TableText"/>
              <w:spacing w:before="150" w:after="30"/>
              <w:ind w:left="-57"/>
              <w:rPr>
                <w:rFonts w:cs="Arial"/>
              </w:rPr>
            </w:pPr>
            <w:r>
              <w:rPr>
                <w:rFonts w:cs="Arial"/>
              </w:rPr>
              <w:t xml:space="preserve">   </w:t>
            </w:r>
            <w:r w:rsidR="00F93F7B" w:rsidRPr="00BB3083">
              <w:rPr>
                <w:rFonts w:cs="Arial"/>
              </w:rPr>
              <w:t>Secondary category</w:t>
            </w:r>
            <w:r w:rsidR="00D079F3" w:rsidRPr="00BB3083">
              <w:rPr>
                <w:rFonts w:cs="Arial"/>
              </w:rPr>
              <w:t xml:space="preserve"> (optional)</w:t>
            </w:r>
          </w:p>
        </w:tc>
      </w:tr>
      <w:tr w:rsidR="00F93F7B" w:rsidRPr="00BB3083" w14:paraId="2D0D2D5D" w14:textId="77777777" w:rsidTr="70CCBEDF">
        <w:trPr>
          <w:cantSplit/>
        </w:trPr>
        <w:sdt>
          <w:sdtPr>
            <w:rPr>
              <w:rFonts w:cs="Arial"/>
            </w:rPr>
            <w:alias w:val="Primary category"/>
            <w:tag w:val="cboPrimaryCategory"/>
            <w:id w:val="184790758"/>
            <w:lock w:val="sdtLocked"/>
            <w:placeholder>
              <w:docPart w:val="D6FF617A18634E8481924E4F454C49F9"/>
            </w:placeholder>
            <w:showingPlcHdr/>
            <w:comboBox>
              <w:listItem w:displayText="Death of a disabled person" w:value="Death of a disabled person"/>
              <w:listItem w:displayText="Serious injury of a disabled person" w:value="Serious injury of a disabled person"/>
              <w:listItem w:displayText="Abuse or assault of a disabled person" w:value="Abuse or assault of a disabled person"/>
              <w:listItem w:displayText="Abuse or assault by a disabled person to a non-disabled person" w:value="Abuse or assault by a disabled person to a non-disabled person"/>
              <w:listItem w:displayText="Neglect of a disabled person" w:value="Neglect of a disabled person"/>
              <w:listItem w:displayText="Restraint or seclusion" w:value="Restraint or seclusion"/>
              <w:listItem w:displayText="Hospitalisation of a disabled person" w:value="Hospitalisation of a disabled person"/>
              <w:listItem w:displayText="Police or emergency services involved" w:value="Police or emergency services involved"/>
              <w:listItem w:displayText="Unauthorised leave of a disabled person under court order" w:value="Unauthorised leave of a disabled person under court order"/>
              <w:listItem w:displayText="Missing person" w:value="Missing person"/>
              <w:listItem w:displayText="Incident related to external investigation or media" w:value="Incident related to external investigation or media"/>
            </w:comboBox>
          </w:sdtPr>
          <w:sdtContent>
            <w:tc>
              <w:tcPr>
                <w:tcW w:w="5522" w:type="dxa"/>
                <w:gridSpan w:val="10"/>
                <w:tcBorders>
                  <w:top w:val="single" w:sz="4" w:space="0" w:color="auto"/>
                  <w:left w:val="single" w:sz="4" w:space="0" w:color="auto"/>
                  <w:bottom w:val="single" w:sz="4" w:space="0" w:color="auto"/>
                  <w:right w:val="single" w:sz="4" w:space="0" w:color="auto"/>
                </w:tcBorders>
                <w:shd w:val="clear" w:color="auto" w:fill="auto"/>
              </w:tcPr>
              <w:p w14:paraId="15E77808" w14:textId="18A653D3" w:rsidR="00F93F7B" w:rsidRPr="00672B38" w:rsidRDefault="00672B38" w:rsidP="005A08E0">
                <w:pPr>
                  <w:pStyle w:val="TableText"/>
                  <w:spacing w:before="80" w:after="80"/>
                  <w:rPr>
                    <w:rFonts w:cs="Arial"/>
                  </w:rPr>
                </w:pPr>
                <w:r w:rsidRPr="004D2706">
                  <w:rPr>
                    <w:rStyle w:val="PlaceholderText"/>
                    <w:rFonts w:cs="Arial"/>
                    <w:i/>
                    <w:iCs/>
                  </w:rPr>
                  <w:t>Choose a</w:t>
                </w:r>
                <w:r>
                  <w:rPr>
                    <w:rStyle w:val="PlaceholderText"/>
                    <w:rFonts w:cs="Arial"/>
                    <w:i/>
                    <w:iCs/>
                  </w:rPr>
                  <w:t xml:space="preserve"> primary</w:t>
                </w:r>
                <w:r w:rsidRPr="004D2706">
                  <w:rPr>
                    <w:rStyle w:val="PlaceholderText"/>
                    <w:rFonts w:cs="Arial"/>
                    <w:i/>
                    <w:iCs/>
                  </w:rPr>
                  <w:t xml:space="preserve"> category</w:t>
                </w:r>
              </w:p>
            </w:tc>
          </w:sdtContent>
        </w:sdt>
        <w:tc>
          <w:tcPr>
            <w:tcW w:w="142" w:type="dxa"/>
            <w:tcBorders>
              <w:top w:val="nil"/>
              <w:left w:val="single" w:sz="4" w:space="0" w:color="auto"/>
              <w:bottom w:val="nil"/>
              <w:right w:val="single" w:sz="4" w:space="0" w:color="auto"/>
            </w:tcBorders>
            <w:shd w:val="clear" w:color="auto" w:fill="auto"/>
          </w:tcPr>
          <w:p w14:paraId="6BF4814D" w14:textId="77777777" w:rsidR="00F93F7B" w:rsidRPr="00BB3083" w:rsidRDefault="00F93F7B" w:rsidP="005A08E0">
            <w:pPr>
              <w:pStyle w:val="TableText"/>
              <w:spacing w:before="80" w:after="80"/>
              <w:rPr>
                <w:rFonts w:cs="Arial"/>
              </w:rPr>
            </w:pPr>
          </w:p>
        </w:tc>
        <w:sdt>
          <w:sdtPr>
            <w:rPr>
              <w:rFonts w:cs="Arial"/>
            </w:rPr>
            <w:alias w:val="Secondary category"/>
            <w:tag w:val="cboSecondaryCategory"/>
            <w:id w:val="1870331763"/>
            <w:lock w:val="sdtLocked"/>
            <w:placeholder>
              <w:docPart w:val="4CA5EF62B4014754BBC3E807984C1A3C"/>
            </w:placeholder>
            <w:showingPlcHdr/>
            <w:comboBox>
              <w:listItem w:displayText="Death of a disabled person" w:value="Death of a disabled person"/>
              <w:listItem w:displayText="Serious injury of a disabled person" w:value="Serious injury of a disabled person"/>
              <w:listItem w:displayText="Abuse or assault of a disabled person" w:value="Abuse or assault of a disabled person"/>
              <w:listItem w:displayText="Abuse or assault by a disabled person to a non-disabled person" w:value="Abuse or assault by a disabled person to a non-disabled person"/>
              <w:listItem w:displayText="Neglect of a disabled person" w:value="Neglect of a disabled person"/>
              <w:listItem w:displayText="Restraint or seclusion" w:value="Restraint or seclusion"/>
              <w:listItem w:displayText="Hospitalisation of a disabled person" w:value="Hospitalisation of a disabled person"/>
              <w:listItem w:displayText="Police or emergency services involved" w:value="Police or emergency services involved"/>
              <w:listItem w:displayText="Unauthorised leave of a disabled person under court order" w:value="Unauthorised leave of a disabled person under court order"/>
              <w:listItem w:displayText="Missing person" w:value="Missing person"/>
              <w:listItem w:displayText="Incident related to external investigation or media" w:value="Incident related to external investigation or media"/>
            </w:comboBox>
          </w:sdtPr>
          <w:sdtContent>
            <w:tc>
              <w:tcPr>
                <w:tcW w:w="5251" w:type="dxa"/>
                <w:gridSpan w:val="8"/>
                <w:tcBorders>
                  <w:top w:val="single" w:sz="4" w:space="0" w:color="auto"/>
                  <w:left w:val="single" w:sz="4" w:space="0" w:color="auto"/>
                  <w:bottom w:val="single" w:sz="4" w:space="0" w:color="auto"/>
                </w:tcBorders>
                <w:shd w:val="clear" w:color="auto" w:fill="auto"/>
              </w:tcPr>
              <w:p w14:paraId="61419C11" w14:textId="3D294B4E" w:rsidR="00F93F7B" w:rsidRPr="00BB3083" w:rsidRDefault="00672B38" w:rsidP="00672B38">
                <w:pPr>
                  <w:pStyle w:val="TableText"/>
                  <w:spacing w:before="80" w:after="80"/>
                  <w:rPr>
                    <w:rFonts w:cs="Arial"/>
                  </w:rPr>
                </w:pPr>
                <w:r w:rsidRPr="004D2706">
                  <w:rPr>
                    <w:rStyle w:val="PlaceholderText"/>
                    <w:rFonts w:cs="Arial"/>
                    <w:i/>
                    <w:iCs/>
                  </w:rPr>
                  <w:t>Choose a</w:t>
                </w:r>
                <w:r>
                  <w:rPr>
                    <w:rStyle w:val="PlaceholderText"/>
                    <w:rFonts w:cs="Arial"/>
                    <w:i/>
                    <w:iCs/>
                  </w:rPr>
                  <w:t xml:space="preserve"> secondary</w:t>
                </w:r>
                <w:r w:rsidRPr="004D2706">
                  <w:rPr>
                    <w:rStyle w:val="PlaceholderText"/>
                    <w:rFonts w:cs="Arial"/>
                    <w:i/>
                    <w:iCs/>
                  </w:rPr>
                  <w:t xml:space="preserve"> category</w:t>
                </w:r>
              </w:p>
            </w:tc>
          </w:sdtContent>
        </w:sdt>
      </w:tr>
      <w:tr w:rsidR="009E7A5D" w:rsidRPr="00BB3083" w14:paraId="41053C5F" w14:textId="77777777" w:rsidTr="70CCBEDF">
        <w:trPr>
          <w:cantSplit/>
          <w:trHeight w:val="106"/>
        </w:trPr>
        <w:tc>
          <w:tcPr>
            <w:tcW w:w="5522" w:type="dxa"/>
            <w:gridSpan w:val="10"/>
            <w:tcBorders>
              <w:top w:val="nil"/>
              <w:left w:val="nil"/>
              <w:bottom w:val="single" w:sz="4" w:space="0" w:color="auto"/>
              <w:right w:val="nil"/>
            </w:tcBorders>
            <w:shd w:val="clear" w:color="auto" w:fill="auto"/>
          </w:tcPr>
          <w:p w14:paraId="7423F84C" w14:textId="38FA5156" w:rsidR="009E7A5D" w:rsidRPr="00BB3083" w:rsidRDefault="009E7A5D" w:rsidP="00697A28">
            <w:pPr>
              <w:pStyle w:val="TableText"/>
              <w:spacing w:before="120" w:after="30"/>
              <w:ind w:left="-57"/>
              <w:rPr>
                <w:rFonts w:cs="Arial"/>
              </w:rPr>
            </w:pPr>
            <w:r w:rsidRPr="00BB3083">
              <w:rPr>
                <w:rFonts w:cs="Arial"/>
              </w:rPr>
              <w:t>Summary of event</w:t>
            </w:r>
          </w:p>
        </w:tc>
        <w:tc>
          <w:tcPr>
            <w:tcW w:w="142" w:type="dxa"/>
            <w:tcBorders>
              <w:top w:val="nil"/>
              <w:left w:val="nil"/>
              <w:bottom w:val="nil"/>
              <w:right w:val="nil"/>
            </w:tcBorders>
            <w:shd w:val="clear" w:color="auto" w:fill="auto"/>
          </w:tcPr>
          <w:p w14:paraId="22F97AEA" w14:textId="77777777" w:rsidR="009E7A5D" w:rsidRPr="00BB3083" w:rsidRDefault="009E7A5D" w:rsidP="00697A28">
            <w:pPr>
              <w:pStyle w:val="TableText"/>
              <w:spacing w:before="120" w:after="30"/>
              <w:ind w:left="-57"/>
              <w:rPr>
                <w:rFonts w:cs="Arial"/>
              </w:rPr>
            </w:pPr>
          </w:p>
        </w:tc>
        <w:tc>
          <w:tcPr>
            <w:tcW w:w="5251" w:type="dxa"/>
            <w:gridSpan w:val="8"/>
            <w:tcBorders>
              <w:top w:val="nil"/>
              <w:left w:val="nil"/>
              <w:bottom w:val="single" w:sz="4" w:space="0" w:color="auto"/>
              <w:right w:val="nil"/>
            </w:tcBorders>
            <w:shd w:val="clear" w:color="auto" w:fill="auto"/>
          </w:tcPr>
          <w:p w14:paraId="57ED2DDC" w14:textId="3B7CB7E8" w:rsidR="009E7A5D" w:rsidRPr="00BB3083" w:rsidRDefault="00697A28" w:rsidP="00697A28">
            <w:pPr>
              <w:pStyle w:val="TableText"/>
              <w:spacing w:before="120" w:after="30"/>
              <w:ind w:left="-57"/>
              <w:rPr>
                <w:rFonts w:cs="Arial"/>
              </w:rPr>
            </w:pPr>
            <w:r w:rsidRPr="00BB3083">
              <w:rPr>
                <w:rFonts w:cs="Arial"/>
              </w:rPr>
              <w:t>Follow-up and outcomes</w:t>
            </w:r>
          </w:p>
        </w:tc>
      </w:tr>
      <w:tr w:rsidR="00697A28" w:rsidRPr="00BB3083" w14:paraId="6874FAF2" w14:textId="77777777" w:rsidTr="70CCBEDF">
        <w:trPr>
          <w:cantSplit/>
          <w:trHeight w:val="3231"/>
        </w:trPr>
        <w:sdt>
          <w:sdtPr>
            <w:rPr>
              <w:rFonts w:cs="Arial"/>
            </w:rPr>
            <w:alias w:val="Event summary"/>
            <w:tag w:val="txtEventSummary"/>
            <w:id w:val="1936399421"/>
            <w:lock w:val="sdtLocked"/>
            <w:placeholder>
              <w:docPart w:val="398BF2FA93784230AE0A23DDA860DCCC"/>
            </w:placeholder>
            <w:showingPlcHdr/>
            <w15:appearance w15:val="hidden"/>
          </w:sdtPr>
          <w:sdtContent>
            <w:tc>
              <w:tcPr>
                <w:tcW w:w="5522" w:type="dxa"/>
                <w:gridSpan w:val="10"/>
                <w:tcBorders>
                  <w:top w:val="single" w:sz="4" w:space="0" w:color="auto"/>
                  <w:left w:val="single" w:sz="4" w:space="0" w:color="auto"/>
                  <w:bottom w:val="single" w:sz="4" w:space="0" w:color="auto"/>
                  <w:right w:val="single" w:sz="4" w:space="0" w:color="auto"/>
                </w:tcBorders>
                <w:shd w:val="clear" w:color="auto" w:fill="auto"/>
              </w:tcPr>
              <w:p w14:paraId="30F4B478" w14:textId="138D51F6" w:rsidR="00697A28" w:rsidRPr="00BB3083" w:rsidRDefault="00DE419F" w:rsidP="005A08E0">
                <w:pPr>
                  <w:pStyle w:val="TableText"/>
                  <w:spacing w:before="80" w:after="80"/>
                  <w:rPr>
                    <w:rFonts w:cs="Arial"/>
                    <w:color w:val="31849B" w:themeColor="accent5" w:themeShade="BF"/>
                  </w:rPr>
                </w:pPr>
                <w:r>
                  <w:rPr>
                    <w:rStyle w:val="PlaceholderText"/>
                    <w:rFonts w:cs="Arial"/>
                    <w:i/>
                    <w:iCs/>
                  </w:rPr>
                  <w:t>Enter event summary</w:t>
                </w:r>
              </w:p>
            </w:tc>
          </w:sdtContent>
        </w:sdt>
        <w:tc>
          <w:tcPr>
            <w:tcW w:w="142" w:type="dxa"/>
            <w:tcBorders>
              <w:top w:val="nil"/>
              <w:left w:val="single" w:sz="4" w:space="0" w:color="auto"/>
              <w:bottom w:val="nil"/>
            </w:tcBorders>
            <w:shd w:val="clear" w:color="auto" w:fill="auto"/>
          </w:tcPr>
          <w:p w14:paraId="36BC3610" w14:textId="77777777" w:rsidR="00697A28" w:rsidRPr="00BB3083" w:rsidRDefault="00697A28" w:rsidP="005A08E0">
            <w:pPr>
              <w:pStyle w:val="TableText"/>
              <w:spacing w:before="80" w:after="80"/>
              <w:rPr>
                <w:rFonts w:cs="Arial"/>
              </w:rPr>
            </w:pPr>
          </w:p>
        </w:tc>
        <w:tc>
          <w:tcPr>
            <w:tcW w:w="5251" w:type="dxa"/>
            <w:gridSpan w:val="8"/>
            <w:tcBorders>
              <w:top w:val="single" w:sz="4" w:space="0" w:color="auto"/>
              <w:bottom w:val="single" w:sz="4" w:space="0" w:color="auto"/>
            </w:tcBorders>
            <w:shd w:val="clear" w:color="auto" w:fill="auto"/>
          </w:tcPr>
          <w:p w14:paraId="6D72CED0" w14:textId="01F3D21F" w:rsidR="00697A28" w:rsidRPr="00BB3083" w:rsidRDefault="00CD6573" w:rsidP="00F73411">
            <w:pPr>
              <w:pStyle w:val="TableText"/>
              <w:spacing w:before="80" w:after="80"/>
              <w:rPr>
                <w:rFonts w:cs="Arial"/>
                <w:color w:val="31849B" w:themeColor="accent5" w:themeShade="BF"/>
              </w:rPr>
            </w:pPr>
            <w:sdt>
              <w:sdtPr>
                <w:rPr>
                  <w:rFonts w:cs="Arial"/>
                </w:rPr>
                <w:alias w:val="Follow-up"/>
                <w:tag w:val="txtFollowUp"/>
                <w:id w:val="1721627717"/>
                <w:lock w:val="sdtLocked"/>
                <w:placeholder>
                  <w:docPart w:val="C32695AC3F164135BFB63635F977F607"/>
                </w:placeholder>
                <w:showingPlcHdr/>
                <w15:appearance w15:val="hidden"/>
                <w:text w:multiLine="1"/>
              </w:sdtPr>
              <w:sdtContent>
                <w:r w:rsidR="00DE419F">
                  <w:rPr>
                    <w:rStyle w:val="PlaceholderText"/>
                    <w:rFonts w:cs="Arial"/>
                    <w:i/>
                  </w:rPr>
                  <w:t>E</w:t>
                </w:r>
                <w:r w:rsidR="00DE419F" w:rsidRPr="00BB3083">
                  <w:rPr>
                    <w:rStyle w:val="PlaceholderText"/>
                    <w:rFonts w:cs="Arial"/>
                    <w:i/>
                  </w:rPr>
                  <w:t>nter</w:t>
                </w:r>
                <w:r w:rsidR="00DE419F">
                  <w:rPr>
                    <w:rStyle w:val="PlaceholderText"/>
                    <w:rFonts w:cs="Arial"/>
                    <w:i/>
                  </w:rPr>
                  <w:t xml:space="preserve"> follow-up and actions</w:t>
                </w:r>
              </w:sdtContent>
            </w:sdt>
          </w:p>
        </w:tc>
      </w:tr>
      <w:tr w:rsidR="007735BB" w:rsidRPr="00BB3083" w14:paraId="3B92A295" w14:textId="77777777" w:rsidTr="70CCBEDF">
        <w:trPr>
          <w:cantSplit/>
          <w:trHeight w:val="172"/>
        </w:trPr>
        <w:tc>
          <w:tcPr>
            <w:tcW w:w="5522" w:type="dxa"/>
            <w:gridSpan w:val="10"/>
            <w:tcBorders>
              <w:top w:val="single" w:sz="4" w:space="0" w:color="auto"/>
              <w:left w:val="nil"/>
              <w:bottom w:val="single" w:sz="4" w:space="0" w:color="auto"/>
              <w:right w:val="nil"/>
            </w:tcBorders>
            <w:shd w:val="clear" w:color="auto" w:fill="auto"/>
            <w:vAlign w:val="bottom"/>
          </w:tcPr>
          <w:p w14:paraId="6CDEC876" w14:textId="041D4540" w:rsidR="007735BB" w:rsidRPr="00BB3083" w:rsidRDefault="007735BB" w:rsidP="00BF61D4">
            <w:pPr>
              <w:pStyle w:val="TableText"/>
              <w:spacing w:before="150" w:after="30"/>
              <w:ind w:left="-57"/>
              <w:rPr>
                <w:rFonts w:cs="Arial"/>
              </w:rPr>
            </w:pPr>
            <w:r w:rsidRPr="00BB3083">
              <w:rPr>
                <w:rFonts w:cs="Arial"/>
              </w:rPr>
              <w:t xml:space="preserve">Select those at risk </w:t>
            </w:r>
            <w:r w:rsidR="004E4C24" w:rsidRPr="00BB3083">
              <w:rPr>
                <w:rFonts w:cs="Arial"/>
              </w:rPr>
              <w:t>because of</w:t>
            </w:r>
            <w:r w:rsidRPr="00BB3083">
              <w:rPr>
                <w:rFonts w:cs="Arial"/>
              </w:rPr>
              <w:t xml:space="preserve"> the event</w:t>
            </w:r>
          </w:p>
        </w:tc>
        <w:tc>
          <w:tcPr>
            <w:tcW w:w="142" w:type="dxa"/>
            <w:tcBorders>
              <w:top w:val="nil"/>
              <w:left w:val="nil"/>
              <w:bottom w:val="nil"/>
              <w:right w:val="nil"/>
            </w:tcBorders>
            <w:shd w:val="clear" w:color="auto" w:fill="auto"/>
            <w:vAlign w:val="bottom"/>
          </w:tcPr>
          <w:p w14:paraId="39BD4E74" w14:textId="77777777" w:rsidR="007735BB" w:rsidRPr="00BB3083" w:rsidRDefault="007735BB" w:rsidP="004E4C24">
            <w:pPr>
              <w:pStyle w:val="TableText"/>
              <w:spacing w:before="120" w:after="30"/>
              <w:ind w:left="-57"/>
              <w:rPr>
                <w:rFonts w:cs="Arial"/>
              </w:rPr>
            </w:pPr>
          </w:p>
        </w:tc>
        <w:tc>
          <w:tcPr>
            <w:tcW w:w="5251" w:type="dxa"/>
            <w:gridSpan w:val="8"/>
            <w:tcBorders>
              <w:top w:val="single" w:sz="4" w:space="0" w:color="auto"/>
              <w:left w:val="nil"/>
              <w:bottom w:val="single" w:sz="4" w:space="0" w:color="auto"/>
              <w:right w:val="nil"/>
            </w:tcBorders>
            <w:shd w:val="clear" w:color="auto" w:fill="auto"/>
            <w:vAlign w:val="bottom"/>
          </w:tcPr>
          <w:p w14:paraId="2E778E16" w14:textId="7CDB4F3A" w:rsidR="007735BB" w:rsidRPr="00BB3083" w:rsidRDefault="002B390D" w:rsidP="00BF61D4">
            <w:pPr>
              <w:pStyle w:val="TableText"/>
              <w:spacing w:before="150" w:after="30"/>
              <w:ind w:left="-57"/>
              <w:rPr>
                <w:rFonts w:cs="Arial"/>
              </w:rPr>
            </w:pPr>
            <w:r>
              <w:rPr>
                <w:rFonts w:cs="Arial"/>
              </w:rPr>
              <w:t xml:space="preserve">Factors </w:t>
            </w:r>
            <w:r w:rsidR="002B248C">
              <w:rPr>
                <w:rFonts w:cs="Arial"/>
              </w:rPr>
              <w:t>that</w:t>
            </w:r>
            <w:r w:rsidR="00D75625" w:rsidRPr="00BB3083">
              <w:rPr>
                <w:rFonts w:cs="Arial"/>
              </w:rPr>
              <w:t xml:space="preserve"> may have </w:t>
            </w:r>
            <w:r>
              <w:rPr>
                <w:rFonts w:cs="Arial"/>
              </w:rPr>
              <w:t xml:space="preserve">contributed to </w:t>
            </w:r>
            <w:r w:rsidR="00D75625" w:rsidRPr="00BB3083">
              <w:rPr>
                <w:rFonts w:cs="Arial"/>
              </w:rPr>
              <w:t>the event</w:t>
            </w:r>
          </w:p>
        </w:tc>
      </w:tr>
      <w:tr w:rsidR="009F142F" w:rsidRPr="00BB3083" w14:paraId="10F23890" w14:textId="77777777" w:rsidTr="70CCBEDF">
        <w:trPr>
          <w:cantSplit/>
          <w:trHeight w:val="164"/>
        </w:trPr>
        <w:tc>
          <w:tcPr>
            <w:tcW w:w="2410" w:type="dxa"/>
            <w:gridSpan w:val="2"/>
            <w:tcBorders>
              <w:top w:val="single" w:sz="4" w:space="0" w:color="auto"/>
              <w:left w:val="single" w:sz="4" w:space="0" w:color="auto"/>
              <w:bottom w:val="single" w:sz="4" w:space="0" w:color="BFBFBF" w:themeColor="background1" w:themeShade="BF"/>
              <w:right w:val="nil"/>
            </w:tcBorders>
            <w:shd w:val="clear" w:color="auto" w:fill="auto"/>
            <w:vAlign w:val="center"/>
          </w:tcPr>
          <w:p w14:paraId="21DF694B" w14:textId="743A57C6" w:rsidR="002B390D" w:rsidRPr="00BB3083" w:rsidRDefault="002B390D" w:rsidP="004E4C24">
            <w:pPr>
              <w:pStyle w:val="TableText"/>
              <w:spacing w:before="80" w:after="80"/>
              <w:rPr>
                <w:rFonts w:cs="Arial"/>
              </w:rPr>
            </w:pPr>
            <w:r w:rsidRPr="00BB3083">
              <w:rPr>
                <w:rFonts w:cs="Arial"/>
              </w:rPr>
              <w:t>Client</w:t>
            </w:r>
            <w:r w:rsidRPr="00BB3083">
              <w:rPr>
                <w:rFonts w:cs="Arial"/>
                <w:sz w:val="20"/>
                <w:lang w:eastAsia="en-NZ"/>
              </w:rPr>
              <w:t xml:space="preserve"> </w:t>
            </w:r>
          </w:p>
        </w:tc>
        <w:tc>
          <w:tcPr>
            <w:tcW w:w="426" w:type="dxa"/>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79358458" w14:textId="6B1916D2" w:rsidR="002B390D" w:rsidRPr="00BB3083" w:rsidRDefault="00CD6573" w:rsidP="004E4C24">
            <w:pPr>
              <w:pStyle w:val="TableText"/>
              <w:spacing w:before="80" w:after="80"/>
              <w:rPr>
                <w:rFonts w:cs="Arial"/>
              </w:rPr>
            </w:pPr>
            <w:sdt>
              <w:sdtPr>
                <w:rPr>
                  <w:rFonts w:cs="Arial"/>
                  <w:sz w:val="20"/>
                  <w:lang w:eastAsia="en-NZ"/>
                </w:rPr>
                <w:alias w:val="Client risk"/>
                <w:tag w:val="chkRiskClient"/>
                <w:id w:val="-511367306"/>
                <w:lock w:val="sdtLocked"/>
                <w15:appearance w15:val="hidden"/>
                <w14:checkbox>
                  <w14:checked w14:val="0"/>
                  <w14:checkedState w14:val="2612" w14:font="MS Gothic"/>
                  <w14:uncheckedState w14:val="2610" w14:font="MS Gothic"/>
                </w14:checkbox>
              </w:sdtPr>
              <w:sdtContent>
                <w:r w:rsidR="004D0C81">
                  <w:rPr>
                    <w:rFonts w:ascii="MS Gothic" w:eastAsia="MS Gothic" w:hAnsi="MS Gothic" w:cs="Arial" w:hint="eastAsia"/>
                    <w:sz w:val="20"/>
                    <w:lang w:eastAsia="en-NZ"/>
                  </w:rPr>
                  <w:t>☐</w:t>
                </w:r>
              </w:sdtContent>
            </w:sdt>
          </w:p>
        </w:tc>
        <w:tc>
          <w:tcPr>
            <w:tcW w:w="2115" w:type="dxa"/>
            <w:gridSpan w:val="5"/>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4E295956" w14:textId="37A0C668" w:rsidR="002B390D" w:rsidRPr="00BB3083" w:rsidRDefault="002B390D" w:rsidP="004E4C24">
            <w:pPr>
              <w:pStyle w:val="TableText"/>
              <w:spacing w:before="80" w:after="80"/>
              <w:rPr>
                <w:rFonts w:cs="Arial"/>
              </w:rPr>
            </w:pPr>
            <w:r w:rsidRPr="00BB3083">
              <w:rPr>
                <w:rFonts w:cs="Arial"/>
              </w:rPr>
              <w:t>Family</w:t>
            </w:r>
            <w:r w:rsidRPr="00BB3083">
              <w:rPr>
                <w:rFonts w:cs="Arial"/>
                <w:sz w:val="20"/>
                <w:lang w:eastAsia="en-NZ"/>
              </w:rPr>
              <w:t xml:space="preserve"> </w:t>
            </w:r>
          </w:p>
        </w:tc>
        <w:tc>
          <w:tcPr>
            <w:tcW w:w="571" w:type="dxa"/>
            <w:gridSpan w:val="2"/>
            <w:tcBorders>
              <w:top w:val="single" w:sz="4" w:space="0" w:color="auto"/>
              <w:left w:val="nil"/>
              <w:bottom w:val="single" w:sz="4" w:space="0" w:color="BFBFBF" w:themeColor="background1" w:themeShade="BF"/>
              <w:right w:val="single" w:sz="4" w:space="0" w:color="auto"/>
            </w:tcBorders>
            <w:shd w:val="clear" w:color="auto" w:fill="auto"/>
            <w:vAlign w:val="center"/>
          </w:tcPr>
          <w:p w14:paraId="44B2FFEA" w14:textId="1BAAB10B" w:rsidR="002B390D" w:rsidRPr="00BB3083" w:rsidRDefault="00CD6573" w:rsidP="004E4C24">
            <w:pPr>
              <w:pStyle w:val="TableText"/>
              <w:spacing w:before="80" w:after="80"/>
              <w:rPr>
                <w:rFonts w:cs="Arial"/>
              </w:rPr>
            </w:pPr>
            <w:sdt>
              <w:sdtPr>
                <w:rPr>
                  <w:rFonts w:cs="Arial"/>
                  <w:sz w:val="20"/>
                  <w:lang w:eastAsia="en-NZ"/>
                </w:rPr>
                <w:alias w:val="Family risk"/>
                <w:tag w:val="chkRiskFamily"/>
                <w:id w:val="1760555531"/>
                <w:lock w:val="sdtLocked"/>
                <w15:appearance w15:val="hidden"/>
                <w14:checkbox>
                  <w14:checked w14:val="0"/>
                  <w14:checkedState w14:val="2612" w14:font="MS Gothic"/>
                  <w14:uncheckedState w14:val="2610" w14:font="MS Gothic"/>
                </w14:checkbox>
              </w:sdtPr>
              <w:sdtContent>
                <w:r w:rsidR="002B390D">
                  <w:rPr>
                    <w:rFonts w:ascii="MS Gothic" w:eastAsia="MS Gothic" w:hAnsi="MS Gothic" w:cs="Arial" w:hint="eastAsia"/>
                    <w:sz w:val="20"/>
                    <w:lang w:eastAsia="en-NZ"/>
                  </w:rPr>
                  <w:t>☐</w:t>
                </w:r>
              </w:sdtContent>
            </w:sdt>
          </w:p>
        </w:tc>
        <w:tc>
          <w:tcPr>
            <w:tcW w:w="142" w:type="dxa"/>
            <w:tcBorders>
              <w:top w:val="nil"/>
              <w:left w:val="single" w:sz="4" w:space="0" w:color="auto"/>
              <w:bottom w:val="nil"/>
              <w:right w:val="single" w:sz="4" w:space="0" w:color="auto"/>
            </w:tcBorders>
            <w:shd w:val="clear" w:color="auto" w:fill="auto"/>
          </w:tcPr>
          <w:p w14:paraId="2210835C" w14:textId="77777777" w:rsidR="002B390D" w:rsidRPr="00BB3083" w:rsidRDefault="002B390D" w:rsidP="005A08E0">
            <w:pPr>
              <w:pStyle w:val="TableText"/>
              <w:spacing w:before="80" w:after="80"/>
              <w:rPr>
                <w:rFonts w:cs="Arial"/>
              </w:rPr>
            </w:pPr>
          </w:p>
        </w:tc>
        <w:tc>
          <w:tcPr>
            <w:tcW w:w="5251" w:type="dxa"/>
            <w:gridSpan w:val="8"/>
            <w:vMerge w:val="restart"/>
            <w:tcBorders>
              <w:top w:val="single" w:sz="4" w:space="0" w:color="auto"/>
              <w:left w:val="nil"/>
            </w:tcBorders>
            <w:shd w:val="clear" w:color="auto" w:fill="auto"/>
          </w:tcPr>
          <w:p w14:paraId="6E8C219B" w14:textId="5D2B61D7" w:rsidR="002B390D" w:rsidRPr="00017426" w:rsidRDefault="00CD6573" w:rsidP="00F73411">
            <w:pPr>
              <w:pStyle w:val="TableText"/>
              <w:spacing w:before="80" w:after="80"/>
              <w:rPr>
                <w:rFonts w:cs="Arial"/>
                <w:i/>
                <w:iCs/>
              </w:rPr>
            </w:pPr>
            <w:sdt>
              <w:sdtPr>
                <w:rPr>
                  <w:rFonts w:cs="Arial"/>
                  <w:color w:val="000000" w:themeColor="text1"/>
                </w:rPr>
                <w:alias w:val="Insights"/>
                <w:tag w:val="txtInsights"/>
                <w:id w:val="-306329141"/>
                <w:lock w:val="sdtLocked"/>
                <w:placeholder>
                  <w:docPart w:val="37A8C33A86F74A13AD3BDAB9695F1772"/>
                </w:placeholder>
                <w:showingPlcHdr/>
                <w15:appearance w15:val="hidden"/>
              </w:sdtPr>
              <w:sdtContent>
                <w:r w:rsidR="001C4FA6" w:rsidRPr="00017426">
                  <w:rPr>
                    <w:rStyle w:val="PlaceholderText"/>
                    <w:i/>
                    <w:iCs/>
                  </w:rPr>
                  <w:t>Enter any insights</w:t>
                </w:r>
              </w:sdtContent>
            </w:sdt>
          </w:p>
        </w:tc>
      </w:tr>
      <w:tr w:rsidR="009F142F" w:rsidRPr="00BB3083" w14:paraId="57553A0E" w14:textId="77777777" w:rsidTr="70CCBEDF">
        <w:trPr>
          <w:cantSplit/>
          <w:trHeight w:val="70"/>
        </w:trPr>
        <w:tc>
          <w:tcPr>
            <w:tcW w:w="2410"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auto"/>
            <w:vAlign w:val="center"/>
          </w:tcPr>
          <w:p w14:paraId="31FA01AD" w14:textId="77777777" w:rsidR="002B390D" w:rsidRPr="00BB3083" w:rsidRDefault="002B390D" w:rsidP="004E4C24">
            <w:pPr>
              <w:pStyle w:val="TableText"/>
              <w:spacing w:before="80" w:after="80"/>
              <w:rPr>
                <w:rFonts w:cs="Arial"/>
              </w:rPr>
            </w:pPr>
            <w:r w:rsidRPr="00BB3083">
              <w:rPr>
                <w:rFonts w:cs="Arial"/>
              </w:rPr>
              <w:t>Management</w:t>
            </w:r>
          </w:p>
        </w:tc>
        <w:sdt>
          <w:sdtPr>
            <w:rPr>
              <w:rFonts w:cs="Arial"/>
              <w:sz w:val="20"/>
              <w:lang w:eastAsia="en-NZ"/>
            </w:rPr>
            <w:alias w:val="Management risk"/>
            <w:tag w:val="chkRiskManagement"/>
            <w:id w:val="-28034843"/>
            <w:lock w:val="sdtLocked"/>
            <w15:appearance w15:val="hidden"/>
            <w14:checkbox>
              <w14:checked w14:val="0"/>
              <w14:checkedState w14:val="2612" w14:font="MS Gothic"/>
              <w14:uncheckedState w14:val="2610" w14:font="MS Gothic"/>
            </w14:checkbox>
          </w:sdtPr>
          <w:sdtContent>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B66F84D" w14:textId="2ADCFF98" w:rsidR="002B390D" w:rsidRPr="00BB3083" w:rsidRDefault="00DE419F" w:rsidP="004E4C24">
                <w:pPr>
                  <w:pStyle w:val="TableText"/>
                  <w:spacing w:before="80" w:after="80"/>
                  <w:rPr>
                    <w:rFonts w:cs="Arial"/>
                  </w:rPr>
                </w:pPr>
                <w:r>
                  <w:rPr>
                    <w:rFonts w:ascii="MS Gothic" w:eastAsia="MS Gothic" w:hAnsi="MS Gothic" w:cs="Arial" w:hint="eastAsia"/>
                    <w:sz w:val="20"/>
                    <w:lang w:eastAsia="en-NZ"/>
                  </w:rPr>
                  <w:t>☐</w:t>
                </w:r>
              </w:p>
            </w:tc>
          </w:sdtContent>
        </w:sdt>
        <w:tc>
          <w:tcPr>
            <w:tcW w:w="21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8E35BF7" w14:textId="77777777" w:rsidR="002B390D" w:rsidRPr="00BB3083" w:rsidRDefault="002B390D" w:rsidP="004E4C24">
            <w:pPr>
              <w:pStyle w:val="TableText"/>
              <w:spacing w:before="80" w:after="80"/>
              <w:rPr>
                <w:rFonts w:cs="Arial"/>
              </w:rPr>
            </w:pPr>
            <w:r w:rsidRPr="00BB3083">
              <w:rPr>
                <w:rFonts w:cs="Arial"/>
              </w:rPr>
              <w:t>Organisational property</w:t>
            </w:r>
          </w:p>
        </w:tc>
        <w:sdt>
          <w:sdtPr>
            <w:rPr>
              <w:rFonts w:cs="Arial"/>
              <w:sz w:val="20"/>
              <w:lang w:eastAsia="en-NZ"/>
            </w:rPr>
            <w:alias w:val="Organisational property risk"/>
            <w:tag w:val="chkRiskOrganisationalProperty"/>
            <w:id w:val="1784071330"/>
            <w:lock w:val="sdtLocked"/>
            <w15:appearance w15:val="hidden"/>
            <w14:checkbox>
              <w14:checked w14:val="0"/>
              <w14:checkedState w14:val="2612" w14:font="MS Gothic"/>
              <w14:uncheckedState w14:val="2610" w14:font="MS Gothic"/>
            </w14:checkbox>
          </w:sdtPr>
          <w:sdtContent>
            <w:tc>
              <w:tcPr>
                <w:tcW w:w="571" w:type="dxa"/>
                <w:gridSpan w:val="2"/>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tcPr>
              <w:p w14:paraId="08506B55" w14:textId="5F513F48" w:rsidR="002B390D" w:rsidRPr="00BB3083" w:rsidRDefault="002B390D" w:rsidP="004E4C24">
                <w:pPr>
                  <w:pStyle w:val="TableText"/>
                  <w:spacing w:before="80" w:after="80"/>
                  <w:rPr>
                    <w:rFonts w:cs="Arial"/>
                  </w:rPr>
                </w:pPr>
                <w:r>
                  <w:rPr>
                    <w:rFonts w:ascii="MS Gothic" w:eastAsia="MS Gothic" w:hAnsi="MS Gothic" w:cs="Arial" w:hint="eastAsia"/>
                    <w:sz w:val="20"/>
                    <w:lang w:eastAsia="en-NZ"/>
                  </w:rPr>
                  <w:t>☐</w:t>
                </w:r>
              </w:p>
            </w:tc>
          </w:sdtContent>
        </w:sdt>
        <w:tc>
          <w:tcPr>
            <w:tcW w:w="142" w:type="dxa"/>
            <w:tcBorders>
              <w:top w:val="nil"/>
              <w:left w:val="single" w:sz="4" w:space="0" w:color="auto"/>
              <w:bottom w:val="nil"/>
              <w:right w:val="single" w:sz="4" w:space="0" w:color="auto"/>
            </w:tcBorders>
            <w:shd w:val="clear" w:color="auto" w:fill="auto"/>
          </w:tcPr>
          <w:p w14:paraId="103248B0" w14:textId="77777777" w:rsidR="002B390D" w:rsidRPr="00BB3083" w:rsidRDefault="002B390D" w:rsidP="005A08E0">
            <w:pPr>
              <w:pStyle w:val="TableText"/>
              <w:spacing w:before="80" w:after="80"/>
              <w:rPr>
                <w:rFonts w:cs="Arial"/>
              </w:rPr>
            </w:pPr>
          </w:p>
        </w:tc>
        <w:tc>
          <w:tcPr>
            <w:tcW w:w="5251" w:type="dxa"/>
            <w:gridSpan w:val="8"/>
            <w:vMerge/>
          </w:tcPr>
          <w:p w14:paraId="741B533D" w14:textId="39464E6D" w:rsidR="002B390D" w:rsidRPr="00BB3083" w:rsidRDefault="002B390D" w:rsidP="00F73411">
            <w:pPr>
              <w:pStyle w:val="TableText"/>
              <w:spacing w:before="80" w:after="80"/>
              <w:rPr>
                <w:rFonts w:cs="Arial"/>
              </w:rPr>
            </w:pPr>
          </w:p>
        </w:tc>
      </w:tr>
      <w:tr w:rsidR="009F142F" w:rsidRPr="00BB3083" w14:paraId="0A165794" w14:textId="77777777" w:rsidTr="70CCBEDF">
        <w:trPr>
          <w:cantSplit/>
          <w:trHeight w:val="70"/>
        </w:trPr>
        <w:tc>
          <w:tcPr>
            <w:tcW w:w="2410"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auto"/>
            <w:vAlign w:val="center"/>
          </w:tcPr>
          <w:p w14:paraId="4E5A010A" w14:textId="77777777" w:rsidR="002B390D" w:rsidRPr="00BB3083" w:rsidRDefault="002B390D" w:rsidP="004E4C24">
            <w:pPr>
              <w:pStyle w:val="TableText"/>
              <w:spacing w:before="80" w:after="80"/>
              <w:rPr>
                <w:rFonts w:cs="Arial"/>
              </w:rPr>
            </w:pPr>
            <w:r w:rsidRPr="00BB3083">
              <w:rPr>
                <w:rFonts w:cs="Arial"/>
              </w:rPr>
              <w:t>Private property</w:t>
            </w:r>
          </w:p>
        </w:tc>
        <w:sdt>
          <w:sdtPr>
            <w:rPr>
              <w:rFonts w:cs="Arial"/>
              <w:sz w:val="20"/>
              <w:lang w:eastAsia="en-NZ"/>
            </w:rPr>
            <w:alias w:val="Private property risk"/>
            <w:tag w:val="chkRiskPrivateProperty"/>
            <w:id w:val="465087009"/>
            <w:lock w:val="sdtLocked"/>
            <w15:appearance w15:val="hidden"/>
            <w14:checkbox>
              <w14:checked w14:val="0"/>
              <w14:checkedState w14:val="2612" w14:font="MS Gothic"/>
              <w14:uncheckedState w14:val="2610" w14:font="MS Gothic"/>
            </w14:checkbox>
          </w:sdtPr>
          <w:sdtContent>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9277A7F" w14:textId="41CCEC30" w:rsidR="002B390D" w:rsidRPr="00BB3083" w:rsidRDefault="002B390D" w:rsidP="004E4C24">
                <w:pPr>
                  <w:pStyle w:val="TableText"/>
                  <w:spacing w:before="80" w:after="80"/>
                  <w:rPr>
                    <w:rFonts w:cs="Arial"/>
                  </w:rPr>
                </w:pPr>
                <w:r>
                  <w:rPr>
                    <w:rFonts w:ascii="MS Gothic" w:eastAsia="MS Gothic" w:hAnsi="MS Gothic" w:cs="Arial" w:hint="eastAsia"/>
                    <w:sz w:val="20"/>
                    <w:lang w:eastAsia="en-NZ"/>
                  </w:rPr>
                  <w:t>☐</w:t>
                </w:r>
              </w:p>
            </w:tc>
          </w:sdtContent>
        </w:sdt>
        <w:tc>
          <w:tcPr>
            <w:tcW w:w="21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F473A6B" w14:textId="77777777" w:rsidR="002B390D" w:rsidRPr="00BB3083" w:rsidRDefault="002B390D" w:rsidP="004E4C24">
            <w:pPr>
              <w:pStyle w:val="TableText"/>
              <w:spacing w:before="80" w:after="80"/>
              <w:rPr>
                <w:rFonts w:cs="Arial"/>
              </w:rPr>
            </w:pPr>
            <w:r w:rsidRPr="00BB3083">
              <w:rPr>
                <w:rFonts w:cs="Arial"/>
              </w:rPr>
              <w:t>Public</w:t>
            </w:r>
          </w:p>
        </w:tc>
        <w:sdt>
          <w:sdtPr>
            <w:rPr>
              <w:rFonts w:cs="Arial"/>
              <w:sz w:val="20"/>
              <w:lang w:eastAsia="en-NZ"/>
            </w:rPr>
            <w:alias w:val="Public risk"/>
            <w:tag w:val="chkRiskPublic"/>
            <w:id w:val="128439919"/>
            <w:lock w:val="sdtLocked"/>
            <w15:appearance w15:val="hidden"/>
            <w14:checkbox>
              <w14:checked w14:val="0"/>
              <w14:checkedState w14:val="2612" w14:font="MS Gothic"/>
              <w14:uncheckedState w14:val="2610" w14:font="MS Gothic"/>
            </w14:checkbox>
          </w:sdtPr>
          <w:sdtContent>
            <w:tc>
              <w:tcPr>
                <w:tcW w:w="571" w:type="dxa"/>
                <w:gridSpan w:val="2"/>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tcPr>
              <w:p w14:paraId="3A93310E" w14:textId="449E8186" w:rsidR="002B390D" w:rsidRPr="00BB3083" w:rsidRDefault="002B390D" w:rsidP="004E4C24">
                <w:pPr>
                  <w:pStyle w:val="TableText"/>
                  <w:spacing w:before="80" w:after="80"/>
                  <w:rPr>
                    <w:rFonts w:cs="Arial"/>
                  </w:rPr>
                </w:pPr>
                <w:r>
                  <w:rPr>
                    <w:rFonts w:ascii="MS Gothic" w:eastAsia="MS Gothic" w:hAnsi="MS Gothic" w:cs="Arial" w:hint="eastAsia"/>
                    <w:sz w:val="20"/>
                    <w:lang w:eastAsia="en-NZ"/>
                  </w:rPr>
                  <w:t>☐</w:t>
                </w:r>
              </w:p>
            </w:tc>
          </w:sdtContent>
        </w:sdt>
        <w:tc>
          <w:tcPr>
            <w:tcW w:w="142" w:type="dxa"/>
            <w:tcBorders>
              <w:top w:val="nil"/>
              <w:left w:val="single" w:sz="4" w:space="0" w:color="auto"/>
              <w:bottom w:val="nil"/>
              <w:right w:val="single" w:sz="4" w:space="0" w:color="auto"/>
            </w:tcBorders>
            <w:shd w:val="clear" w:color="auto" w:fill="auto"/>
          </w:tcPr>
          <w:p w14:paraId="3BCDB489" w14:textId="77777777" w:rsidR="002B390D" w:rsidRPr="00BB3083" w:rsidRDefault="002B390D" w:rsidP="005A08E0">
            <w:pPr>
              <w:pStyle w:val="TableText"/>
              <w:spacing w:before="80" w:after="80"/>
              <w:rPr>
                <w:rFonts w:cs="Arial"/>
              </w:rPr>
            </w:pPr>
          </w:p>
        </w:tc>
        <w:tc>
          <w:tcPr>
            <w:tcW w:w="5251" w:type="dxa"/>
            <w:gridSpan w:val="8"/>
            <w:vMerge/>
          </w:tcPr>
          <w:p w14:paraId="5D93CC6D" w14:textId="452C1D5D" w:rsidR="002B390D" w:rsidRPr="00BB3083" w:rsidRDefault="002B390D" w:rsidP="00F73411">
            <w:pPr>
              <w:pStyle w:val="TableText"/>
              <w:spacing w:before="80" w:after="80"/>
              <w:rPr>
                <w:rFonts w:cs="Arial"/>
              </w:rPr>
            </w:pPr>
          </w:p>
        </w:tc>
      </w:tr>
      <w:tr w:rsidR="00813C44" w:rsidRPr="00BB3083" w14:paraId="1A42225B" w14:textId="77777777" w:rsidTr="70CCBEDF">
        <w:trPr>
          <w:cantSplit/>
          <w:trHeight w:val="212"/>
        </w:trPr>
        <w:tc>
          <w:tcPr>
            <w:tcW w:w="2410"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auto"/>
            <w:vAlign w:val="center"/>
          </w:tcPr>
          <w:p w14:paraId="263264DB" w14:textId="77777777" w:rsidR="00813C44" w:rsidRPr="00BB3083" w:rsidRDefault="00813C44" w:rsidP="004E4C24">
            <w:pPr>
              <w:pStyle w:val="TableText"/>
              <w:spacing w:before="80" w:after="80"/>
              <w:rPr>
                <w:rFonts w:cs="Arial"/>
              </w:rPr>
            </w:pPr>
            <w:r w:rsidRPr="00BB3083">
              <w:rPr>
                <w:rFonts w:cs="Arial"/>
              </w:rPr>
              <w:t>Public property</w:t>
            </w:r>
          </w:p>
        </w:tc>
        <w:sdt>
          <w:sdtPr>
            <w:rPr>
              <w:rFonts w:cs="Arial"/>
              <w:sz w:val="20"/>
              <w:lang w:eastAsia="en-NZ"/>
            </w:rPr>
            <w:alias w:val="Public property risk"/>
            <w:tag w:val="chkRiskPublicProperty"/>
            <w:id w:val="-752971746"/>
            <w:lock w:val="sdtLocked"/>
            <w15:appearance w15:val="hidden"/>
            <w14:checkbox>
              <w14:checked w14:val="0"/>
              <w14:checkedState w14:val="2612" w14:font="MS Gothic"/>
              <w14:uncheckedState w14:val="2610" w14:font="MS Gothic"/>
            </w14:checkbox>
          </w:sdtPr>
          <w:sdtContent>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62A8469" w14:textId="2218E1D9" w:rsidR="00813C44" w:rsidRPr="00BB3083" w:rsidRDefault="00813C44" w:rsidP="004E4C24">
                <w:pPr>
                  <w:pStyle w:val="TableText"/>
                  <w:spacing w:before="80" w:after="80"/>
                  <w:rPr>
                    <w:rFonts w:cs="Arial"/>
                  </w:rPr>
                </w:pPr>
                <w:r>
                  <w:rPr>
                    <w:rFonts w:ascii="MS Gothic" w:eastAsia="MS Gothic" w:hAnsi="MS Gothic" w:cs="Arial" w:hint="eastAsia"/>
                    <w:sz w:val="20"/>
                    <w:lang w:eastAsia="en-NZ"/>
                  </w:rPr>
                  <w:t>☐</w:t>
                </w:r>
              </w:p>
            </w:tc>
          </w:sdtContent>
        </w:sdt>
        <w:tc>
          <w:tcPr>
            <w:tcW w:w="21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2B93E33" w14:textId="77777777" w:rsidR="00813C44" w:rsidRPr="00BB3083" w:rsidRDefault="00813C44" w:rsidP="004E4C24">
            <w:pPr>
              <w:pStyle w:val="TableText"/>
              <w:spacing w:before="80" w:after="80"/>
              <w:rPr>
                <w:rFonts w:cs="Arial"/>
              </w:rPr>
            </w:pPr>
            <w:r w:rsidRPr="00BB3083">
              <w:rPr>
                <w:rFonts w:cs="Arial"/>
              </w:rPr>
              <w:t>Staff</w:t>
            </w:r>
          </w:p>
        </w:tc>
        <w:sdt>
          <w:sdtPr>
            <w:rPr>
              <w:rFonts w:cs="Arial"/>
              <w:sz w:val="20"/>
              <w:lang w:eastAsia="en-NZ"/>
            </w:rPr>
            <w:alias w:val="Staff risk"/>
            <w:tag w:val="chkRiskStaff"/>
            <w:id w:val="783853958"/>
            <w:lock w:val="sdtLocked"/>
            <w15:appearance w15:val="hidden"/>
            <w14:checkbox>
              <w14:checked w14:val="0"/>
              <w14:checkedState w14:val="2612" w14:font="MS Gothic"/>
              <w14:uncheckedState w14:val="2610" w14:font="MS Gothic"/>
            </w14:checkbox>
          </w:sdtPr>
          <w:sdtContent>
            <w:tc>
              <w:tcPr>
                <w:tcW w:w="571" w:type="dxa"/>
                <w:gridSpan w:val="2"/>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tcPr>
              <w:p w14:paraId="78267A18" w14:textId="502116F8" w:rsidR="00813C44" w:rsidRPr="00BB3083" w:rsidRDefault="00813C44" w:rsidP="004E4C24">
                <w:pPr>
                  <w:pStyle w:val="TableText"/>
                  <w:spacing w:before="80" w:after="80"/>
                  <w:rPr>
                    <w:rFonts w:cs="Arial"/>
                  </w:rPr>
                </w:pPr>
                <w:r>
                  <w:rPr>
                    <w:rFonts w:ascii="MS Gothic" w:eastAsia="MS Gothic" w:hAnsi="MS Gothic" w:cs="Arial" w:hint="eastAsia"/>
                    <w:sz w:val="20"/>
                    <w:lang w:eastAsia="en-NZ"/>
                  </w:rPr>
                  <w:t>☐</w:t>
                </w:r>
              </w:p>
            </w:tc>
          </w:sdtContent>
        </w:sdt>
        <w:tc>
          <w:tcPr>
            <w:tcW w:w="142" w:type="dxa"/>
            <w:tcBorders>
              <w:top w:val="nil"/>
              <w:left w:val="single" w:sz="4" w:space="0" w:color="auto"/>
              <w:bottom w:val="nil"/>
              <w:right w:val="nil"/>
            </w:tcBorders>
            <w:shd w:val="clear" w:color="auto" w:fill="auto"/>
          </w:tcPr>
          <w:p w14:paraId="7726F5A2" w14:textId="77777777" w:rsidR="00813C44" w:rsidRPr="00BB3083" w:rsidRDefault="00813C44" w:rsidP="005A08E0">
            <w:pPr>
              <w:pStyle w:val="TableText"/>
              <w:spacing w:before="80" w:after="80"/>
              <w:rPr>
                <w:rFonts w:cs="Arial"/>
              </w:rPr>
            </w:pPr>
          </w:p>
        </w:tc>
        <w:tc>
          <w:tcPr>
            <w:tcW w:w="5251" w:type="dxa"/>
            <w:gridSpan w:val="8"/>
            <w:tcBorders>
              <w:top w:val="nil"/>
              <w:left w:val="nil"/>
              <w:bottom w:val="single" w:sz="4" w:space="0" w:color="auto"/>
              <w:right w:val="nil"/>
            </w:tcBorders>
            <w:shd w:val="clear" w:color="auto" w:fill="auto"/>
            <w:vAlign w:val="bottom"/>
          </w:tcPr>
          <w:p w14:paraId="2CAA3F10" w14:textId="4235D95D" w:rsidR="00813C44" w:rsidRPr="00BB3083" w:rsidRDefault="00D4172C" w:rsidP="00BF61D4">
            <w:pPr>
              <w:pStyle w:val="TableText"/>
              <w:spacing w:before="150" w:after="30"/>
              <w:ind w:left="-57"/>
              <w:rPr>
                <w:rFonts w:cs="Arial"/>
              </w:rPr>
            </w:pPr>
            <w:r w:rsidRPr="1D6AF8B7">
              <w:rPr>
                <w:rFonts w:cs="Arial"/>
              </w:rPr>
              <w:t>Disabled people’s perspective (provided with their consent)</w:t>
            </w:r>
          </w:p>
        </w:tc>
      </w:tr>
      <w:tr w:rsidR="0085458A" w:rsidRPr="00BB3083" w14:paraId="369BCA41" w14:textId="77777777" w:rsidTr="70CCBEDF">
        <w:trPr>
          <w:cantSplit/>
          <w:trHeight w:val="757"/>
        </w:trPr>
        <w:tc>
          <w:tcPr>
            <w:tcW w:w="707" w:type="dxa"/>
            <w:tcBorders>
              <w:top w:val="single" w:sz="4" w:space="0" w:color="BFBFBF" w:themeColor="background1" w:themeShade="BF"/>
              <w:left w:val="single" w:sz="4" w:space="0" w:color="auto"/>
              <w:bottom w:val="single" w:sz="4" w:space="0" w:color="auto"/>
              <w:right w:val="nil"/>
            </w:tcBorders>
            <w:shd w:val="clear" w:color="auto" w:fill="auto"/>
          </w:tcPr>
          <w:p w14:paraId="2D608B47" w14:textId="2AC4E42D" w:rsidR="0085458A" w:rsidRPr="00BB3083" w:rsidRDefault="0085458A" w:rsidP="005A08E0">
            <w:pPr>
              <w:pStyle w:val="TableText"/>
              <w:spacing w:before="80" w:after="80"/>
              <w:rPr>
                <w:rFonts w:cs="Arial"/>
              </w:rPr>
            </w:pPr>
            <w:r w:rsidRPr="00BB3083">
              <w:rPr>
                <w:rFonts w:cs="Arial"/>
              </w:rPr>
              <w:t>Other:</w:t>
            </w:r>
          </w:p>
        </w:tc>
        <w:tc>
          <w:tcPr>
            <w:tcW w:w="4815" w:type="dxa"/>
            <w:gridSpan w:val="9"/>
            <w:tcBorders>
              <w:top w:val="single" w:sz="4" w:space="0" w:color="BFBFBF" w:themeColor="background1" w:themeShade="BF"/>
              <w:left w:val="nil"/>
              <w:bottom w:val="single" w:sz="4" w:space="0" w:color="auto"/>
              <w:right w:val="single" w:sz="4" w:space="0" w:color="auto"/>
            </w:tcBorders>
            <w:shd w:val="clear" w:color="auto" w:fill="auto"/>
          </w:tcPr>
          <w:p w14:paraId="242C6A24" w14:textId="6F062CFE" w:rsidR="0085458A" w:rsidRPr="00BB3083" w:rsidRDefault="00CD6573" w:rsidP="005A08E0">
            <w:pPr>
              <w:pStyle w:val="TableText"/>
              <w:spacing w:before="80" w:after="80"/>
              <w:rPr>
                <w:rFonts w:cs="Arial"/>
              </w:rPr>
            </w:pPr>
            <w:sdt>
              <w:sdtPr>
                <w:rPr>
                  <w:rFonts w:cs="Arial"/>
                  <w:color w:val="000000" w:themeColor="text1"/>
                </w:rPr>
                <w:alias w:val="Other risk"/>
                <w:tag w:val="txtRiskOther"/>
                <w:id w:val="-482466437"/>
                <w:lock w:val="sdtLocked"/>
                <w:placeholder>
                  <w:docPart w:val="F9189BCF090A4A5C85C1D422821A3253"/>
                </w:placeholder>
                <w:showingPlcHdr/>
                <w15:appearance w15:val="hidden"/>
              </w:sdtPr>
              <w:sdtContent>
                <w:r w:rsidR="002C18FA">
                  <w:rPr>
                    <w:rStyle w:val="PlaceholderText"/>
                    <w:rFonts w:cs="Arial"/>
                    <w:i/>
                  </w:rPr>
                  <w:t>Enter details of other risk</w:t>
                </w:r>
              </w:sdtContent>
            </w:sdt>
          </w:p>
        </w:tc>
        <w:tc>
          <w:tcPr>
            <w:tcW w:w="142" w:type="dxa"/>
            <w:tcBorders>
              <w:top w:val="nil"/>
              <w:left w:val="single" w:sz="4" w:space="0" w:color="auto"/>
              <w:bottom w:val="nil"/>
              <w:right w:val="single" w:sz="4" w:space="0" w:color="auto"/>
            </w:tcBorders>
            <w:shd w:val="clear" w:color="auto" w:fill="auto"/>
          </w:tcPr>
          <w:p w14:paraId="56F0B1EE" w14:textId="77777777" w:rsidR="0085458A" w:rsidRPr="00BB3083" w:rsidRDefault="0085458A" w:rsidP="005A08E0">
            <w:pPr>
              <w:pStyle w:val="TableText"/>
              <w:spacing w:before="80" w:after="80"/>
              <w:rPr>
                <w:rFonts w:cs="Arial"/>
              </w:rPr>
            </w:pPr>
          </w:p>
        </w:tc>
        <w:tc>
          <w:tcPr>
            <w:tcW w:w="5251" w:type="dxa"/>
            <w:gridSpan w:val="8"/>
            <w:tcBorders>
              <w:top w:val="single" w:sz="4" w:space="0" w:color="auto"/>
              <w:left w:val="single" w:sz="4" w:space="0" w:color="auto"/>
              <w:bottom w:val="single" w:sz="4" w:space="0" w:color="auto"/>
              <w:right w:val="single" w:sz="4" w:space="0" w:color="auto"/>
            </w:tcBorders>
            <w:shd w:val="clear" w:color="auto" w:fill="auto"/>
          </w:tcPr>
          <w:p w14:paraId="6AE6E2E8" w14:textId="0936BF55" w:rsidR="0085458A" w:rsidRPr="00BB3083" w:rsidRDefault="00CD6573" w:rsidP="00F73411">
            <w:pPr>
              <w:pStyle w:val="TableText"/>
              <w:spacing w:before="80" w:after="80"/>
              <w:rPr>
                <w:rFonts w:cs="Arial"/>
              </w:rPr>
            </w:pPr>
            <w:sdt>
              <w:sdtPr>
                <w:rPr>
                  <w:rFonts w:cs="Arial"/>
                  <w:color w:val="000000" w:themeColor="text1"/>
                </w:rPr>
                <w:alias w:val="Disabled people's perspective"/>
                <w:tag w:val="txtPeoplePerspective"/>
                <w:id w:val="1503860634"/>
                <w:lock w:val="sdtLocked"/>
                <w:placeholder>
                  <w:docPart w:val="81F712B696DE40B5A57004A0F1ABD76A"/>
                </w:placeholder>
                <w:showingPlcHdr/>
                <w15:appearance w15:val="hidden"/>
              </w:sdtPr>
              <w:sdtContent>
                <w:r w:rsidR="0077666A" w:rsidRPr="1D6AF8B7">
                  <w:rPr>
                    <w:rStyle w:val="PlaceholderText"/>
                    <w:rFonts w:cs="Arial"/>
                    <w:i/>
                    <w:iCs/>
                  </w:rPr>
                  <w:t>Enter any disabled people’s perspective sought on the incident</w:t>
                </w:r>
              </w:sdtContent>
            </w:sdt>
          </w:p>
        </w:tc>
      </w:tr>
      <w:tr w:rsidR="004E4C24" w:rsidRPr="00BB3083" w14:paraId="7DE19FFF" w14:textId="77777777" w:rsidTr="70CCBEDF">
        <w:trPr>
          <w:cantSplit/>
          <w:trHeight w:val="70"/>
        </w:trPr>
        <w:tc>
          <w:tcPr>
            <w:tcW w:w="10915" w:type="dxa"/>
            <w:gridSpan w:val="19"/>
            <w:tcBorders>
              <w:top w:val="nil"/>
              <w:left w:val="nil"/>
              <w:bottom w:val="single" w:sz="4" w:space="0" w:color="auto"/>
              <w:right w:val="nil"/>
            </w:tcBorders>
            <w:shd w:val="clear" w:color="auto" w:fill="auto"/>
          </w:tcPr>
          <w:p w14:paraId="3DE4641E" w14:textId="3C83CBD4" w:rsidR="004E4C24" w:rsidRPr="00BB3083" w:rsidRDefault="004E4C24" w:rsidP="00F73411">
            <w:pPr>
              <w:pStyle w:val="TableText"/>
              <w:spacing w:before="80" w:after="80"/>
              <w:rPr>
                <w:rFonts w:cs="Arial"/>
              </w:rPr>
            </w:pPr>
            <w:r w:rsidRPr="004E4C24">
              <w:rPr>
                <w:rFonts w:cs="Arial"/>
              </w:rPr>
              <w:t>Agencies notified</w:t>
            </w:r>
          </w:p>
        </w:tc>
      </w:tr>
      <w:tr w:rsidR="009F142F" w:rsidRPr="00BB3083" w14:paraId="18BED2E4" w14:textId="77777777" w:rsidTr="70CCBEDF">
        <w:trPr>
          <w:cantSplit/>
          <w:trHeight w:val="222"/>
        </w:trPr>
        <w:tc>
          <w:tcPr>
            <w:tcW w:w="2410" w:type="dxa"/>
            <w:gridSpan w:val="2"/>
            <w:tcBorders>
              <w:top w:val="single" w:sz="4" w:space="0" w:color="auto"/>
              <w:left w:val="single" w:sz="4" w:space="0" w:color="auto"/>
              <w:bottom w:val="nil"/>
              <w:right w:val="nil"/>
            </w:tcBorders>
            <w:shd w:val="clear" w:color="auto" w:fill="auto"/>
            <w:vAlign w:val="center"/>
          </w:tcPr>
          <w:p w14:paraId="7DC85376" w14:textId="5DAAECC4" w:rsidR="00A043C0" w:rsidRPr="002A0D74" w:rsidRDefault="00A043C0" w:rsidP="004E4C24">
            <w:pPr>
              <w:pStyle w:val="TableText"/>
              <w:spacing w:before="80" w:after="80"/>
              <w:rPr>
                <w:rFonts w:cs="Arial"/>
              </w:rPr>
            </w:pPr>
            <w:r>
              <w:rPr>
                <w:rFonts w:cs="Arial"/>
              </w:rPr>
              <w:t>Police called</w:t>
            </w:r>
          </w:p>
        </w:tc>
        <w:sdt>
          <w:sdtPr>
            <w:rPr>
              <w:rFonts w:asciiTheme="majorHAnsi" w:hAnsiTheme="majorHAnsi" w:cstheme="majorHAnsi"/>
              <w:sz w:val="20"/>
              <w:lang w:eastAsia="en-NZ"/>
            </w:rPr>
            <w:alias w:val="Police called"/>
            <w:tag w:val="chkNotifiedPolice"/>
            <w:id w:val="305754650"/>
            <w:lock w:val="sdtLocked"/>
            <w15:appearance w15:val="hidden"/>
            <w14:checkbox>
              <w14:checked w14:val="0"/>
              <w14:checkedState w14:val="2612" w14:font="MS Gothic"/>
              <w14:uncheckedState w14:val="2610" w14:font="MS Gothic"/>
            </w14:checkbox>
          </w:sdtPr>
          <w:sdtContent>
            <w:tc>
              <w:tcPr>
                <w:tcW w:w="426" w:type="dxa"/>
                <w:tcBorders>
                  <w:top w:val="single" w:sz="4" w:space="0" w:color="auto"/>
                  <w:left w:val="nil"/>
                  <w:bottom w:val="nil"/>
                  <w:right w:val="single" w:sz="4" w:space="0" w:color="BFBFBF" w:themeColor="background1" w:themeShade="BF"/>
                </w:tcBorders>
                <w:shd w:val="clear" w:color="auto" w:fill="auto"/>
                <w:vAlign w:val="center"/>
              </w:tcPr>
              <w:p w14:paraId="0936D3E6" w14:textId="4BDA7D75" w:rsidR="00A043C0" w:rsidRPr="00EB7086" w:rsidRDefault="00025DD8" w:rsidP="004E4C24">
                <w:pPr>
                  <w:pStyle w:val="TableText"/>
                  <w:spacing w:before="80" w:after="80"/>
                  <w:rPr>
                    <w:rFonts w:cs="Arial"/>
                    <w:sz w:val="20"/>
                  </w:rPr>
                </w:pPr>
                <w:r>
                  <w:rPr>
                    <w:rFonts w:ascii="MS Gothic" w:eastAsia="MS Gothic" w:hAnsi="MS Gothic" w:cstheme="majorHAnsi" w:hint="eastAsia"/>
                    <w:sz w:val="20"/>
                    <w:lang w:eastAsia="en-NZ"/>
                  </w:rPr>
                  <w:t>☐</w:t>
                </w:r>
              </w:p>
            </w:tc>
          </w:sdtContent>
        </w:sdt>
        <w:tc>
          <w:tcPr>
            <w:tcW w:w="1549" w:type="dxa"/>
            <w:gridSpan w:val="3"/>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5962AADC" w14:textId="63227DFC" w:rsidR="00A043C0" w:rsidRPr="740E8DA9" w:rsidRDefault="00A043C0" w:rsidP="004E4C24">
            <w:pPr>
              <w:pStyle w:val="TableText"/>
              <w:spacing w:before="80" w:after="80"/>
              <w:rPr>
                <w:rFonts w:cs="Arial"/>
              </w:rPr>
            </w:pPr>
            <w:r w:rsidRPr="2063C27A">
              <w:rPr>
                <w:rFonts w:cs="Arial"/>
              </w:rPr>
              <w:t>Date police called</w:t>
            </w:r>
          </w:p>
        </w:tc>
        <w:tc>
          <w:tcPr>
            <w:tcW w:w="1137" w:type="dxa"/>
            <w:gridSpan w:val="4"/>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0D68214E" w14:textId="48DA447B" w:rsidR="00A043C0" w:rsidRPr="00F9661F" w:rsidRDefault="00CD6573" w:rsidP="004E4C24">
            <w:pPr>
              <w:pStyle w:val="TableText"/>
              <w:spacing w:before="80" w:after="80"/>
              <w:rPr>
                <w:rFonts w:cs="Arial"/>
              </w:rPr>
            </w:pPr>
            <w:sdt>
              <w:sdtPr>
                <w:rPr>
                  <w:rStyle w:val="PlaceholderText"/>
                  <w:color w:val="auto"/>
                </w:rPr>
                <w:alias w:val="Date police called"/>
                <w:tag w:val="ctlDatePoliceCalled"/>
                <w:id w:val="1497299031"/>
                <w:lock w:val="sdtLocked"/>
                <w:placeholder>
                  <w:docPart w:val="24413A4458AB4B9DBF47785DA1FFADA3"/>
                </w:placeholder>
                <w:showingPlcHdr/>
                <w:date w:fullDate="2023-02-10T00:00:00Z">
                  <w:dateFormat w:val="d/MM/yyyy"/>
                  <w:lid w:val="en-NZ"/>
                  <w:storeMappedDataAs w:val="date"/>
                  <w:calendar w:val="gregorian"/>
                </w:date>
              </w:sdtPr>
              <w:sdtEndPr>
                <w:rPr>
                  <w:rStyle w:val="DefaultParagraphFont"/>
                  <w:rFonts w:ascii="Segoe UI" w:hAnsi="Segoe UI" w:cs="Segoe UI"/>
                </w:rPr>
              </w:sdtEndPr>
              <w:sdtContent>
                <w:r w:rsidR="00F9661F" w:rsidRPr="00DB5A5D">
                  <w:rPr>
                    <w:rStyle w:val="PlaceholderText"/>
                    <w:i/>
                    <w:iCs/>
                  </w:rPr>
                  <w:t>Select date</w:t>
                </w:r>
              </w:sdtContent>
            </w:sdt>
            <w:r w:rsidR="00A043C0" w:rsidRPr="00F9661F" w:rsidDel="00A043C0">
              <w:rPr>
                <w:rFonts w:asciiTheme="majorHAnsi" w:hAnsiTheme="majorHAnsi" w:cstheme="majorHAnsi"/>
                <w:sz w:val="20"/>
                <w:lang w:eastAsia="en-NZ"/>
              </w:rPr>
              <w:t xml:space="preserve"> </w:t>
            </w:r>
          </w:p>
        </w:tc>
        <w:tc>
          <w:tcPr>
            <w:tcW w:w="2275" w:type="dxa"/>
            <w:gridSpan w:val="3"/>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10FEC3BB" w14:textId="516EDCE1" w:rsidR="00A043C0" w:rsidRPr="00BB3083" w:rsidRDefault="00A043C0" w:rsidP="004E4C24">
            <w:pPr>
              <w:pStyle w:val="TableText"/>
              <w:spacing w:before="80" w:after="80"/>
              <w:rPr>
                <w:rFonts w:cs="Arial"/>
              </w:rPr>
            </w:pPr>
            <w:r>
              <w:rPr>
                <w:rFonts w:cs="Arial"/>
              </w:rPr>
              <w:t>Police attended</w:t>
            </w:r>
          </w:p>
        </w:tc>
        <w:tc>
          <w:tcPr>
            <w:tcW w:w="425" w:type="dxa"/>
            <w:gridSpan w:val="3"/>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18A799EE" w14:textId="63BFF613" w:rsidR="00A043C0" w:rsidRPr="00BB3083" w:rsidRDefault="00CD6573" w:rsidP="004E4C24">
            <w:pPr>
              <w:pStyle w:val="TableText"/>
              <w:spacing w:before="80" w:after="80"/>
              <w:rPr>
                <w:rFonts w:cs="Arial"/>
              </w:rPr>
            </w:pPr>
            <w:sdt>
              <w:sdtPr>
                <w:rPr>
                  <w:rFonts w:asciiTheme="majorHAnsi" w:hAnsiTheme="majorHAnsi" w:cstheme="majorHAnsi"/>
                  <w:sz w:val="20"/>
                  <w:lang w:eastAsia="en-NZ"/>
                </w:rPr>
                <w:alias w:val="Police attended"/>
                <w:tag w:val="chkPoliceAttended"/>
                <w:id w:val="-994718833"/>
                <w:lock w:val="sdtLocked"/>
                <w14:checkbox>
                  <w14:checked w14:val="0"/>
                  <w14:checkedState w14:val="2612" w14:font="MS Gothic"/>
                  <w14:uncheckedState w14:val="2610" w14:font="MS Gothic"/>
                </w14:checkbox>
              </w:sdtPr>
              <w:sdtContent>
                <w:r w:rsidR="00025DD8">
                  <w:rPr>
                    <w:rFonts w:ascii="MS Gothic" w:eastAsia="MS Gothic" w:hAnsi="MS Gothic" w:cstheme="majorHAnsi" w:hint="eastAsia"/>
                    <w:sz w:val="20"/>
                    <w:lang w:eastAsia="en-NZ"/>
                  </w:rPr>
                  <w:t>☐</w:t>
                </w:r>
              </w:sdtContent>
            </w:sdt>
            <w:r w:rsidR="00A043C0" w:rsidDel="00A043C0">
              <w:rPr>
                <w:rFonts w:asciiTheme="majorHAnsi" w:hAnsiTheme="majorHAnsi" w:cstheme="majorHAnsi"/>
                <w:sz w:val="20"/>
                <w:lang w:eastAsia="en-NZ"/>
              </w:rPr>
              <w:t xml:space="preserve"> </w:t>
            </w:r>
          </w:p>
        </w:tc>
        <w:tc>
          <w:tcPr>
            <w:tcW w:w="2305" w:type="dxa"/>
            <w:gridSpan w:val="2"/>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70C8ED64" w14:textId="66E51216" w:rsidR="00A043C0" w:rsidRPr="00BB3083" w:rsidRDefault="000A75EA" w:rsidP="004E4C24">
            <w:pPr>
              <w:pStyle w:val="TableText"/>
              <w:spacing w:before="80" w:after="80"/>
              <w:rPr>
                <w:rFonts w:cs="Arial"/>
              </w:rPr>
            </w:pPr>
            <w:r>
              <w:rPr>
                <w:rFonts w:cs="Arial"/>
              </w:rPr>
              <w:t>WorkSafe</w:t>
            </w:r>
            <w:r w:rsidR="00A043C0">
              <w:rPr>
                <w:rFonts w:cs="Arial"/>
              </w:rPr>
              <w:t xml:space="preserve"> notified</w:t>
            </w:r>
          </w:p>
        </w:tc>
        <w:tc>
          <w:tcPr>
            <w:tcW w:w="388" w:type="dxa"/>
            <w:tcBorders>
              <w:top w:val="single" w:sz="4" w:space="0" w:color="auto"/>
              <w:left w:val="nil"/>
              <w:bottom w:val="single" w:sz="4" w:space="0" w:color="BFBFBF" w:themeColor="background1" w:themeShade="BF"/>
              <w:right w:val="single" w:sz="4" w:space="0" w:color="auto"/>
            </w:tcBorders>
            <w:shd w:val="clear" w:color="auto" w:fill="auto"/>
            <w:vAlign w:val="center"/>
          </w:tcPr>
          <w:p w14:paraId="6ED266CE" w14:textId="68980189" w:rsidR="00A043C0" w:rsidRPr="00BB3083" w:rsidRDefault="00CD6573" w:rsidP="004E4C24">
            <w:pPr>
              <w:pStyle w:val="TableText"/>
              <w:spacing w:before="80" w:after="80"/>
              <w:rPr>
                <w:rFonts w:cs="Arial"/>
              </w:rPr>
            </w:pPr>
            <w:sdt>
              <w:sdtPr>
                <w:rPr>
                  <w:rFonts w:asciiTheme="majorHAnsi" w:hAnsiTheme="majorHAnsi" w:cstheme="majorHAnsi"/>
                  <w:sz w:val="20"/>
                  <w:lang w:eastAsia="en-NZ"/>
                </w:rPr>
                <w:alias w:val="WorkSafe notified"/>
                <w:tag w:val="chkNotifiedWorkSafe"/>
                <w:id w:val="-700086088"/>
                <w:lock w:val="sdtLocked"/>
                <w15:appearance w15:val="hidden"/>
                <w14:checkbox>
                  <w14:checked w14:val="0"/>
                  <w14:checkedState w14:val="2612" w14:font="MS Gothic"/>
                  <w14:uncheckedState w14:val="2610" w14:font="MS Gothic"/>
                </w14:checkbox>
              </w:sdtPr>
              <w:sdtContent>
                <w:r w:rsidR="00025DD8">
                  <w:rPr>
                    <w:rFonts w:ascii="MS Gothic" w:eastAsia="MS Gothic" w:hAnsi="MS Gothic" w:cstheme="majorHAnsi" w:hint="eastAsia"/>
                    <w:sz w:val="20"/>
                    <w:lang w:eastAsia="en-NZ"/>
                  </w:rPr>
                  <w:t>☐</w:t>
                </w:r>
              </w:sdtContent>
            </w:sdt>
          </w:p>
        </w:tc>
      </w:tr>
      <w:tr w:rsidR="00D550F9" w:rsidRPr="00BB3083" w14:paraId="75FD76FF" w14:textId="77777777" w:rsidTr="70CCBEDF">
        <w:trPr>
          <w:cantSplit/>
          <w:trHeight w:val="309"/>
        </w:trPr>
        <w:tc>
          <w:tcPr>
            <w:tcW w:w="3828" w:type="dxa"/>
            <w:gridSpan w:val="5"/>
            <w:tcBorders>
              <w:top w:val="single" w:sz="4" w:space="0" w:color="BFBFBF" w:themeColor="background1" w:themeShade="BF"/>
              <w:left w:val="single" w:sz="4" w:space="0" w:color="auto"/>
              <w:bottom w:val="single" w:sz="4" w:space="0" w:color="auto"/>
              <w:right w:val="nil"/>
            </w:tcBorders>
            <w:shd w:val="clear" w:color="auto" w:fill="auto"/>
            <w:vAlign w:val="center"/>
          </w:tcPr>
          <w:p w14:paraId="715965A5" w14:textId="6B4F8EEB" w:rsidR="00D550F9" w:rsidRPr="00B74A44" w:rsidRDefault="00D550F9" w:rsidP="00B74A44">
            <w:pPr>
              <w:pStyle w:val="TableText"/>
              <w:spacing w:before="80" w:after="80"/>
              <w:rPr>
                <w:rFonts w:cs="Arial"/>
                <w:szCs w:val="18"/>
                <w:lang w:eastAsia="en-NZ"/>
              </w:rPr>
            </w:pPr>
            <w:r w:rsidRPr="00B74A44">
              <w:rPr>
                <w:color w:val="000000"/>
                <w:szCs w:val="18"/>
              </w:rPr>
              <w:t>FCS notified (for ID(CC&amp;R) services only</w:t>
            </w:r>
            <w:r w:rsidR="0078070F">
              <w:rPr>
                <w:color w:val="000000"/>
                <w:szCs w:val="18"/>
              </w:rPr>
              <w:t>)</w:t>
            </w:r>
          </w:p>
        </w:tc>
        <w:tc>
          <w:tcPr>
            <w:tcW w:w="638" w:type="dxa"/>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14:paraId="3B7D0231" w14:textId="77777777" w:rsidR="00D550F9" w:rsidRPr="00B74A44" w:rsidRDefault="00CD6573" w:rsidP="00B74A44">
            <w:pPr>
              <w:pStyle w:val="TableText"/>
              <w:spacing w:before="80" w:after="80"/>
              <w:rPr>
                <w:rFonts w:cs="Arial"/>
                <w:szCs w:val="18"/>
                <w:lang w:eastAsia="en-NZ"/>
              </w:rPr>
            </w:pPr>
            <w:sdt>
              <w:sdtPr>
                <w:rPr>
                  <w:rFonts w:asciiTheme="majorHAnsi" w:hAnsiTheme="majorHAnsi" w:cstheme="majorHAnsi"/>
                  <w:sz w:val="20"/>
                  <w:lang w:eastAsia="en-NZ"/>
                </w:rPr>
                <w:alias w:val="FCS notified"/>
                <w:tag w:val="chkNotifiedFCS"/>
                <w:id w:val="589812581"/>
                <w:lock w:val="sdtLocked"/>
                <w15:appearance w15:val="hidden"/>
                <w14:checkbox>
                  <w14:checked w14:val="0"/>
                  <w14:checkedState w14:val="2612" w14:font="MS Gothic"/>
                  <w14:uncheckedState w14:val="2610" w14:font="MS Gothic"/>
                </w14:checkbox>
              </w:sdtPr>
              <w:sdtContent>
                <w:r w:rsidR="00D550F9">
                  <w:rPr>
                    <w:rFonts w:ascii="MS Gothic" w:eastAsia="MS Gothic" w:hAnsi="MS Gothic" w:cstheme="majorHAnsi" w:hint="eastAsia"/>
                    <w:sz w:val="20"/>
                    <w:lang w:eastAsia="en-NZ"/>
                  </w:rPr>
                  <w:t>☐</w:t>
                </w:r>
              </w:sdtContent>
            </w:sdt>
          </w:p>
        </w:tc>
        <w:tc>
          <w:tcPr>
            <w:tcW w:w="708" w:type="dxa"/>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53E00C93" w14:textId="6219275F" w:rsidR="00D550F9" w:rsidRPr="00813C44" w:rsidRDefault="00D550F9" w:rsidP="00B74A44">
            <w:pPr>
              <w:pStyle w:val="TableText"/>
              <w:spacing w:before="80" w:after="80"/>
              <w:rPr>
                <w:rFonts w:cs="Arial"/>
                <w:sz w:val="20"/>
                <w:lang w:eastAsia="en-NZ"/>
              </w:rPr>
            </w:pPr>
            <w:r w:rsidRPr="00BB586A">
              <w:rPr>
                <w:rFonts w:cs="Arial"/>
                <w:szCs w:val="18"/>
              </w:rPr>
              <w:t>Other:</w:t>
            </w:r>
          </w:p>
        </w:tc>
        <w:tc>
          <w:tcPr>
            <w:tcW w:w="5741" w:type="dxa"/>
            <w:gridSpan w:val="10"/>
            <w:tcBorders>
              <w:top w:val="single" w:sz="4" w:space="0" w:color="BFBFBF" w:themeColor="background1" w:themeShade="BF"/>
              <w:left w:val="nil"/>
              <w:bottom w:val="single" w:sz="4" w:space="0" w:color="auto"/>
              <w:right w:val="single" w:sz="4" w:space="0" w:color="auto"/>
            </w:tcBorders>
            <w:shd w:val="clear" w:color="auto" w:fill="auto"/>
            <w:vAlign w:val="center"/>
          </w:tcPr>
          <w:p w14:paraId="6DF89F20" w14:textId="7B9E1555" w:rsidR="00D550F9" w:rsidRPr="005620FB" w:rsidRDefault="00CD6573" w:rsidP="00120EAC">
            <w:pPr>
              <w:pStyle w:val="TableText"/>
              <w:spacing w:before="80" w:after="80"/>
              <w:rPr>
                <w:lang w:eastAsia="en-NZ"/>
              </w:rPr>
            </w:pPr>
            <w:sdt>
              <w:sdtPr>
                <w:rPr>
                  <w:rFonts w:cs="Arial"/>
                  <w:color w:val="000000" w:themeColor="text1"/>
                </w:rPr>
                <w:alias w:val="Other notified"/>
                <w:tag w:val="txtNotifiedOther"/>
                <w:id w:val="-933436214"/>
                <w:lock w:val="sdtLocked"/>
                <w:placeholder>
                  <w:docPart w:val="AD87D8017CC642F5ABD43DA8C4A12B45"/>
                </w:placeholder>
                <w:showingPlcHdr/>
                <w15:appearance w15:val="hidden"/>
              </w:sdtPr>
              <w:sdtContent>
                <w:r w:rsidR="00D550F9" w:rsidRPr="00813C44">
                  <w:rPr>
                    <w:rStyle w:val="PlaceholderText"/>
                    <w:rFonts w:cs="Arial"/>
                    <w:i/>
                  </w:rPr>
                  <w:t>Enter details of other agencies notified</w:t>
                </w:r>
              </w:sdtContent>
            </w:sdt>
          </w:p>
        </w:tc>
      </w:tr>
    </w:tbl>
    <w:p w14:paraId="7A1D0C46" w14:textId="77777777" w:rsidR="004466D9" w:rsidRDefault="004466D9" w:rsidP="004466D9">
      <w:pPr>
        <w:tabs>
          <w:tab w:val="right" w:pos="10772"/>
        </w:tabs>
        <w:spacing w:before="360"/>
        <w:rPr>
          <w:rFonts w:eastAsia="Times New Roman" w:cs="Arial"/>
          <w:b/>
          <w:sz w:val="32"/>
          <w:szCs w:val="32"/>
        </w:rPr>
      </w:pPr>
      <w:r w:rsidRPr="1D6AF8B7">
        <w:rPr>
          <w:rFonts w:eastAsia="Times New Roman" w:cs="Arial"/>
          <w:b/>
          <w:bCs/>
          <w:sz w:val="32"/>
          <w:szCs w:val="32"/>
        </w:rPr>
        <w:t>Instructions on how to fill out the critical incident reporting form:</w:t>
      </w:r>
    </w:p>
    <w:p w14:paraId="476CE09A" w14:textId="2D75C3AB" w:rsidR="004466D9" w:rsidRDefault="004466D9" w:rsidP="004466D9">
      <w:pPr>
        <w:pStyle w:val="ListParagraph"/>
        <w:numPr>
          <w:ilvl w:val="0"/>
          <w:numId w:val="16"/>
        </w:numPr>
        <w:tabs>
          <w:tab w:val="right" w:pos="10772"/>
        </w:tabs>
        <w:spacing w:before="360"/>
        <w:rPr>
          <w:rFonts w:ascii="Arial" w:eastAsia="Times New Roman" w:hAnsi="Arial" w:cs="Arial"/>
        </w:rPr>
      </w:pPr>
      <w:r w:rsidRPr="00C440FE">
        <w:rPr>
          <w:rFonts w:ascii="Arial" w:eastAsia="Times New Roman" w:hAnsi="Arial" w:cs="Arial"/>
          <w:b/>
          <w:bCs/>
        </w:rPr>
        <w:t>Complete one form per critical incident</w:t>
      </w:r>
    </w:p>
    <w:p w14:paraId="36F1417F" w14:textId="19E034B7"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bookmarkStart w:id="2" w:name="_Hlk117152233"/>
      <w:r w:rsidRPr="0814782A">
        <w:rPr>
          <w:rFonts w:ascii="Arial" w:eastAsia="Times New Roman" w:hAnsi="Arial" w:cs="Arial"/>
        </w:rPr>
        <w:t>Please fill in all the requested information in the boxes. If</w:t>
      </w:r>
      <w:bookmarkEnd w:id="2"/>
      <w:r w:rsidRPr="0814782A">
        <w:rPr>
          <w:rFonts w:ascii="Arial" w:eastAsia="Times New Roman" w:hAnsi="Arial" w:cs="Arial"/>
        </w:rPr>
        <w:t xml:space="preserve"> there is any other person /s involved or impacted by the incident, then please include that person/s National Health Index number (NHI)</w:t>
      </w:r>
    </w:p>
    <w:p w14:paraId="606A7EE6" w14:textId="1291CB3F"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Do provide NHIs of disabled people directly involved in the incident, but do not provide details of other people not involved or affected by the incident</w:t>
      </w:r>
    </w:p>
    <w:p w14:paraId="70932E9E" w14:textId="7E2EE3F5"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0814782A">
        <w:rPr>
          <w:rFonts w:ascii="Arial" w:eastAsia="Times New Roman" w:hAnsi="Arial" w:cs="Arial"/>
        </w:rPr>
        <w:t>Add a description in the “Summary of event” box about the disabled people directly involved in the incident and others who have been affected by the incident</w:t>
      </w:r>
    </w:p>
    <w:p w14:paraId="59706745" w14:textId="05135465" w:rsidR="004466D9" w:rsidRPr="00F41B0D" w:rsidRDefault="006A57B2" w:rsidP="004466D9">
      <w:pPr>
        <w:pStyle w:val="ListParagraph"/>
        <w:numPr>
          <w:ilvl w:val="0"/>
          <w:numId w:val="16"/>
        </w:numPr>
        <w:tabs>
          <w:tab w:val="right" w:pos="10772"/>
        </w:tabs>
        <w:spacing w:before="360"/>
        <w:rPr>
          <w:rFonts w:ascii="Arial" w:eastAsia="Times New Roman" w:hAnsi="Arial" w:cs="Arial"/>
        </w:rPr>
      </w:pPr>
      <w:r>
        <w:rPr>
          <w:rFonts w:ascii="Arial" w:eastAsia="Times New Roman" w:hAnsi="Arial" w:cs="Arial"/>
        </w:rPr>
        <w:t>Check</w:t>
      </w:r>
      <w:r w:rsidR="004466D9" w:rsidRPr="1D6AF8B7">
        <w:rPr>
          <w:rFonts w:ascii="Arial" w:eastAsia="Times New Roman" w:hAnsi="Arial" w:cs="Arial"/>
        </w:rPr>
        <w:t xml:space="preserve"> boxes appropriately as required. If it doesn’t apply to your service</w:t>
      </w:r>
      <w:r>
        <w:rPr>
          <w:rFonts w:ascii="Arial" w:eastAsia="Times New Roman" w:hAnsi="Arial" w:cs="Arial"/>
        </w:rPr>
        <w:t>,</w:t>
      </w:r>
      <w:r w:rsidR="004466D9" w:rsidRPr="1D6AF8B7">
        <w:rPr>
          <w:rFonts w:ascii="Arial" w:eastAsia="Times New Roman" w:hAnsi="Arial" w:cs="Arial"/>
        </w:rPr>
        <w:t xml:space="preserve"> leave it blank</w:t>
      </w:r>
    </w:p>
    <w:p w14:paraId="4836B648" w14:textId="6C17092B"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Select from the dropdown list where it applies</w:t>
      </w:r>
    </w:p>
    <w:p w14:paraId="75FBB76D" w14:textId="0A0A7F17" w:rsidR="004466D9" w:rsidRPr="00774B18" w:rsidRDefault="1C4D0275" w:rsidP="004466D9">
      <w:pPr>
        <w:pStyle w:val="ListParagraph"/>
        <w:numPr>
          <w:ilvl w:val="0"/>
          <w:numId w:val="16"/>
        </w:numPr>
        <w:tabs>
          <w:tab w:val="right" w:pos="10772"/>
        </w:tabs>
        <w:spacing w:before="360"/>
        <w:rPr>
          <w:rFonts w:ascii="Arial" w:eastAsia="Times New Roman" w:hAnsi="Arial" w:cs="Arial"/>
        </w:rPr>
      </w:pPr>
      <w:r w:rsidRPr="70CCBEDF">
        <w:rPr>
          <w:rFonts w:ascii="Arial" w:eastAsia="Times New Roman" w:hAnsi="Arial" w:cs="Arial"/>
        </w:rPr>
        <w:t xml:space="preserve">NHI of the client involved should be filled in. If you are unsure of the NHI, please refer to the client’s personal plan or contact </w:t>
      </w:r>
      <w:hyperlink r:id="rId15">
        <w:r w:rsidR="73899DDC" w:rsidRPr="70CCBEDF">
          <w:rPr>
            <w:rStyle w:val="Hyperlink"/>
            <w:rFonts w:ascii="Arial" w:eastAsia="Arial" w:hAnsi="Arial" w:cs="Arial"/>
            <w:b/>
            <w:bCs/>
            <w:noProof/>
            <w:szCs w:val="20"/>
            <w:u w:val="single"/>
          </w:rPr>
          <w:t>quality@whaikaha.govt.nz</w:t>
        </w:r>
      </w:hyperlink>
      <w:r w:rsidRPr="70CCBEDF">
        <w:rPr>
          <w:rFonts w:eastAsia="Times New Roman"/>
          <w:sz w:val="18"/>
          <w:szCs w:val="18"/>
        </w:rPr>
        <w:t xml:space="preserve"> </w:t>
      </w:r>
      <w:r w:rsidRPr="70CCBEDF">
        <w:rPr>
          <w:rFonts w:ascii="Arial" w:eastAsia="Times New Roman" w:hAnsi="Arial" w:cs="Arial"/>
        </w:rPr>
        <w:t>for further information</w:t>
      </w:r>
    </w:p>
    <w:p w14:paraId="54B8D78B" w14:textId="65C9E781"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 xml:space="preserve">Incident location details if known should be provided, for example at home, on the street or in car and select the location type dropdown appropriately. </w:t>
      </w:r>
      <w:bookmarkStart w:id="3" w:name="_Hlk117152298"/>
      <w:r w:rsidRPr="1D6AF8B7">
        <w:rPr>
          <w:rFonts w:ascii="Arial" w:eastAsia="Times New Roman" w:hAnsi="Arial" w:cs="Arial"/>
        </w:rPr>
        <w:t>Do not provide an actual address if it was not the person’s home</w:t>
      </w:r>
    </w:p>
    <w:bookmarkEnd w:id="3"/>
    <w:p w14:paraId="5231CE94" w14:textId="14E85016" w:rsidR="004466D9" w:rsidRPr="00725E12" w:rsidRDefault="004466D9" w:rsidP="004466D9">
      <w:pPr>
        <w:pStyle w:val="ListParagraph"/>
        <w:numPr>
          <w:ilvl w:val="0"/>
          <w:numId w:val="16"/>
        </w:numPr>
        <w:tabs>
          <w:tab w:val="right" w:pos="10772"/>
        </w:tabs>
        <w:spacing w:before="360"/>
        <w:rPr>
          <w:rFonts w:ascii="Arial" w:eastAsia="Times New Roman" w:hAnsi="Arial" w:cs="Arial"/>
          <w:i/>
          <w:iCs/>
          <w:color w:val="0070C0"/>
        </w:rPr>
      </w:pPr>
      <w:r w:rsidRPr="0814782A">
        <w:rPr>
          <w:rFonts w:ascii="Arial" w:eastAsia="Times New Roman" w:hAnsi="Arial" w:cs="Arial"/>
        </w:rPr>
        <w:t>Select from the dropdown list of incident categories. If you are unsure of the categories, please refer to the definitions of the categories as provided on the Whaikaha website</w:t>
      </w:r>
    </w:p>
    <w:p w14:paraId="5BCEF0DC" w14:textId="6E059757" w:rsidR="004466D9" w:rsidRDefault="004466D9" w:rsidP="004466D9">
      <w:pPr>
        <w:pStyle w:val="ListParagraph"/>
        <w:numPr>
          <w:ilvl w:val="0"/>
          <w:numId w:val="16"/>
        </w:numPr>
        <w:tabs>
          <w:tab w:val="right" w:pos="10772"/>
        </w:tabs>
        <w:spacing w:before="360"/>
        <w:rPr>
          <w:rFonts w:ascii="Arial" w:eastAsia="Times New Roman" w:hAnsi="Arial" w:cs="Arial"/>
          <w:bCs/>
          <w:szCs w:val="20"/>
        </w:rPr>
      </w:pPr>
      <w:r w:rsidRPr="1D6AF8B7">
        <w:rPr>
          <w:rFonts w:ascii="Arial" w:eastAsia="Times New Roman" w:hAnsi="Arial" w:cs="Arial"/>
        </w:rPr>
        <w:t>Provide as many details as possible for the summary of the event. Please include what follow-up actions were taken and the outcome of the incident including further support provided to the person</w:t>
      </w:r>
      <w:bookmarkStart w:id="4" w:name="_Hlk117152353"/>
    </w:p>
    <w:p w14:paraId="2CFB13BF" w14:textId="678BD48C" w:rsidR="004466D9" w:rsidRPr="00725E12" w:rsidRDefault="004466D9" w:rsidP="004466D9">
      <w:pPr>
        <w:pStyle w:val="ListParagraph"/>
        <w:numPr>
          <w:ilvl w:val="0"/>
          <w:numId w:val="16"/>
        </w:numPr>
        <w:tabs>
          <w:tab w:val="right" w:pos="10772"/>
        </w:tabs>
        <w:spacing w:before="360"/>
        <w:rPr>
          <w:rFonts w:ascii="Arial" w:eastAsia="Times New Roman" w:hAnsi="Arial" w:cs="Arial"/>
          <w:bCs/>
          <w:szCs w:val="20"/>
        </w:rPr>
      </w:pPr>
      <w:r w:rsidRPr="1D6AF8B7">
        <w:rPr>
          <w:rFonts w:ascii="Arial" w:eastAsia="Times New Roman" w:hAnsi="Arial" w:cs="Arial"/>
        </w:rPr>
        <w:t>Do not provide names or any other personal details of other people other than what is outlined above. Refer only to that person’s relationship to the subject person, if known</w:t>
      </w:r>
      <w:bookmarkEnd w:id="4"/>
    </w:p>
    <w:p w14:paraId="37314879" w14:textId="5956D1DF" w:rsidR="004466D9" w:rsidRPr="00F65AE1"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Please provide any insights and learnings from the incident and proactive actions to prevent future incidents</w:t>
      </w:r>
    </w:p>
    <w:p w14:paraId="78B62BBC" w14:textId="72BE3299"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Please include any disabled person’s perspective about the incident as part of your learning or insights</w:t>
      </w:r>
    </w:p>
    <w:p w14:paraId="7FB8CD12" w14:textId="05A80894" w:rsidR="004466D9" w:rsidRPr="00D776EC" w:rsidRDefault="004466D9" w:rsidP="004466D9">
      <w:pPr>
        <w:pStyle w:val="ListParagraph"/>
        <w:numPr>
          <w:ilvl w:val="0"/>
          <w:numId w:val="16"/>
        </w:numPr>
        <w:tabs>
          <w:tab w:val="right" w:pos="10772"/>
        </w:tabs>
        <w:spacing w:before="360"/>
        <w:rPr>
          <w:rFonts w:ascii="Arial" w:eastAsia="Times New Roman" w:hAnsi="Arial" w:cs="Arial"/>
          <w:bCs/>
          <w:szCs w:val="20"/>
        </w:rPr>
      </w:pPr>
      <w:r w:rsidRPr="1D6AF8B7">
        <w:rPr>
          <w:rFonts w:ascii="Arial" w:eastAsia="Times New Roman" w:hAnsi="Arial" w:cs="Arial"/>
        </w:rPr>
        <w:t>Tick or enter all the relevant agencies involved in the incident</w:t>
      </w:r>
    </w:p>
    <w:p w14:paraId="6FA01C74" w14:textId="43721AC0" w:rsidR="004466D9" w:rsidRPr="00725E12" w:rsidRDefault="1C4D0275" w:rsidP="70CCBEDF">
      <w:pPr>
        <w:pStyle w:val="ListParagraph"/>
        <w:numPr>
          <w:ilvl w:val="0"/>
          <w:numId w:val="16"/>
        </w:numPr>
        <w:tabs>
          <w:tab w:val="right" w:pos="10772"/>
        </w:tabs>
        <w:spacing w:before="360"/>
        <w:rPr>
          <w:rFonts w:ascii="Arial" w:eastAsia="Times New Roman" w:hAnsi="Arial" w:cs="Arial"/>
        </w:rPr>
      </w:pPr>
      <w:r w:rsidRPr="70CCBEDF">
        <w:rPr>
          <w:rFonts w:ascii="Arial" w:eastAsia="Times New Roman" w:hAnsi="Arial" w:cs="Arial"/>
        </w:rPr>
        <w:t xml:space="preserve">For incidents involving a person receiving services under the Intellectual Disability (Compulsory Care and Rehabilitation) Act (ID(CC&amp;R) Act) please also notify the Forensic Coordination Service (FCS) </w:t>
      </w:r>
      <w:r w:rsidR="1D559549" w:rsidRPr="70CCBEDF">
        <w:rPr>
          <w:rFonts w:ascii="Arial" w:eastAsia="Times New Roman" w:hAnsi="Arial" w:cs="Arial"/>
        </w:rPr>
        <w:t>and</w:t>
      </w:r>
      <w:r w:rsidRPr="70CCBEDF">
        <w:rPr>
          <w:rFonts w:ascii="Arial" w:eastAsia="Times New Roman" w:hAnsi="Arial" w:cs="Arial"/>
        </w:rPr>
        <w:t xml:space="preserve"> send this form to </w:t>
      </w:r>
      <w:hyperlink r:id="rId16">
        <w:r w:rsidRPr="70CCBEDF">
          <w:rPr>
            <w:rStyle w:val="Hyperlink"/>
            <w:rFonts w:ascii="Arial" w:eastAsia="Times New Roman" w:hAnsi="Arial" w:cs="Arial"/>
            <w:b/>
            <w:bCs/>
          </w:rPr>
          <w:t>idccr@health.govt.nz</w:t>
        </w:r>
      </w:hyperlink>
    </w:p>
    <w:p w14:paraId="6C708426" w14:textId="1A7FA6E3" w:rsidR="004466D9" w:rsidRPr="00A9217D" w:rsidRDefault="004466D9" w:rsidP="004466D9">
      <w:pPr>
        <w:pStyle w:val="ListParagraph"/>
        <w:numPr>
          <w:ilvl w:val="0"/>
          <w:numId w:val="16"/>
        </w:numPr>
        <w:tabs>
          <w:tab w:val="right" w:pos="10772"/>
        </w:tabs>
        <w:spacing w:before="360"/>
        <w:rPr>
          <w:rFonts w:ascii="Arial" w:eastAsia="Times New Roman" w:hAnsi="Arial" w:cs="Arial"/>
          <w:b/>
          <w:szCs w:val="20"/>
        </w:rPr>
      </w:pPr>
      <w:r w:rsidRPr="1D6AF8B7">
        <w:rPr>
          <w:rFonts w:ascii="Arial" w:eastAsia="Times New Roman" w:hAnsi="Arial" w:cs="Arial"/>
        </w:rPr>
        <w:t xml:space="preserve">Please fill in and submit this form in a word document as the text boxes can expand if required. </w:t>
      </w:r>
      <w:r w:rsidRPr="1D6AF8B7">
        <w:rPr>
          <w:rFonts w:ascii="Arial" w:eastAsia="Times New Roman" w:hAnsi="Arial" w:cs="Arial"/>
          <w:b/>
          <w:bCs/>
        </w:rPr>
        <w:t>Do not send this form in PDF format</w:t>
      </w:r>
    </w:p>
    <w:p w14:paraId="338AA94E" w14:textId="77777777" w:rsidR="004466D9" w:rsidRPr="00197CAE" w:rsidRDefault="004466D9" w:rsidP="004466D9">
      <w:pPr>
        <w:tabs>
          <w:tab w:val="right" w:pos="10772"/>
        </w:tabs>
        <w:spacing w:before="360"/>
        <w:rPr>
          <w:rFonts w:eastAsia="Times New Roman" w:cs="Arial"/>
          <w:b/>
        </w:rPr>
      </w:pPr>
      <w:r w:rsidRPr="00197CAE">
        <w:rPr>
          <w:rFonts w:eastAsia="Times New Roman" w:cs="Arial"/>
          <w:b/>
        </w:rPr>
        <w:t xml:space="preserve">Why are we collecting this information? </w:t>
      </w:r>
    </w:p>
    <w:p w14:paraId="698DE6C8" w14:textId="77777777" w:rsidR="004466D9" w:rsidRPr="00197CAE" w:rsidRDefault="004466D9" w:rsidP="004466D9">
      <w:pPr>
        <w:pStyle w:val="TableText"/>
        <w:spacing w:before="150" w:after="30"/>
        <w:rPr>
          <w:rFonts w:eastAsia="Times New Roman" w:cs="Arial"/>
          <w:bCs/>
          <w:sz w:val="20"/>
        </w:rPr>
      </w:pPr>
      <w:r w:rsidRPr="00197CAE">
        <w:rPr>
          <w:rFonts w:eastAsia="Times New Roman" w:cs="Arial"/>
          <w:bCs/>
          <w:sz w:val="20"/>
        </w:rPr>
        <w:t>The Ministry collects and reviews information about the critical incidents of disabled people receiving Whaikaha contracted services to help support continuous improvement and better outcomes for disabled people. The information you provide will be used to help us do that.</w:t>
      </w:r>
    </w:p>
    <w:p w14:paraId="03DB7182" w14:textId="77777777" w:rsidR="004466D9" w:rsidRPr="00197CAE" w:rsidRDefault="004466D9" w:rsidP="004466D9">
      <w:pPr>
        <w:pStyle w:val="TableText"/>
        <w:spacing w:before="150" w:after="30"/>
        <w:rPr>
          <w:rFonts w:eastAsia="Times New Roman" w:cs="Arial"/>
          <w:sz w:val="20"/>
        </w:rPr>
      </w:pPr>
      <w:r w:rsidRPr="0814782A">
        <w:rPr>
          <w:rFonts w:eastAsia="Times New Roman" w:cs="Arial"/>
          <w:sz w:val="20"/>
        </w:rPr>
        <w:t>The information that is reported to the Ministry on this form will be collected, stored, and used in accordance with the requirements of the Privacy Act and other relevant Acts of Law.</w:t>
      </w:r>
    </w:p>
    <w:p w14:paraId="18C057DA" w14:textId="10743DC8" w:rsidR="001C0FBD" w:rsidRPr="00725E12" w:rsidRDefault="004466D9" w:rsidP="537105DB">
      <w:pPr>
        <w:tabs>
          <w:tab w:val="right" w:pos="10772"/>
        </w:tabs>
        <w:spacing w:before="360"/>
        <w:rPr>
          <w:rFonts w:eastAsia="Arial" w:cs="Arial"/>
          <w:noProof/>
        </w:rPr>
      </w:pPr>
      <w:r w:rsidRPr="537105DB">
        <w:rPr>
          <w:rFonts w:eastAsia="Times New Roman" w:cs="Arial"/>
        </w:rPr>
        <w:t>We are constantly improving our data collection and forms to collect better information to support providers and disabled people. If you have any suggestions to improve this form, please provide your feedback to</w:t>
      </w:r>
      <w:r w:rsidR="00C440FE" w:rsidRPr="537105DB">
        <w:rPr>
          <w:rFonts w:eastAsia="Times New Roman" w:cs="Arial"/>
        </w:rPr>
        <w:t xml:space="preserve"> </w:t>
      </w:r>
      <w:r w:rsidR="65988178" w:rsidRPr="537105DB">
        <w:rPr>
          <w:rFonts w:eastAsia="Arial" w:cs="Arial"/>
          <w:b/>
          <w:bCs/>
          <w:noProof/>
          <w:color w:val="1E1C20"/>
          <w:u w:val="single"/>
        </w:rPr>
        <w:t>quality@whaikaha.govt.nz</w:t>
      </w:r>
      <w:r w:rsidR="65988178" w:rsidRPr="537105DB">
        <w:rPr>
          <w:rFonts w:eastAsia="Arial" w:cs="Arial"/>
          <w:b/>
          <w:bCs/>
          <w:noProof/>
          <w:color w:val="1E1C20"/>
        </w:rPr>
        <w:t>.</w:t>
      </w:r>
    </w:p>
    <w:sectPr w:rsidR="001C0FBD" w:rsidRPr="00725E12" w:rsidSect="00BB3083">
      <w:footerReference w:type="default" r:id="rId17"/>
      <w:pgSz w:w="11906" w:h="16838"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393" w14:textId="77777777" w:rsidR="00E66B3C" w:rsidRDefault="00E66B3C" w:rsidP="00F4096C">
      <w:r>
        <w:separator/>
      </w:r>
    </w:p>
  </w:endnote>
  <w:endnote w:type="continuationSeparator" w:id="0">
    <w:p w14:paraId="2746D99D" w14:textId="77777777" w:rsidR="00E66B3C" w:rsidRDefault="00E66B3C" w:rsidP="00F4096C">
      <w:r>
        <w:continuationSeparator/>
      </w:r>
    </w:p>
  </w:endnote>
  <w:endnote w:type="continuationNotice" w:id="1">
    <w:p w14:paraId="659AF0AA" w14:textId="77777777" w:rsidR="00E66B3C" w:rsidRDefault="00E66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47D" w14:textId="4B0B7538" w:rsidR="00F4096C" w:rsidRPr="00670055" w:rsidRDefault="005620FB" w:rsidP="005620FB">
    <w:pPr>
      <w:pStyle w:val="Footer"/>
      <w:pBdr>
        <w:bottom w:val="none" w:sz="0" w:space="0" w:color="auto"/>
      </w:pBdr>
      <w:tabs>
        <w:tab w:val="right" w:pos="10772"/>
      </w:tabs>
      <w:jc w:val="left"/>
      <w:rPr>
        <w:sz w:val="18"/>
        <w:szCs w:val="18"/>
      </w:rPr>
    </w:pPr>
    <w:r w:rsidRPr="00670055">
      <w:rPr>
        <w:sz w:val="18"/>
        <w:szCs w:val="18"/>
      </w:rPr>
      <w:t>Whaikaha Critical Incident Form</w:t>
    </w:r>
    <w:r w:rsidRPr="00670055">
      <w:rPr>
        <w:sz w:val="18"/>
        <w:szCs w:val="18"/>
      </w:rPr>
      <w:tab/>
    </w:r>
    <w:r w:rsidR="0054452F" w:rsidRPr="00670055">
      <w:rPr>
        <w:sz w:val="18"/>
        <w:szCs w:val="18"/>
      </w:rPr>
      <w:t>Review date</w:t>
    </w:r>
    <w:r w:rsidRPr="00670055">
      <w:rPr>
        <w:sz w:val="18"/>
        <w:szCs w:val="18"/>
      </w:rPr>
      <w:t xml:space="preserve"> 31/12/2023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5C17" w14:textId="77777777" w:rsidR="00E66B3C" w:rsidRDefault="00E66B3C" w:rsidP="00F4096C">
      <w:r>
        <w:separator/>
      </w:r>
    </w:p>
  </w:footnote>
  <w:footnote w:type="continuationSeparator" w:id="0">
    <w:p w14:paraId="710D301C" w14:textId="77777777" w:rsidR="00E66B3C" w:rsidRDefault="00E66B3C" w:rsidP="00F4096C">
      <w:r>
        <w:continuationSeparator/>
      </w:r>
    </w:p>
  </w:footnote>
  <w:footnote w:type="continuationNotice" w:id="1">
    <w:p w14:paraId="4CCD976A" w14:textId="77777777" w:rsidR="00E66B3C" w:rsidRDefault="00E66B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57"/>
    <w:multiLevelType w:val="hybridMultilevel"/>
    <w:tmpl w:val="40B86182"/>
    <w:lvl w:ilvl="0" w:tplc="42CE6B5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E37B0"/>
    <w:multiLevelType w:val="hybridMultilevel"/>
    <w:tmpl w:val="23087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16cid:durableId="219437637">
    <w:abstractNumId w:val="3"/>
  </w:num>
  <w:num w:numId="2" w16cid:durableId="1466043735">
    <w:abstractNumId w:val="1"/>
  </w:num>
  <w:num w:numId="3" w16cid:durableId="1886407077">
    <w:abstractNumId w:val="6"/>
  </w:num>
  <w:num w:numId="4" w16cid:durableId="2138526764">
    <w:abstractNumId w:val="2"/>
  </w:num>
  <w:num w:numId="5" w16cid:durableId="1708598942">
    <w:abstractNumId w:val="4"/>
  </w:num>
  <w:num w:numId="6" w16cid:durableId="818422593">
    <w:abstractNumId w:val="2"/>
  </w:num>
  <w:num w:numId="7" w16cid:durableId="590429164">
    <w:abstractNumId w:val="2"/>
  </w:num>
  <w:num w:numId="8" w16cid:durableId="2094625356">
    <w:abstractNumId w:val="7"/>
  </w:num>
  <w:num w:numId="9" w16cid:durableId="656148237">
    <w:abstractNumId w:val="3"/>
  </w:num>
  <w:num w:numId="10" w16cid:durableId="1032654515">
    <w:abstractNumId w:val="1"/>
  </w:num>
  <w:num w:numId="11" w16cid:durableId="150878259">
    <w:abstractNumId w:val="6"/>
  </w:num>
  <w:num w:numId="12" w16cid:durableId="1056275536">
    <w:abstractNumId w:val="2"/>
  </w:num>
  <w:num w:numId="13" w16cid:durableId="1473207243">
    <w:abstractNumId w:val="4"/>
  </w:num>
  <w:num w:numId="14" w16cid:durableId="1138960208">
    <w:abstractNumId w:val="2"/>
  </w:num>
  <w:num w:numId="15" w16cid:durableId="1784690698">
    <w:abstractNumId w:val="5"/>
  </w:num>
  <w:num w:numId="16" w16cid:durableId="88278011">
    <w:abstractNumId w:val="0"/>
  </w:num>
  <w:num w:numId="17" w16cid:durableId="151762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D2BZeQiVDf4F7Vqa2g+T9tQPYOXvBxRSVyX2aGJe/draud+Lc9HjSAYYcSFlCGWz/9JNXbwPlcZrcHEmyBsZHg==" w:salt="K1N1gEK6HofRuddpj+Ey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04847"/>
    <w:rsid w:val="000116AC"/>
    <w:rsid w:val="00012740"/>
    <w:rsid w:val="000146FF"/>
    <w:rsid w:val="00015EF1"/>
    <w:rsid w:val="00017426"/>
    <w:rsid w:val="0002277C"/>
    <w:rsid w:val="00023F0D"/>
    <w:rsid w:val="00025DD8"/>
    <w:rsid w:val="000276BE"/>
    <w:rsid w:val="0002784B"/>
    <w:rsid w:val="000336F7"/>
    <w:rsid w:val="000343DD"/>
    <w:rsid w:val="0003503C"/>
    <w:rsid w:val="000378D6"/>
    <w:rsid w:val="00041BD0"/>
    <w:rsid w:val="000425BE"/>
    <w:rsid w:val="00042F72"/>
    <w:rsid w:val="00046414"/>
    <w:rsid w:val="00054071"/>
    <w:rsid w:val="000553D7"/>
    <w:rsid w:val="00056292"/>
    <w:rsid w:val="00057C78"/>
    <w:rsid w:val="00060875"/>
    <w:rsid w:val="00067F52"/>
    <w:rsid w:val="000703EC"/>
    <w:rsid w:val="00070C1F"/>
    <w:rsid w:val="000761FA"/>
    <w:rsid w:val="000825A3"/>
    <w:rsid w:val="00082F47"/>
    <w:rsid w:val="000834E2"/>
    <w:rsid w:val="000834F7"/>
    <w:rsid w:val="000949D3"/>
    <w:rsid w:val="000A1303"/>
    <w:rsid w:val="000A45E6"/>
    <w:rsid w:val="000A56D5"/>
    <w:rsid w:val="000A75EA"/>
    <w:rsid w:val="000A7F59"/>
    <w:rsid w:val="000B662D"/>
    <w:rsid w:val="000C21E8"/>
    <w:rsid w:val="000C2C4B"/>
    <w:rsid w:val="000D13AF"/>
    <w:rsid w:val="000D3C9C"/>
    <w:rsid w:val="000D4F33"/>
    <w:rsid w:val="000D7E4A"/>
    <w:rsid w:val="000E2A82"/>
    <w:rsid w:val="000E2AD3"/>
    <w:rsid w:val="000E48A4"/>
    <w:rsid w:val="00102C8C"/>
    <w:rsid w:val="00103122"/>
    <w:rsid w:val="001064C9"/>
    <w:rsid w:val="00106DEC"/>
    <w:rsid w:val="00110CB7"/>
    <w:rsid w:val="00113069"/>
    <w:rsid w:val="00113BDC"/>
    <w:rsid w:val="001166E5"/>
    <w:rsid w:val="00120593"/>
    <w:rsid w:val="00120EAC"/>
    <w:rsid w:val="00125680"/>
    <w:rsid w:val="00126D6D"/>
    <w:rsid w:val="001301D3"/>
    <w:rsid w:val="00132FDE"/>
    <w:rsid w:val="00135B26"/>
    <w:rsid w:val="0014465A"/>
    <w:rsid w:val="00150FD1"/>
    <w:rsid w:val="001531F6"/>
    <w:rsid w:val="001720A4"/>
    <w:rsid w:val="00174781"/>
    <w:rsid w:val="00175A3A"/>
    <w:rsid w:val="001771EC"/>
    <w:rsid w:val="00181B5C"/>
    <w:rsid w:val="00183818"/>
    <w:rsid w:val="001954B4"/>
    <w:rsid w:val="0019579B"/>
    <w:rsid w:val="00196B44"/>
    <w:rsid w:val="00197CAE"/>
    <w:rsid w:val="001A7D25"/>
    <w:rsid w:val="001C0FBD"/>
    <w:rsid w:val="001C1C82"/>
    <w:rsid w:val="001C277A"/>
    <w:rsid w:val="001C3A91"/>
    <w:rsid w:val="001C4FA6"/>
    <w:rsid w:val="001C57A2"/>
    <w:rsid w:val="001C69C8"/>
    <w:rsid w:val="001D1D66"/>
    <w:rsid w:val="001D2151"/>
    <w:rsid w:val="001F3CFE"/>
    <w:rsid w:val="001F3D19"/>
    <w:rsid w:val="002072F4"/>
    <w:rsid w:val="00207637"/>
    <w:rsid w:val="00210694"/>
    <w:rsid w:val="00211648"/>
    <w:rsid w:val="00213756"/>
    <w:rsid w:val="00214EA5"/>
    <w:rsid w:val="00214F12"/>
    <w:rsid w:val="00215739"/>
    <w:rsid w:val="002272EE"/>
    <w:rsid w:val="00233F18"/>
    <w:rsid w:val="00237FC9"/>
    <w:rsid w:val="00243A6C"/>
    <w:rsid w:val="00246A10"/>
    <w:rsid w:val="00250FF7"/>
    <w:rsid w:val="002529C8"/>
    <w:rsid w:val="00256BCF"/>
    <w:rsid w:val="00257F60"/>
    <w:rsid w:val="00262CE8"/>
    <w:rsid w:val="0026414E"/>
    <w:rsid w:val="00264414"/>
    <w:rsid w:val="0027042B"/>
    <w:rsid w:val="00280525"/>
    <w:rsid w:val="002811AA"/>
    <w:rsid w:val="00281E94"/>
    <w:rsid w:val="00282961"/>
    <w:rsid w:val="002A0666"/>
    <w:rsid w:val="002A0D74"/>
    <w:rsid w:val="002A220C"/>
    <w:rsid w:val="002A2649"/>
    <w:rsid w:val="002A3F62"/>
    <w:rsid w:val="002A5C13"/>
    <w:rsid w:val="002A7A40"/>
    <w:rsid w:val="002B0838"/>
    <w:rsid w:val="002B0D59"/>
    <w:rsid w:val="002B1447"/>
    <w:rsid w:val="002B1460"/>
    <w:rsid w:val="002B19C1"/>
    <w:rsid w:val="002B248C"/>
    <w:rsid w:val="002B390D"/>
    <w:rsid w:val="002C18FA"/>
    <w:rsid w:val="002C273E"/>
    <w:rsid w:val="002C46EA"/>
    <w:rsid w:val="002D1BB1"/>
    <w:rsid w:val="002D5A06"/>
    <w:rsid w:val="002D72DC"/>
    <w:rsid w:val="002D7F54"/>
    <w:rsid w:val="002E56B6"/>
    <w:rsid w:val="002F17AF"/>
    <w:rsid w:val="002F2D3A"/>
    <w:rsid w:val="002F4071"/>
    <w:rsid w:val="002F6FC4"/>
    <w:rsid w:val="003115EB"/>
    <w:rsid w:val="003123CF"/>
    <w:rsid w:val="00312493"/>
    <w:rsid w:val="00315F50"/>
    <w:rsid w:val="003169C3"/>
    <w:rsid w:val="003236A9"/>
    <w:rsid w:val="00324402"/>
    <w:rsid w:val="00325394"/>
    <w:rsid w:val="00326C0E"/>
    <w:rsid w:val="00331DF4"/>
    <w:rsid w:val="00341E76"/>
    <w:rsid w:val="0034313C"/>
    <w:rsid w:val="003454A0"/>
    <w:rsid w:val="00352E22"/>
    <w:rsid w:val="00353E9B"/>
    <w:rsid w:val="0035462C"/>
    <w:rsid w:val="00357F52"/>
    <w:rsid w:val="0036213A"/>
    <w:rsid w:val="003626BD"/>
    <w:rsid w:val="00362D4F"/>
    <w:rsid w:val="0036581C"/>
    <w:rsid w:val="00366C9E"/>
    <w:rsid w:val="003756CC"/>
    <w:rsid w:val="00376518"/>
    <w:rsid w:val="00384F57"/>
    <w:rsid w:val="00391AED"/>
    <w:rsid w:val="00395841"/>
    <w:rsid w:val="003B234F"/>
    <w:rsid w:val="003B303D"/>
    <w:rsid w:val="003B4F1D"/>
    <w:rsid w:val="003D2F09"/>
    <w:rsid w:val="003D4E3C"/>
    <w:rsid w:val="003E505D"/>
    <w:rsid w:val="003F3FCE"/>
    <w:rsid w:val="003F7165"/>
    <w:rsid w:val="004008A1"/>
    <w:rsid w:val="0040370E"/>
    <w:rsid w:val="00403F5B"/>
    <w:rsid w:val="00404407"/>
    <w:rsid w:val="00405A29"/>
    <w:rsid w:val="0041356E"/>
    <w:rsid w:val="00413A83"/>
    <w:rsid w:val="00416C74"/>
    <w:rsid w:val="00417149"/>
    <w:rsid w:val="0042205D"/>
    <w:rsid w:val="00430172"/>
    <w:rsid w:val="00434102"/>
    <w:rsid w:val="00434206"/>
    <w:rsid w:val="00440470"/>
    <w:rsid w:val="00440E9F"/>
    <w:rsid w:val="00441B9F"/>
    <w:rsid w:val="00445004"/>
    <w:rsid w:val="004466D9"/>
    <w:rsid w:val="004503E0"/>
    <w:rsid w:val="00453BEF"/>
    <w:rsid w:val="004552FD"/>
    <w:rsid w:val="00455D72"/>
    <w:rsid w:val="00457E6C"/>
    <w:rsid w:val="00463BF9"/>
    <w:rsid w:val="004662D4"/>
    <w:rsid w:val="0047293C"/>
    <w:rsid w:val="004765D2"/>
    <w:rsid w:val="00485BD9"/>
    <w:rsid w:val="00491264"/>
    <w:rsid w:val="004914F8"/>
    <w:rsid w:val="00492204"/>
    <w:rsid w:val="00492E06"/>
    <w:rsid w:val="0049368E"/>
    <w:rsid w:val="00493B3D"/>
    <w:rsid w:val="00493CD2"/>
    <w:rsid w:val="004A42EF"/>
    <w:rsid w:val="004A5D9F"/>
    <w:rsid w:val="004B32E6"/>
    <w:rsid w:val="004B3BFD"/>
    <w:rsid w:val="004C3122"/>
    <w:rsid w:val="004C344A"/>
    <w:rsid w:val="004C5695"/>
    <w:rsid w:val="004C61A1"/>
    <w:rsid w:val="004D0C81"/>
    <w:rsid w:val="004D124F"/>
    <w:rsid w:val="004D2706"/>
    <w:rsid w:val="004E1014"/>
    <w:rsid w:val="004E4C24"/>
    <w:rsid w:val="004F054B"/>
    <w:rsid w:val="004F174A"/>
    <w:rsid w:val="004F229C"/>
    <w:rsid w:val="004F3D66"/>
    <w:rsid w:val="004F7D45"/>
    <w:rsid w:val="00506F79"/>
    <w:rsid w:val="00524177"/>
    <w:rsid w:val="0052586D"/>
    <w:rsid w:val="00531693"/>
    <w:rsid w:val="00532B34"/>
    <w:rsid w:val="0054013E"/>
    <w:rsid w:val="00540DE8"/>
    <w:rsid w:val="0054452F"/>
    <w:rsid w:val="00544FA2"/>
    <w:rsid w:val="00547A5C"/>
    <w:rsid w:val="00554493"/>
    <w:rsid w:val="0055576D"/>
    <w:rsid w:val="00560927"/>
    <w:rsid w:val="00561771"/>
    <w:rsid w:val="005620FB"/>
    <w:rsid w:val="00566153"/>
    <w:rsid w:val="00566B7D"/>
    <w:rsid w:val="00575BBF"/>
    <w:rsid w:val="00576DFB"/>
    <w:rsid w:val="0058008F"/>
    <w:rsid w:val="00580920"/>
    <w:rsid w:val="005863F5"/>
    <w:rsid w:val="00587154"/>
    <w:rsid w:val="00587AFF"/>
    <w:rsid w:val="0059482D"/>
    <w:rsid w:val="005A07FC"/>
    <w:rsid w:val="005A08E0"/>
    <w:rsid w:val="005A683B"/>
    <w:rsid w:val="005B2D10"/>
    <w:rsid w:val="005B4F4B"/>
    <w:rsid w:val="005C2131"/>
    <w:rsid w:val="005C22CE"/>
    <w:rsid w:val="005C47C8"/>
    <w:rsid w:val="005D033B"/>
    <w:rsid w:val="005D3526"/>
    <w:rsid w:val="005D3CAD"/>
    <w:rsid w:val="005E1888"/>
    <w:rsid w:val="005F1D0B"/>
    <w:rsid w:val="005F5161"/>
    <w:rsid w:val="005F7BFF"/>
    <w:rsid w:val="006033AC"/>
    <w:rsid w:val="00606F65"/>
    <w:rsid w:val="00607158"/>
    <w:rsid w:val="00610FE0"/>
    <w:rsid w:val="00614A91"/>
    <w:rsid w:val="0061510E"/>
    <w:rsid w:val="00617C39"/>
    <w:rsid w:val="0062529C"/>
    <w:rsid w:val="00625C0D"/>
    <w:rsid w:val="00626A8B"/>
    <w:rsid w:val="006305CF"/>
    <w:rsid w:val="00630AF7"/>
    <w:rsid w:val="006325E1"/>
    <w:rsid w:val="00637FAC"/>
    <w:rsid w:val="006429FB"/>
    <w:rsid w:val="00646B67"/>
    <w:rsid w:val="00651972"/>
    <w:rsid w:val="00653C11"/>
    <w:rsid w:val="00654D78"/>
    <w:rsid w:val="006556CD"/>
    <w:rsid w:val="00663C5B"/>
    <w:rsid w:val="00665598"/>
    <w:rsid w:val="00670055"/>
    <w:rsid w:val="00672B38"/>
    <w:rsid w:val="00673344"/>
    <w:rsid w:val="00673EF6"/>
    <w:rsid w:val="0067541B"/>
    <w:rsid w:val="00680214"/>
    <w:rsid w:val="00680716"/>
    <w:rsid w:val="00682947"/>
    <w:rsid w:val="00684D43"/>
    <w:rsid w:val="006862D2"/>
    <w:rsid w:val="006864CF"/>
    <w:rsid w:val="006902D4"/>
    <w:rsid w:val="006921E7"/>
    <w:rsid w:val="00695D89"/>
    <w:rsid w:val="00697A28"/>
    <w:rsid w:val="006A57B2"/>
    <w:rsid w:val="006A612B"/>
    <w:rsid w:val="006B0CB4"/>
    <w:rsid w:val="006B2A3B"/>
    <w:rsid w:val="006B4418"/>
    <w:rsid w:val="006C359F"/>
    <w:rsid w:val="006D3D40"/>
    <w:rsid w:val="006D601D"/>
    <w:rsid w:val="006D703F"/>
    <w:rsid w:val="006D76D1"/>
    <w:rsid w:val="006E24DA"/>
    <w:rsid w:val="006F087A"/>
    <w:rsid w:val="006F397A"/>
    <w:rsid w:val="00704AEA"/>
    <w:rsid w:val="00705A79"/>
    <w:rsid w:val="00705C74"/>
    <w:rsid w:val="007077AA"/>
    <w:rsid w:val="007110D0"/>
    <w:rsid w:val="0071118D"/>
    <w:rsid w:val="0071698E"/>
    <w:rsid w:val="007251F4"/>
    <w:rsid w:val="00725E12"/>
    <w:rsid w:val="007309C4"/>
    <w:rsid w:val="00731C2D"/>
    <w:rsid w:val="00732313"/>
    <w:rsid w:val="00733093"/>
    <w:rsid w:val="00741894"/>
    <w:rsid w:val="00744A4B"/>
    <w:rsid w:val="0074579E"/>
    <w:rsid w:val="0074647F"/>
    <w:rsid w:val="007573CF"/>
    <w:rsid w:val="00763391"/>
    <w:rsid w:val="007724BE"/>
    <w:rsid w:val="007735BB"/>
    <w:rsid w:val="00774B18"/>
    <w:rsid w:val="0077666A"/>
    <w:rsid w:val="0078070F"/>
    <w:rsid w:val="00785C6E"/>
    <w:rsid w:val="00786247"/>
    <w:rsid w:val="00787765"/>
    <w:rsid w:val="00794B1D"/>
    <w:rsid w:val="00795A81"/>
    <w:rsid w:val="007A3AC1"/>
    <w:rsid w:val="007B2C1E"/>
    <w:rsid w:val="007B48F9"/>
    <w:rsid w:val="007B61A2"/>
    <w:rsid w:val="007B71DB"/>
    <w:rsid w:val="007C2E6A"/>
    <w:rsid w:val="007C3A24"/>
    <w:rsid w:val="007C5ABD"/>
    <w:rsid w:val="007D61A6"/>
    <w:rsid w:val="007F4B39"/>
    <w:rsid w:val="007F632F"/>
    <w:rsid w:val="00800899"/>
    <w:rsid w:val="008022DB"/>
    <w:rsid w:val="00810719"/>
    <w:rsid w:val="00813C44"/>
    <w:rsid w:val="00817D0E"/>
    <w:rsid w:val="0082113D"/>
    <w:rsid w:val="008277A6"/>
    <w:rsid w:val="008306C2"/>
    <w:rsid w:val="00841C25"/>
    <w:rsid w:val="00842637"/>
    <w:rsid w:val="00843270"/>
    <w:rsid w:val="0084549D"/>
    <w:rsid w:val="0084679A"/>
    <w:rsid w:val="0085421C"/>
    <w:rsid w:val="0085458A"/>
    <w:rsid w:val="008568E8"/>
    <w:rsid w:val="008608B0"/>
    <w:rsid w:val="008635E8"/>
    <w:rsid w:val="0086719C"/>
    <w:rsid w:val="00882BC4"/>
    <w:rsid w:val="00883243"/>
    <w:rsid w:val="00883D9B"/>
    <w:rsid w:val="008925C9"/>
    <w:rsid w:val="008978A8"/>
    <w:rsid w:val="008A0C44"/>
    <w:rsid w:val="008A1220"/>
    <w:rsid w:val="008A3F62"/>
    <w:rsid w:val="008A538A"/>
    <w:rsid w:val="008A55AA"/>
    <w:rsid w:val="008B022F"/>
    <w:rsid w:val="008B3CC8"/>
    <w:rsid w:val="008B4C27"/>
    <w:rsid w:val="008B5D4A"/>
    <w:rsid w:val="008B6058"/>
    <w:rsid w:val="008B6BE5"/>
    <w:rsid w:val="008C2A6E"/>
    <w:rsid w:val="008C42C5"/>
    <w:rsid w:val="008D2284"/>
    <w:rsid w:val="008D4F97"/>
    <w:rsid w:val="008D7594"/>
    <w:rsid w:val="008E2852"/>
    <w:rsid w:val="008F1F82"/>
    <w:rsid w:val="008F7946"/>
    <w:rsid w:val="00900E01"/>
    <w:rsid w:val="00904A63"/>
    <w:rsid w:val="00912849"/>
    <w:rsid w:val="00913D38"/>
    <w:rsid w:val="0091697D"/>
    <w:rsid w:val="00917810"/>
    <w:rsid w:val="00922CFA"/>
    <w:rsid w:val="00923500"/>
    <w:rsid w:val="0092483E"/>
    <w:rsid w:val="009276E6"/>
    <w:rsid w:val="00930DCE"/>
    <w:rsid w:val="00933459"/>
    <w:rsid w:val="00933598"/>
    <w:rsid w:val="009401EA"/>
    <w:rsid w:val="00940A81"/>
    <w:rsid w:val="00941092"/>
    <w:rsid w:val="00942DBC"/>
    <w:rsid w:val="00945B99"/>
    <w:rsid w:val="00950C10"/>
    <w:rsid w:val="0095402E"/>
    <w:rsid w:val="00962778"/>
    <w:rsid w:val="009676F5"/>
    <w:rsid w:val="00972AF2"/>
    <w:rsid w:val="00973824"/>
    <w:rsid w:val="009753A9"/>
    <w:rsid w:val="009758A6"/>
    <w:rsid w:val="00981AF7"/>
    <w:rsid w:val="009827D8"/>
    <w:rsid w:val="009852A6"/>
    <w:rsid w:val="00986A10"/>
    <w:rsid w:val="00986FD8"/>
    <w:rsid w:val="00990891"/>
    <w:rsid w:val="009929BE"/>
    <w:rsid w:val="009940D1"/>
    <w:rsid w:val="00994803"/>
    <w:rsid w:val="00995067"/>
    <w:rsid w:val="00997605"/>
    <w:rsid w:val="009A08FC"/>
    <w:rsid w:val="009B3071"/>
    <w:rsid w:val="009B3A59"/>
    <w:rsid w:val="009B62D6"/>
    <w:rsid w:val="009C74C3"/>
    <w:rsid w:val="009D011B"/>
    <w:rsid w:val="009D35F2"/>
    <w:rsid w:val="009E1D1B"/>
    <w:rsid w:val="009E342B"/>
    <w:rsid w:val="009E3904"/>
    <w:rsid w:val="009E419C"/>
    <w:rsid w:val="009E7A5D"/>
    <w:rsid w:val="009E7F31"/>
    <w:rsid w:val="009F142F"/>
    <w:rsid w:val="00A00202"/>
    <w:rsid w:val="00A00FEF"/>
    <w:rsid w:val="00A01ECD"/>
    <w:rsid w:val="00A03D3C"/>
    <w:rsid w:val="00A043C0"/>
    <w:rsid w:val="00A10926"/>
    <w:rsid w:val="00A11708"/>
    <w:rsid w:val="00A11E21"/>
    <w:rsid w:val="00A13BDD"/>
    <w:rsid w:val="00A14476"/>
    <w:rsid w:val="00A1615E"/>
    <w:rsid w:val="00A22D9E"/>
    <w:rsid w:val="00A30E7E"/>
    <w:rsid w:val="00A33F83"/>
    <w:rsid w:val="00A35A60"/>
    <w:rsid w:val="00A41F87"/>
    <w:rsid w:val="00A422B7"/>
    <w:rsid w:val="00A42E00"/>
    <w:rsid w:val="00A45569"/>
    <w:rsid w:val="00A46444"/>
    <w:rsid w:val="00A471F5"/>
    <w:rsid w:val="00A5627E"/>
    <w:rsid w:val="00A57E39"/>
    <w:rsid w:val="00A67CDD"/>
    <w:rsid w:val="00A724EF"/>
    <w:rsid w:val="00A73031"/>
    <w:rsid w:val="00A7703D"/>
    <w:rsid w:val="00A83383"/>
    <w:rsid w:val="00A84523"/>
    <w:rsid w:val="00A85A92"/>
    <w:rsid w:val="00A9217D"/>
    <w:rsid w:val="00A95025"/>
    <w:rsid w:val="00A969B3"/>
    <w:rsid w:val="00AA1E38"/>
    <w:rsid w:val="00AA4CF9"/>
    <w:rsid w:val="00AB5FA2"/>
    <w:rsid w:val="00AC0D15"/>
    <w:rsid w:val="00AC63DC"/>
    <w:rsid w:val="00AD6819"/>
    <w:rsid w:val="00AE0B38"/>
    <w:rsid w:val="00AE55F0"/>
    <w:rsid w:val="00AE7129"/>
    <w:rsid w:val="00AF49CA"/>
    <w:rsid w:val="00AF517B"/>
    <w:rsid w:val="00B00F71"/>
    <w:rsid w:val="00B04E13"/>
    <w:rsid w:val="00B06142"/>
    <w:rsid w:val="00B13276"/>
    <w:rsid w:val="00B13F42"/>
    <w:rsid w:val="00B2094A"/>
    <w:rsid w:val="00B21ED0"/>
    <w:rsid w:val="00B22533"/>
    <w:rsid w:val="00B240E0"/>
    <w:rsid w:val="00B2482B"/>
    <w:rsid w:val="00B25B52"/>
    <w:rsid w:val="00B26428"/>
    <w:rsid w:val="00B27C56"/>
    <w:rsid w:val="00B31E60"/>
    <w:rsid w:val="00B32737"/>
    <w:rsid w:val="00B34318"/>
    <w:rsid w:val="00B35F31"/>
    <w:rsid w:val="00B46BCB"/>
    <w:rsid w:val="00B50AB4"/>
    <w:rsid w:val="00B51A3E"/>
    <w:rsid w:val="00B51FFE"/>
    <w:rsid w:val="00B52D11"/>
    <w:rsid w:val="00B55281"/>
    <w:rsid w:val="00B56FD0"/>
    <w:rsid w:val="00B6319A"/>
    <w:rsid w:val="00B71996"/>
    <w:rsid w:val="00B73F5B"/>
    <w:rsid w:val="00B74A44"/>
    <w:rsid w:val="00B771FA"/>
    <w:rsid w:val="00B77579"/>
    <w:rsid w:val="00B87BF5"/>
    <w:rsid w:val="00B93006"/>
    <w:rsid w:val="00BA31B1"/>
    <w:rsid w:val="00BA3319"/>
    <w:rsid w:val="00BA50D4"/>
    <w:rsid w:val="00BA7ED9"/>
    <w:rsid w:val="00BB3083"/>
    <w:rsid w:val="00BB3CA9"/>
    <w:rsid w:val="00BB3E40"/>
    <w:rsid w:val="00BB586A"/>
    <w:rsid w:val="00BC2C11"/>
    <w:rsid w:val="00BD5B9A"/>
    <w:rsid w:val="00BE11EB"/>
    <w:rsid w:val="00BE2C9F"/>
    <w:rsid w:val="00BE6FF8"/>
    <w:rsid w:val="00BF1CC8"/>
    <w:rsid w:val="00BF4920"/>
    <w:rsid w:val="00BF61D4"/>
    <w:rsid w:val="00C158A8"/>
    <w:rsid w:val="00C2028F"/>
    <w:rsid w:val="00C3187F"/>
    <w:rsid w:val="00C36795"/>
    <w:rsid w:val="00C440FE"/>
    <w:rsid w:val="00C448A7"/>
    <w:rsid w:val="00C45EA2"/>
    <w:rsid w:val="00C46BC0"/>
    <w:rsid w:val="00C626E8"/>
    <w:rsid w:val="00C65040"/>
    <w:rsid w:val="00C666F2"/>
    <w:rsid w:val="00C677AB"/>
    <w:rsid w:val="00C75E59"/>
    <w:rsid w:val="00C817CA"/>
    <w:rsid w:val="00C81E56"/>
    <w:rsid w:val="00C93FFE"/>
    <w:rsid w:val="00C94E54"/>
    <w:rsid w:val="00C94ED3"/>
    <w:rsid w:val="00C95ED3"/>
    <w:rsid w:val="00CA2E5A"/>
    <w:rsid w:val="00CA736F"/>
    <w:rsid w:val="00CA7938"/>
    <w:rsid w:val="00CB3352"/>
    <w:rsid w:val="00CC24C9"/>
    <w:rsid w:val="00CC5243"/>
    <w:rsid w:val="00CC6BCD"/>
    <w:rsid w:val="00CD0F7C"/>
    <w:rsid w:val="00CD222F"/>
    <w:rsid w:val="00CD26AE"/>
    <w:rsid w:val="00CD2E27"/>
    <w:rsid w:val="00CD5317"/>
    <w:rsid w:val="00CD6573"/>
    <w:rsid w:val="00CD76AA"/>
    <w:rsid w:val="00CE0210"/>
    <w:rsid w:val="00CE349A"/>
    <w:rsid w:val="00CF0813"/>
    <w:rsid w:val="00CF1B90"/>
    <w:rsid w:val="00CF2545"/>
    <w:rsid w:val="00CF5E33"/>
    <w:rsid w:val="00D005FA"/>
    <w:rsid w:val="00D006D3"/>
    <w:rsid w:val="00D01483"/>
    <w:rsid w:val="00D048FC"/>
    <w:rsid w:val="00D054F7"/>
    <w:rsid w:val="00D07426"/>
    <w:rsid w:val="00D079F3"/>
    <w:rsid w:val="00D14F1D"/>
    <w:rsid w:val="00D16A51"/>
    <w:rsid w:val="00D2223A"/>
    <w:rsid w:val="00D25D5C"/>
    <w:rsid w:val="00D25F5B"/>
    <w:rsid w:val="00D270DC"/>
    <w:rsid w:val="00D30425"/>
    <w:rsid w:val="00D32A56"/>
    <w:rsid w:val="00D361E3"/>
    <w:rsid w:val="00D37573"/>
    <w:rsid w:val="00D413B6"/>
    <w:rsid w:val="00D4172C"/>
    <w:rsid w:val="00D43E78"/>
    <w:rsid w:val="00D44996"/>
    <w:rsid w:val="00D45881"/>
    <w:rsid w:val="00D50CF9"/>
    <w:rsid w:val="00D521D2"/>
    <w:rsid w:val="00D550F9"/>
    <w:rsid w:val="00D6044E"/>
    <w:rsid w:val="00D60995"/>
    <w:rsid w:val="00D61A39"/>
    <w:rsid w:val="00D62AF1"/>
    <w:rsid w:val="00D70170"/>
    <w:rsid w:val="00D75625"/>
    <w:rsid w:val="00D815AA"/>
    <w:rsid w:val="00D91F12"/>
    <w:rsid w:val="00D92D0C"/>
    <w:rsid w:val="00DA0092"/>
    <w:rsid w:val="00DA2F43"/>
    <w:rsid w:val="00DA6BCE"/>
    <w:rsid w:val="00DA78B4"/>
    <w:rsid w:val="00DB14A0"/>
    <w:rsid w:val="00DB1ECA"/>
    <w:rsid w:val="00DB2365"/>
    <w:rsid w:val="00DB2B37"/>
    <w:rsid w:val="00DB323B"/>
    <w:rsid w:val="00DB3350"/>
    <w:rsid w:val="00DB5A5D"/>
    <w:rsid w:val="00DB6950"/>
    <w:rsid w:val="00DC16C1"/>
    <w:rsid w:val="00DC5A83"/>
    <w:rsid w:val="00DD2C34"/>
    <w:rsid w:val="00DD4EDD"/>
    <w:rsid w:val="00DD5C51"/>
    <w:rsid w:val="00DD79D4"/>
    <w:rsid w:val="00DE419F"/>
    <w:rsid w:val="00DE4A57"/>
    <w:rsid w:val="00DF2FAD"/>
    <w:rsid w:val="00DF33BE"/>
    <w:rsid w:val="00E060AE"/>
    <w:rsid w:val="00E14CAD"/>
    <w:rsid w:val="00E17584"/>
    <w:rsid w:val="00E17D21"/>
    <w:rsid w:val="00E2228C"/>
    <w:rsid w:val="00E231D3"/>
    <w:rsid w:val="00E3068F"/>
    <w:rsid w:val="00E3119C"/>
    <w:rsid w:val="00E329E7"/>
    <w:rsid w:val="00E33859"/>
    <w:rsid w:val="00E34579"/>
    <w:rsid w:val="00E3462E"/>
    <w:rsid w:val="00E351D9"/>
    <w:rsid w:val="00E5105B"/>
    <w:rsid w:val="00E56BCD"/>
    <w:rsid w:val="00E57DF5"/>
    <w:rsid w:val="00E623F9"/>
    <w:rsid w:val="00E63DD9"/>
    <w:rsid w:val="00E65765"/>
    <w:rsid w:val="00E662C9"/>
    <w:rsid w:val="00E66B3C"/>
    <w:rsid w:val="00E70AE2"/>
    <w:rsid w:val="00E70C37"/>
    <w:rsid w:val="00E77441"/>
    <w:rsid w:val="00E8341B"/>
    <w:rsid w:val="00E878C3"/>
    <w:rsid w:val="00E94190"/>
    <w:rsid w:val="00E94DBE"/>
    <w:rsid w:val="00E968AA"/>
    <w:rsid w:val="00E97F16"/>
    <w:rsid w:val="00EA235C"/>
    <w:rsid w:val="00EA61CE"/>
    <w:rsid w:val="00EA67E3"/>
    <w:rsid w:val="00EB25F4"/>
    <w:rsid w:val="00EB2EDD"/>
    <w:rsid w:val="00EB7086"/>
    <w:rsid w:val="00EC2D15"/>
    <w:rsid w:val="00EC388C"/>
    <w:rsid w:val="00ED300F"/>
    <w:rsid w:val="00EE01F0"/>
    <w:rsid w:val="00EE1454"/>
    <w:rsid w:val="00EE163A"/>
    <w:rsid w:val="00EE5C96"/>
    <w:rsid w:val="00EE6AF9"/>
    <w:rsid w:val="00EF2BDB"/>
    <w:rsid w:val="00EF71C9"/>
    <w:rsid w:val="00F013FB"/>
    <w:rsid w:val="00F14802"/>
    <w:rsid w:val="00F151E4"/>
    <w:rsid w:val="00F156CF"/>
    <w:rsid w:val="00F176A3"/>
    <w:rsid w:val="00F24C6B"/>
    <w:rsid w:val="00F26757"/>
    <w:rsid w:val="00F31232"/>
    <w:rsid w:val="00F40426"/>
    <w:rsid w:val="00F4096C"/>
    <w:rsid w:val="00F40A7F"/>
    <w:rsid w:val="00F41B0D"/>
    <w:rsid w:val="00F54543"/>
    <w:rsid w:val="00F55B5A"/>
    <w:rsid w:val="00F56C81"/>
    <w:rsid w:val="00F60EFC"/>
    <w:rsid w:val="00F62F35"/>
    <w:rsid w:val="00F7107F"/>
    <w:rsid w:val="00F73411"/>
    <w:rsid w:val="00F74369"/>
    <w:rsid w:val="00F80341"/>
    <w:rsid w:val="00F818D8"/>
    <w:rsid w:val="00F83FF2"/>
    <w:rsid w:val="00F86FD2"/>
    <w:rsid w:val="00F87771"/>
    <w:rsid w:val="00F91268"/>
    <w:rsid w:val="00F9200F"/>
    <w:rsid w:val="00F928E5"/>
    <w:rsid w:val="00F93F7B"/>
    <w:rsid w:val="00F95342"/>
    <w:rsid w:val="00F95C16"/>
    <w:rsid w:val="00F9661F"/>
    <w:rsid w:val="00FA245A"/>
    <w:rsid w:val="00FA4F3A"/>
    <w:rsid w:val="00FA6393"/>
    <w:rsid w:val="00FB1E0E"/>
    <w:rsid w:val="00FC226E"/>
    <w:rsid w:val="00FC789D"/>
    <w:rsid w:val="00FD0D8D"/>
    <w:rsid w:val="00FD1065"/>
    <w:rsid w:val="00FD115B"/>
    <w:rsid w:val="00FD43B9"/>
    <w:rsid w:val="00FD5CDD"/>
    <w:rsid w:val="00FE20BE"/>
    <w:rsid w:val="00FE3502"/>
    <w:rsid w:val="00FE5FAE"/>
    <w:rsid w:val="00FE6DE0"/>
    <w:rsid w:val="00FE77C6"/>
    <w:rsid w:val="00FF6E09"/>
    <w:rsid w:val="04634F6F"/>
    <w:rsid w:val="0666CDF3"/>
    <w:rsid w:val="078C1A56"/>
    <w:rsid w:val="0928C4D3"/>
    <w:rsid w:val="10770DBC"/>
    <w:rsid w:val="10DD5A37"/>
    <w:rsid w:val="12C48008"/>
    <w:rsid w:val="17204228"/>
    <w:rsid w:val="18FD0B8A"/>
    <w:rsid w:val="1A277EF2"/>
    <w:rsid w:val="1BB986C1"/>
    <w:rsid w:val="1C4D0275"/>
    <w:rsid w:val="1D1E4137"/>
    <w:rsid w:val="1D559549"/>
    <w:rsid w:val="1E3C1293"/>
    <w:rsid w:val="1E896CDA"/>
    <w:rsid w:val="2063C27A"/>
    <w:rsid w:val="226ADBFC"/>
    <w:rsid w:val="22A19BDF"/>
    <w:rsid w:val="2404DFD7"/>
    <w:rsid w:val="26F00B8E"/>
    <w:rsid w:val="2746E61F"/>
    <w:rsid w:val="28828C4D"/>
    <w:rsid w:val="291747D9"/>
    <w:rsid w:val="2C8C6C41"/>
    <w:rsid w:val="329B5714"/>
    <w:rsid w:val="3426270A"/>
    <w:rsid w:val="3688725E"/>
    <w:rsid w:val="37E87ADB"/>
    <w:rsid w:val="39278089"/>
    <w:rsid w:val="393EA7FB"/>
    <w:rsid w:val="3A56D2EF"/>
    <w:rsid w:val="3F0E18DD"/>
    <w:rsid w:val="3F4A166A"/>
    <w:rsid w:val="3F917439"/>
    <w:rsid w:val="40A3D174"/>
    <w:rsid w:val="412B01E9"/>
    <w:rsid w:val="42CBDBF8"/>
    <w:rsid w:val="46D0B12D"/>
    <w:rsid w:val="4749F03F"/>
    <w:rsid w:val="4A275BD9"/>
    <w:rsid w:val="4AAB58FD"/>
    <w:rsid w:val="4AF9602B"/>
    <w:rsid w:val="4B9BAF90"/>
    <w:rsid w:val="4D088936"/>
    <w:rsid w:val="4D957BAF"/>
    <w:rsid w:val="511A9370"/>
    <w:rsid w:val="537105DB"/>
    <w:rsid w:val="54DA2C55"/>
    <w:rsid w:val="54F73AE0"/>
    <w:rsid w:val="55412104"/>
    <w:rsid w:val="56D5AB7F"/>
    <w:rsid w:val="58FA5474"/>
    <w:rsid w:val="59507F63"/>
    <w:rsid w:val="5AD7C64B"/>
    <w:rsid w:val="5B2FAEFF"/>
    <w:rsid w:val="5C7A3B30"/>
    <w:rsid w:val="610B3AB3"/>
    <w:rsid w:val="62FFE18F"/>
    <w:rsid w:val="6530A41E"/>
    <w:rsid w:val="65988178"/>
    <w:rsid w:val="67BAC6E5"/>
    <w:rsid w:val="68BF2FB6"/>
    <w:rsid w:val="6A028156"/>
    <w:rsid w:val="6AB49C49"/>
    <w:rsid w:val="6D230778"/>
    <w:rsid w:val="6D6A4439"/>
    <w:rsid w:val="6F06149A"/>
    <w:rsid w:val="70CCBEDF"/>
    <w:rsid w:val="71F04237"/>
    <w:rsid w:val="72887CD8"/>
    <w:rsid w:val="73899DDC"/>
    <w:rsid w:val="73A357CE"/>
    <w:rsid w:val="740E8DA9"/>
    <w:rsid w:val="76006D13"/>
    <w:rsid w:val="765A669B"/>
    <w:rsid w:val="76F7FE22"/>
    <w:rsid w:val="77C1C9A2"/>
    <w:rsid w:val="782E38BF"/>
    <w:rsid w:val="7A061941"/>
    <w:rsid w:val="7ACF0ED8"/>
    <w:rsid w:val="7C6D46B6"/>
    <w:rsid w:val="7CC53795"/>
    <w:rsid w:val="7DF40DEA"/>
    <w:rsid w:val="7E4A2390"/>
    <w:rsid w:val="7F00BE34"/>
    <w:rsid w:val="7F4EFFCE"/>
    <w:rsid w:val="7F8FDE4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ABC"/>
  <w15:docId w15:val="{9CA05483-4746-4695-B615-8668FD30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280525"/>
    <w:pPr>
      <w:spacing w:after="240"/>
      <w:outlineLvl w:val="0"/>
    </w:pPr>
    <w:rPr>
      <w:rFonts w:eastAsiaTheme="majorEastAsia" w:cstheme="majorBidi"/>
      <w:b/>
      <w:color w:val="BEBC00"/>
      <w:sz w:val="40"/>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rsid w:val="00587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uiPriority w:val="99"/>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uiPriority w:val="99"/>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280525"/>
    <w:rPr>
      <w:rFonts w:ascii="Arial" w:eastAsiaTheme="majorEastAsia" w:hAnsi="Arial" w:cstheme="majorBidi"/>
      <w:b/>
      <w:color w:val="BEBC00"/>
      <w:sz w:val="40"/>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5"/>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1720A4"/>
    <w:rPr>
      <w:color w:val="808080"/>
    </w:rPr>
  </w:style>
  <w:style w:type="character" w:styleId="UnresolvedMention">
    <w:name w:val="Unresolved Mention"/>
    <w:basedOn w:val="DefaultParagraphFont"/>
    <w:uiPriority w:val="99"/>
    <w:semiHidden/>
    <w:unhideWhenUsed/>
    <w:rsid w:val="0070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7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whaikaha.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dccr@health.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lity@whaikaha.govt.nz"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EFABEB38B414EB95DECC5EA16E78C"/>
        <w:category>
          <w:name w:val="General"/>
          <w:gallery w:val="placeholder"/>
        </w:category>
        <w:types>
          <w:type w:val="bbPlcHdr"/>
        </w:types>
        <w:behaviors>
          <w:behavior w:val="content"/>
        </w:behaviors>
        <w:guid w:val="{73E4B455-B5D5-48B7-854C-C57BB46CAB6D}"/>
      </w:docPartPr>
      <w:docPartBody>
        <w:p w:rsidR="001301D3" w:rsidRDefault="00C850CD" w:rsidP="00C850CD">
          <w:pPr>
            <w:pStyle w:val="866EFABEB38B414EB95DECC5EA16E78C4"/>
          </w:pPr>
          <w:r w:rsidRPr="002C18FA">
            <w:rPr>
              <w:rStyle w:val="PlaceholderText"/>
              <w:i/>
              <w:iCs/>
            </w:rPr>
            <w:t>Enter full organisation name</w:t>
          </w:r>
        </w:p>
      </w:docPartBody>
    </w:docPart>
    <w:docPart>
      <w:docPartPr>
        <w:name w:val="7280E33D9E794D96AB1472D978615554"/>
        <w:category>
          <w:name w:val="General"/>
          <w:gallery w:val="placeholder"/>
        </w:category>
        <w:types>
          <w:type w:val="bbPlcHdr"/>
        </w:types>
        <w:behaviors>
          <w:behavior w:val="content"/>
        </w:behaviors>
        <w:guid w:val="{484E8484-B915-4ABD-B518-C374A9118C49}"/>
      </w:docPartPr>
      <w:docPartBody>
        <w:p w:rsidR="001301D3" w:rsidRDefault="00C850CD" w:rsidP="00C850CD">
          <w:pPr>
            <w:pStyle w:val="7280E33D9E794D96AB1472D9786155544"/>
          </w:pPr>
          <w:r w:rsidRPr="00D413B6">
            <w:rPr>
              <w:rStyle w:val="PlaceholderText"/>
              <w:i/>
              <w:iCs/>
            </w:rPr>
            <w:t xml:space="preserve">Enter </w:t>
          </w:r>
          <w:r>
            <w:rPr>
              <w:rStyle w:val="PlaceholderText"/>
              <w:i/>
              <w:iCs/>
            </w:rPr>
            <w:t>your</w:t>
          </w:r>
          <w:r w:rsidRPr="00D413B6">
            <w:rPr>
              <w:rStyle w:val="PlaceholderText"/>
              <w:i/>
              <w:iCs/>
            </w:rPr>
            <w:t xml:space="preserve"> name</w:t>
          </w:r>
        </w:p>
      </w:docPartBody>
    </w:docPart>
    <w:docPart>
      <w:docPartPr>
        <w:name w:val="B4599941C5E84253910A7B9CCC9DA6F3"/>
        <w:category>
          <w:name w:val="General"/>
          <w:gallery w:val="placeholder"/>
        </w:category>
        <w:types>
          <w:type w:val="bbPlcHdr"/>
        </w:types>
        <w:behaviors>
          <w:behavior w:val="content"/>
        </w:behaviors>
        <w:guid w:val="{FC3067F5-76B2-4777-9839-52E0CE26FE7C}"/>
      </w:docPartPr>
      <w:docPartBody>
        <w:p w:rsidR="001301D3" w:rsidRDefault="00C850CD" w:rsidP="00C850CD">
          <w:pPr>
            <w:pStyle w:val="B4599941C5E84253910A7B9CCC9DA6F34"/>
          </w:pPr>
          <w:r w:rsidRPr="00D413B6">
            <w:rPr>
              <w:rStyle w:val="PlaceholderText"/>
              <w:i/>
              <w:iCs/>
            </w:rPr>
            <w:t xml:space="preserve">Enter </w:t>
          </w:r>
          <w:r>
            <w:rPr>
              <w:rStyle w:val="PlaceholderText"/>
              <w:i/>
              <w:iCs/>
            </w:rPr>
            <w:t>your</w:t>
          </w:r>
          <w:r w:rsidRPr="00D413B6">
            <w:rPr>
              <w:rStyle w:val="PlaceholderText"/>
              <w:i/>
              <w:iCs/>
            </w:rPr>
            <w:t xml:space="preserve"> phone number</w:t>
          </w:r>
        </w:p>
      </w:docPartBody>
    </w:docPart>
    <w:docPart>
      <w:docPartPr>
        <w:name w:val="F5530477F84843A597D9BAA02F547EC8"/>
        <w:category>
          <w:name w:val="General"/>
          <w:gallery w:val="placeholder"/>
        </w:category>
        <w:types>
          <w:type w:val="bbPlcHdr"/>
        </w:types>
        <w:behaviors>
          <w:behavior w:val="content"/>
        </w:behaviors>
        <w:guid w:val="{1E123B52-EBFD-4D30-9ECD-76AD29377050}"/>
      </w:docPartPr>
      <w:docPartBody>
        <w:p w:rsidR="001301D3" w:rsidRDefault="00C850CD" w:rsidP="00C850CD">
          <w:pPr>
            <w:pStyle w:val="F5530477F84843A597D9BAA02F547EC84"/>
          </w:pPr>
          <w:r w:rsidRPr="00CE0210">
            <w:rPr>
              <w:rStyle w:val="PlaceholderText"/>
              <w:i/>
              <w:iCs/>
            </w:rPr>
            <w:t>Enter</w:t>
          </w:r>
          <w:r>
            <w:rPr>
              <w:rStyle w:val="PlaceholderText"/>
              <w:i/>
              <w:iCs/>
            </w:rPr>
            <w:t xml:space="preserve"> your</w:t>
          </w:r>
          <w:r w:rsidRPr="00CE0210">
            <w:rPr>
              <w:rStyle w:val="PlaceholderText"/>
              <w:i/>
              <w:iCs/>
            </w:rPr>
            <w:t xml:space="preserve"> email</w:t>
          </w:r>
        </w:p>
      </w:docPartBody>
    </w:docPart>
    <w:docPart>
      <w:docPartPr>
        <w:name w:val="A34C55E37802435CAADFE688F4BAA68A"/>
        <w:category>
          <w:name w:val="General"/>
          <w:gallery w:val="placeholder"/>
        </w:category>
        <w:types>
          <w:type w:val="bbPlcHdr"/>
        </w:types>
        <w:behaviors>
          <w:behavior w:val="content"/>
        </w:behaviors>
        <w:guid w:val="{516D6958-E5CA-4704-B5ED-A84187DC2039}"/>
      </w:docPartPr>
      <w:docPartBody>
        <w:p w:rsidR="001301D3" w:rsidRDefault="00C850CD" w:rsidP="00C850CD">
          <w:pPr>
            <w:pStyle w:val="A34C55E37802435CAADFE688F4BAA68A4"/>
          </w:pPr>
          <w:r w:rsidRPr="002C18FA">
            <w:rPr>
              <w:rStyle w:val="PlaceholderText"/>
              <w:i/>
              <w:iCs/>
            </w:rPr>
            <w:t xml:space="preserve">Enter </w:t>
          </w:r>
          <w:r>
            <w:rPr>
              <w:rStyle w:val="PlaceholderText"/>
              <w:i/>
              <w:iCs/>
            </w:rPr>
            <w:t>your</w:t>
          </w:r>
          <w:r w:rsidRPr="002C18FA">
            <w:rPr>
              <w:rStyle w:val="PlaceholderText"/>
              <w:i/>
              <w:iCs/>
            </w:rPr>
            <w:t xml:space="preserve"> rol</w:t>
          </w:r>
          <w:r>
            <w:rPr>
              <w:rStyle w:val="PlaceholderText"/>
              <w:i/>
              <w:iCs/>
            </w:rPr>
            <w:t>e</w:t>
          </w:r>
        </w:p>
      </w:docPartBody>
    </w:docPart>
    <w:docPart>
      <w:docPartPr>
        <w:name w:val="3350EA83F13349878376FEFA667D3588"/>
        <w:category>
          <w:name w:val="General"/>
          <w:gallery w:val="placeholder"/>
        </w:category>
        <w:types>
          <w:type w:val="bbPlcHdr"/>
        </w:types>
        <w:behaviors>
          <w:behavior w:val="content"/>
        </w:behaviors>
        <w:guid w:val="{853559AC-2AA4-4256-9CF0-912A8E200E5A}"/>
      </w:docPartPr>
      <w:docPartBody>
        <w:p w:rsidR="001301D3" w:rsidRDefault="00C850CD" w:rsidP="00C850CD">
          <w:pPr>
            <w:pStyle w:val="3350EA83F13349878376FEFA667D35884"/>
          </w:pPr>
          <w:r w:rsidRPr="002C18FA">
            <w:rPr>
              <w:rStyle w:val="PlaceholderText"/>
              <w:rFonts w:cs="Arial"/>
              <w:i/>
            </w:rPr>
            <w:t>Select NASC</w:t>
          </w:r>
        </w:p>
      </w:docPartBody>
    </w:docPart>
    <w:docPart>
      <w:docPartPr>
        <w:name w:val="398BF2FA93784230AE0A23DDA860DCCC"/>
        <w:category>
          <w:name w:val="General"/>
          <w:gallery w:val="placeholder"/>
        </w:category>
        <w:types>
          <w:type w:val="bbPlcHdr"/>
        </w:types>
        <w:behaviors>
          <w:behavior w:val="content"/>
        </w:behaviors>
        <w:guid w:val="{C07C69E4-A8F4-4902-8CEC-3062A07D584D}"/>
      </w:docPartPr>
      <w:docPartBody>
        <w:p w:rsidR="001301D3" w:rsidRDefault="00C850CD" w:rsidP="00C850CD">
          <w:pPr>
            <w:pStyle w:val="398BF2FA93784230AE0A23DDA860DCCC4"/>
          </w:pPr>
          <w:r>
            <w:rPr>
              <w:rStyle w:val="PlaceholderText"/>
              <w:rFonts w:cs="Arial"/>
              <w:i/>
              <w:iCs/>
            </w:rPr>
            <w:t>Enter event summary</w:t>
          </w:r>
        </w:p>
      </w:docPartBody>
    </w:docPart>
    <w:docPart>
      <w:docPartPr>
        <w:name w:val="C32695AC3F164135BFB63635F977F607"/>
        <w:category>
          <w:name w:val="General"/>
          <w:gallery w:val="placeholder"/>
        </w:category>
        <w:types>
          <w:type w:val="bbPlcHdr"/>
        </w:types>
        <w:behaviors>
          <w:behavior w:val="content"/>
        </w:behaviors>
        <w:guid w:val="{5A9D1BC2-87A8-497D-A0B9-0C2C0B1FA938}"/>
      </w:docPartPr>
      <w:docPartBody>
        <w:p w:rsidR="001301D3" w:rsidRDefault="00C850CD" w:rsidP="00C850CD">
          <w:pPr>
            <w:pStyle w:val="C32695AC3F164135BFB63635F977F6074"/>
          </w:pPr>
          <w:r>
            <w:rPr>
              <w:rStyle w:val="PlaceholderText"/>
              <w:rFonts w:cs="Arial"/>
              <w:i/>
            </w:rPr>
            <w:t>E</w:t>
          </w:r>
          <w:r w:rsidRPr="00BB3083">
            <w:rPr>
              <w:rStyle w:val="PlaceholderText"/>
              <w:rFonts w:cs="Arial"/>
              <w:i/>
            </w:rPr>
            <w:t>nter</w:t>
          </w:r>
          <w:r>
            <w:rPr>
              <w:rStyle w:val="PlaceholderText"/>
              <w:rFonts w:cs="Arial"/>
              <w:i/>
            </w:rPr>
            <w:t xml:space="preserve"> follow-up and actions</w:t>
          </w:r>
        </w:p>
      </w:docPartBody>
    </w:docPart>
    <w:docPart>
      <w:docPartPr>
        <w:name w:val="F9189BCF090A4A5C85C1D422821A3253"/>
        <w:category>
          <w:name w:val="General"/>
          <w:gallery w:val="placeholder"/>
        </w:category>
        <w:types>
          <w:type w:val="bbPlcHdr"/>
        </w:types>
        <w:behaviors>
          <w:behavior w:val="content"/>
        </w:behaviors>
        <w:guid w:val="{F0038976-2705-48E7-AEA2-86374256408D}"/>
      </w:docPartPr>
      <w:docPartBody>
        <w:p w:rsidR="001301D3" w:rsidRDefault="00C850CD" w:rsidP="00C850CD">
          <w:pPr>
            <w:pStyle w:val="F9189BCF090A4A5C85C1D422821A32534"/>
          </w:pPr>
          <w:r>
            <w:rPr>
              <w:rStyle w:val="PlaceholderText"/>
              <w:rFonts w:cs="Arial"/>
              <w:i/>
            </w:rPr>
            <w:t>Enter details of other risk</w:t>
          </w:r>
        </w:p>
      </w:docPartBody>
    </w:docPart>
    <w:docPart>
      <w:docPartPr>
        <w:name w:val="EC5247E9B42F44479B4FC1F7ACB93149"/>
        <w:category>
          <w:name w:val="General"/>
          <w:gallery w:val="placeholder"/>
        </w:category>
        <w:types>
          <w:type w:val="bbPlcHdr"/>
        </w:types>
        <w:behaviors>
          <w:behavior w:val="content"/>
        </w:behaviors>
        <w:guid w:val="{28EFD0CC-EF08-47D9-95E7-A8B5E42E3330}"/>
      </w:docPartPr>
      <w:docPartBody>
        <w:p w:rsidR="001301D3" w:rsidRDefault="00C850CD" w:rsidP="00C850CD">
          <w:pPr>
            <w:pStyle w:val="EC5247E9B42F44479B4FC1F7ACB931494"/>
          </w:pPr>
          <w:r w:rsidRPr="00FE20BE">
            <w:rPr>
              <w:rStyle w:val="PlaceholderText"/>
              <w:rFonts w:cs="Arial"/>
              <w:i/>
            </w:rPr>
            <w:t>Choose a location type</w:t>
          </w:r>
        </w:p>
      </w:docPartBody>
    </w:docPart>
    <w:docPart>
      <w:docPartPr>
        <w:name w:val="24413A4458AB4B9DBF47785DA1FFADA3"/>
        <w:category>
          <w:name w:val="General"/>
          <w:gallery w:val="placeholder"/>
        </w:category>
        <w:types>
          <w:type w:val="bbPlcHdr"/>
        </w:types>
        <w:behaviors>
          <w:behavior w:val="content"/>
        </w:behaviors>
        <w:guid w:val="{C5A588C8-2B33-46E1-B355-59925BB87115}"/>
      </w:docPartPr>
      <w:docPartBody>
        <w:p w:rsidR="00925B6D" w:rsidRDefault="00C850CD" w:rsidP="00C850CD">
          <w:pPr>
            <w:pStyle w:val="24413A4458AB4B9DBF47785DA1FFADA34"/>
          </w:pPr>
          <w:r w:rsidRPr="00DB5A5D">
            <w:rPr>
              <w:rStyle w:val="PlaceholderText"/>
              <w:i/>
              <w:iCs/>
            </w:rPr>
            <w:t>Select date</w:t>
          </w:r>
        </w:p>
      </w:docPartBody>
    </w:docPart>
    <w:docPart>
      <w:docPartPr>
        <w:name w:val="91770994986E41D6ACF5CF98F28A07C4"/>
        <w:category>
          <w:name w:val="General"/>
          <w:gallery w:val="placeholder"/>
        </w:category>
        <w:types>
          <w:type w:val="bbPlcHdr"/>
        </w:types>
        <w:behaviors>
          <w:behavior w:val="content"/>
        </w:behaviors>
        <w:guid w:val="{C5B9C918-6BB0-413F-B2CB-BC96855765D1}"/>
      </w:docPartPr>
      <w:docPartBody>
        <w:p w:rsidR="00B327FE" w:rsidRDefault="00C850CD" w:rsidP="00C850CD">
          <w:pPr>
            <w:pStyle w:val="91770994986E41D6ACF5CF98F28A07C44"/>
          </w:pPr>
          <w:r w:rsidRPr="00D413B6">
            <w:rPr>
              <w:rStyle w:val="PlaceholderText"/>
              <w:i/>
              <w:iCs/>
            </w:rPr>
            <w:t xml:space="preserve">Enter </w:t>
          </w:r>
          <w:r>
            <w:rPr>
              <w:rStyle w:val="PlaceholderText"/>
              <w:i/>
              <w:iCs/>
            </w:rPr>
            <w:t>person’s name</w:t>
          </w:r>
        </w:p>
      </w:docPartBody>
    </w:docPart>
    <w:docPart>
      <w:docPartPr>
        <w:name w:val="7D83BDA3C49940F0A904676E1104221E"/>
        <w:category>
          <w:name w:val="General"/>
          <w:gallery w:val="placeholder"/>
        </w:category>
        <w:types>
          <w:type w:val="bbPlcHdr"/>
        </w:types>
        <w:behaviors>
          <w:behavior w:val="content"/>
        </w:behaviors>
        <w:guid w:val="{A3999ACE-943D-4822-9770-D940A58B8264}"/>
      </w:docPartPr>
      <w:docPartBody>
        <w:p w:rsidR="00B327FE" w:rsidRDefault="00C850CD" w:rsidP="00C850CD">
          <w:pPr>
            <w:pStyle w:val="7D83BDA3C49940F0A904676E1104221E4"/>
          </w:pPr>
          <w:r>
            <w:rPr>
              <w:rStyle w:val="PlaceholderText"/>
              <w:rFonts w:cs="Arial"/>
              <w:i/>
              <w:iCs/>
            </w:rPr>
            <w:t>Se</w:t>
          </w:r>
          <w:r w:rsidRPr="00FE20BE">
            <w:rPr>
              <w:rStyle w:val="PlaceholderText"/>
              <w:rFonts w:cs="Arial"/>
              <w:i/>
              <w:iCs/>
            </w:rPr>
            <w:t>lect a date</w:t>
          </w:r>
        </w:p>
      </w:docPartBody>
    </w:docPart>
    <w:docPart>
      <w:docPartPr>
        <w:name w:val="2EC7D372573545CC9F574F4793C0D0C0"/>
        <w:category>
          <w:name w:val="General"/>
          <w:gallery w:val="placeholder"/>
        </w:category>
        <w:types>
          <w:type w:val="bbPlcHdr"/>
        </w:types>
        <w:behaviors>
          <w:behavior w:val="content"/>
        </w:behaviors>
        <w:guid w:val="{DE29F023-9B1A-4D37-BEDC-5EA3524C5662}"/>
      </w:docPartPr>
      <w:docPartBody>
        <w:p w:rsidR="00B327FE" w:rsidRDefault="00C850CD" w:rsidP="00C850CD">
          <w:pPr>
            <w:pStyle w:val="2EC7D372573545CC9F574F4793C0D0C04"/>
          </w:pPr>
          <w:r w:rsidRPr="00D413B6">
            <w:rPr>
              <w:rStyle w:val="PlaceholderText"/>
              <w:i/>
              <w:iCs/>
            </w:rPr>
            <w:t xml:space="preserve">Enter </w:t>
          </w:r>
          <w:r>
            <w:rPr>
              <w:rStyle w:val="PlaceholderText"/>
              <w:i/>
              <w:iCs/>
            </w:rPr>
            <w:t>person’s name</w:t>
          </w:r>
        </w:p>
      </w:docPartBody>
    </w:docPart>
    <w:docPart>
      <w:docPartPr>
        <w:name w:val="4D094322484645F9AC67945B5181BCC7"/>
        <w:category>
          <w:name w:val="General"/>
          <w:gallery w:val="placeholder"/>
        </w:category>
        <w:types>
          <w:type w:val="bbPlcHdr"/>
        </w:types>
        <w:behaviors>
          <w:behavior w:val="content"/>
        </w:behaviors>
        <w:guid w:val="{A1D7A1DA-0D3B-428C-8CC1-C9D45B2400F9}"/>
      </w:docPartPr>
      <w:docPartBody>
        <w:p w:rsidR="00B327FE" w:rsidRDefault="00C850CD" w:rsidP="00C850CD">
          <w:pPr>
            <w:pStyle w:val="4D094322484645F9AC67945B5181BCC74"/>
          </w:pPr>
          <w:r>
            <w:rPr>
              <w:rStyle w:val="PlaceholderText"/>
              <w:rFonts w:cs="Arial"/>
              <w:i/>
              <w:iCs/>
            </w:rPr>
            <w:t>Se</w:t>
          </w:r>
          <w:r w:rsidRPr="00FE20BE">
            <w:rPr>
              <w:rStyle w:val="PlaceholderText"/>
              <w:rFonts w:cs="Arial"/>
              <w:i/>
              <w:iCs/>
            </w:rPr>
            <w:t>lect a date</w:t>
          </w:r>
        </w:p>
      </w:docPartBody>
    </w:docPart>
    <w:docPart>
      <w:docPartPr>
        <w:name w:val="C435C05FD8854D49B2D9AE66EC5E7DFB"/>
        <w:category>
          <w:name w:val="General"/>
          <w:gallery w:val="placeholder"/>
        </w:category>
        <w:types>
          <w:type w:val="bbPlcHdr"/>
        </w:types>
        <w:behaviors>
          <w:behavior w:val="content"/>
        </w:behaviors>
        <w:guid w:val="{5D10BF26-BE9A-403F-B820-9DFCEFF2DB59}"/>
      </w:docPartPr>
      <w:docPartBody>
        <w:p w:rsidR="00B327FE" w:rsidRDefault="00C850CD" w:rsidP="00C850CD">
          <w:pPr>
            <w:pStyle w:val="C435C05FD8854D49B2D9AE66EC5E7DFB4"/>
          </w:pPr>
          <w:r>
            <w:rPr>
              <w:rStyle w:val="PlaceholderText"/>
              <w:i/>
              <w:iCs/>
            </w:rPr>
            <w:t>NHI</w:t>
          </w:r>
        </w:p>
      </w:docPartBody>
    </w:docPart>
    <w:docPart>
      <w:docPartPr>
        <w:name w:val="A81FDE40F71D4B64989E085189B5B91C"/>
        <w:category>
          <w:name w:val="General"/>
          <w:gallery w:val="placeholder"/>
        </w:category>
        <w:types>
          <w:type w:val="bbPlcHdr"/>
        </w:types>
        <w:behaviors>
          <w:behavior w:val="content"/>
        </w:behaviors>
        <w:guid w:val="{47E8CA6E-69AB-4FA0-A404-3FB19D69B527}"/>
      </w:docPartPr>
      <w:docPartBody>
        <w:p w:rsidR="00B327FE" w:rsidRDefault="00C850CD" w:rsidP="00C850CD">
          <w:pPr>
            <w:pStyle w:val="A81FDE40F71D4B64989E085189B5B91C4"/>
          </w:pPr>
          <w:r>
            <w:rPr>
              <w:rStyle w:val="PlaceholderText"/>
              <w:i/>
              <w:iCs/>
            </w:rPr>
            <w:t>NHI</w:t>
          </w:r>
        </w:p>
      </w:docPartBody>
    </w:docPart>
    <w:docPart>
      <w:docPartPr>
        <w:name w:val="FCC6B0FFFE014AE19A53157410437FB7"/>
        <w:category>
          <w:name w:val="General"/>
          <w:gallery w:val="placeholder"/>
        </w:category>
        <w:types>
          <w:type w:val="bbPlcHdr"/>
        </w:types>
        <w:behaviors>
          <w:behavior w:val="content"/>
        </w:behaviors>
        <w:guid w:val="{9F883AC6-D0B2-4546-936A-2013A573FD68}"/>
      </w:docPartPr>
      <w:docPartBody>
        <w:p w:rsidR="00B327FE" w:rsidRDefault="00C850CD" w:rsidP="00C850CD">
          <w:pPr>
            <w:pStyle w:val="FCC6B0FFFE014AE19A53157410437FB74"/>
          </w:pPr>
          <w:r>
            <w:rPr>
              <w:rStyle w:val="PlaceholderText"/>
              <w:rFonts w:cs="Arial"/>
              <w:i/>
              <w:iCs/>
            </w:rPr>
            <w:t>Se</w:t>
          </w:r>
          <w:r w:rsidRPr="00FE20BE">
            <w:rPr>
              <w:rStyle w:val="PlaceholderText"/>
              <w:rFonts w:cs="Arial"/>
              <w:i/>
              <w:iCs/>
            </w:rPr>
            <w:t>lect a date</w:t>
          </w:r>
        </w:p>
      </w:docPartBody>
    </w:docPart>
    <w:docPart>
      <w:docPartPr>
        <w:name w:val="37A8C33A86F74A13AD3BDAB9695F1772"/>
        <w:category>
          <w:name w:val="General"/>
          <w:gallery w:val="placeholder"/>
        </w:category>
        <w:types>
          <w:type w:val="bbPlcHdr"/>
        </w:types>
        <w:behaviors>
          <w:behavior w:val="content"/>
        </w:behaviors>
        <w:guid w:val="{9687AD4C-E3FE-4701-9D86-61F1119DF0F6}"/>
      </w:docPartPr>
      <w:docPartBody>
        <w:p w:rsidR="00B327FE" w:rsidRDefault="00C850CD" w:rsidP="00C850CD">
          <w:pPr>
            <w:pStyle w:val="37A8C33A86F74A13AD3BDAB9695F17724"/>
          </w:pPr>
          <w:r w:rsidRPr="00017426">
            <w:rPr>
              <w:rStyle w:val="PlaceholderText"/>
              <w:i/>
              <w:iCs/>
            </w:rPr>
            <w:t>Enter any insights</w:t>
          </w:r>
        </w:p>
      </w:docPartBody>
    </w:docPart>
    <w:docPart>
      <w:docPartPr>
        <w:name w:val="81F712B696DE40B5A57004A0F1ABD76A"/>
        <w:category>
          <w:name w:val="General"/>
          <w:gallery w:val="placeholder"/>
        </w:category>
        <w:types>
          <w:type w:val="bbPlcHdr"/>
        </w:types>
        <w:behaviors>
          <w:behavior w:val="content"/>
        </w:behaviors>
        <w:guid w:val="{588A27C3-0275-44EB-B78F-5E6266340577}"/>
      </w:docPartPr>
      <w:docPartBody>
        <w:p w:rsidR="00DE2F4D" w:rsidRDefault="00C850CD" w:rsidP="00C850CD">
          <w:pPr>
            <w:pStyle w:val="81F712B696DE40B5A57004A0F1ABD76A4"/>
          </w:pPr>
          <w:r w:rsidRPr="1D6AF8B7">
            <w:rPr>
              <w:rStyle w:val="PlaceholderText"/>
              <w:rFonts w:cs="Arial"/>
              <w:i/>
              <w:iCs/>
            </w:rPr>
            <w:t>Enter any disabled people’s perspective sought on the incident</w:t>
          </w:r>
        </w:p>
      </w:docPartBody>
    </w:docPart>
    <w:docPart>
      <w:docPartPr>
        <w:name w:val="AD87D8017CC642F5ABD43DA8C4A12B45"/>
        <w:category>
          <w:name w:val="General"/>
          <w:gallery w:val="placeholder"/>
        </w:category>
        <w:types>
          <w:type w:val="bbPlcHdr"/>
        </w:types>
        <w:behaviors>
          <w:behavior w:val="content"/>
        </w:behaviors>
        <w:guid w:val="{B0061D8B-49A1-426D-BA9F-9AA5838997E4}"/>
      </w:docPartPr>
      <w:docPartBody>
        <w:p w:rsidR="00DE2F4D" w:rsidRDefault="00C850CD" w:rsidP="00C850CD">
          <w:pPr>
            <w:pStyle w:val="AD87D8017CC642F5ABD43DA8C4A12B454"/>
          </w:pPr>
          <w:r w:rsidRPr="00813C44">
            <w:rPr>
              <w:rStyle w:val="PlaceholderText"/>
              <w:rFonts w:cs="Arial"/>
              <w:i/>
            </w:rPr>
            <w:t>Enter details of other agencies notified</w:t>
          </w:r>
        </w:p>
      </w:docPartBody>
    </w:docPart>
    <w:docPart>
      <w:docPartPr>
        <w:name w:val="D6FF617A18634E8481924E4F454C49F9"/>
        <w:category>
          <w:name w:val="General"/>
          <w:gallery w:val="placeholder"/>
        </w:category>
        <w:types>
          <w:type w:val="bbPlcHdr"/>
        </w:types>
        <w:behaviors>
          <w:behavior w:val="content"/>
        </w:behaviors>
        <w:guid w:val="{975A4971-96CC-48E9-9399-2312267B1A1D}"/>
      </w:docPartPr>
      <w:docPartBody>
        <w:p w:rsidR="00DE2F4D" w:rsidRDefault="00C850CD" w:rsidP="00C850CD">
          <w:pPr>
            <w:pStyle w:val="D6FF617A18634E8481924E4F454C49F95"/>
          </w:pPr>
          <w:r w:rsidRPr="004D2706">
            <w:rPr>
              <w:rStyle w:val="PlaceholderText"/>
              <w:rFonts w:cs="Arial"/>
              <w:i/>
              <w:iCs/>
            </w:rPr>
            <w:t>Choose a</w:t>
          </w:r>
          <w:r>
            <w:rPr>
              <w:rStyle w:val="PlaceholderText"/>
              <w:rFonts w:cs="Arial"/>
              <w:i/>
              <w:iCs/>
            </w:rPr>
            <w:t xml:space="preserve"> primary</w:t>
          </w:r>
          <w:r w:rsidRPr="004D2706">
            <w:rPr>
              <w:rStyle w:val="PlaceholderText"/>
              <w:rFonts w:cs="Arial"/>
              <w:i/>
              <w:iCs/>
            </w:rPr>
            <w:t xml:space="preserve"> category</w:t>
          </w:r>
        </w:p>
      </w:docPartBody>
    </w:docPart>
    <w:docPart>
      <w:docPartPr>
        <w:name w:val="4CA5EF62B4014754BBC3E807984C1A3C"/>
        <w:category>
          <w:name w:val="General"/>
          <w:gallery w:val="placeholder"/>
        </w:category>
        <w:types>
          <w:type w:val="bbPlcHdr"/>
        </w:types>
        <w:behaviors>
          <w:behavior w:val="content"/>
        </w:behaviors>
        <w:guid w:val="{E48C26CC-0651-4AD1-9735-4B63303B074B}"/>
      </w:docPartPr>
      <w:docPartBody>
        <w:p w:rsidR="00DE2F4D" w:rsidRDefault="00C850CD" w:rsidP="00C850CD">
          <w:pPr>
            <w:pStyle w:val="4CA5EF62B4014754BBC3E807984C1A3C5"/>
          </w:pPr>
          <w:r w:rsidRPr="004D2706">
            <w:rPr>
              <w:rStyle w:val="PlaceholderText"/>
              <w:rFonts w:cs="Arial"/>
              <w:i/>
              <w:iCs/>
            </w:rPr>
            <w:t>Choose a</w:t>
          </w:r>
          <w:r>
            <w:rPr>
              <w:rStyle w:val="PlaceholderText"/>
              <w:rFonts w:cs="Arial"/>
              <w:i/>
              <w:iCs/>
            </w:rPr>
            <w:t xml:space="preserve"> secondary</w:t>
          </w:r>
          <w:r w:rsidRPr="004D2706">
            <w:rPr>
              <w:rStyle w:val="PlaceholderText"/>
              <w:rFonts w:cs="Arial"/>
              <w:i/>
              <w:iCs/>
            </w:rPr>
            <w:t xml:space="preserve"> category</w:t>
          </w:r>
        </w:p>
      </w:docPartBody>
    </w:docPart>
    <w:docPart>
      <w:docPartPr>
        <w:name w:val="2C6C78378588425091804F77A8B79F84"/>
        <w:category>
          <w:name w:val="General"/>
          <w:gallery w:val="placeholder"/>
        </w:category>
        <w:types>
          <w:type w:val="bbPlcHdr"/>
        </w:types>
        <w:behaviors>
          <w:behavior w:val="content"/>
        </w:behaviors>
        <w:guid w:val="{10B9F003-422A-4BEA-9718-D40807DAB408}"/>
      </w:docPartPr>
      <w:docPartBody>
        <w:p w:rsidR="00DE2F4D" w:rsidRDefault="00C850CD" w:rsidP="00C850CD">
          <w:pPr>
            <w:pStyle w:val="2C6C78378588425091804F77A8B79F845"/>
          </w:pPr>
          <w:r w:rsidRPr="00D413B6">
            <w:rPr>
              <w:rStyle w:val="PlaceholderText"/>
              <w:i/>
              <w:iCs/>
            </w:rPr>
            <w:t xml:space="preserve">Enter </w:t>
          </w:r>
          <w:r>
            <w:rPr>
              <w:rStyle w:val="PlaceholderText"/>
              <w:i/>
              <w:iCs/>
            </w:rPr>
            <w:t>address or place name where incident occurred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9A"/>
    <w:rsid w:val="00093883"/>
    <w:rsid w:val="000D1010"/>
    <w:rsid w:val="000F627F"/>
    <w:rsid w:val="001301D3"/>
    <w:rsid w:val="0018109A"/>
    <w:rsid w:val="002D295E"/>
    <w:rsid w:val="003332C7"/>
    <w:rsid w:val="003C2269"/>
    <w:rsid w:val="00552A19"/>
    <w:rsid w:val="00567585"/>
    <w:rsid w:val="0067541B"/>
    <w:rsid w:val="007457F5"/>
    <w:rsid w:val="00763391"/>
    <w:rsid w:val="007D2ADB"/>
    <w:rsid w:val="007E68C3"/>
    <w:rsid w:val="007F06E7"/>
    <w:rsid w:val="00832551"/>
    <w:rsid w:val="00845855"/>
    <w:rsid w:val="008708FE"/>
    <w:rsid w:val="00917810"/>
    <w:rsid w:val="00925B6D"/>
    <w:rsid w:val="00A226D8"/>
    <w:rsid w:val="00A97956"/>
    <w:rsid w:val="00AD5186"/>
    <w:rsid w:val="00B235B0"/>
    <w:rsid w:val="00B327FE"/>
    <w:rsid w:val="00BC2F50"/>
    <w:rsid w:val="00C31D22"/>
    <w:rsid w:val="00C850CD"/>
    <w:rsid w:val="00D2722E"/>
    <w:rsid w:val="00D92BF9"/>
    <w:rsid w:val="00DD3833"/>
    <w:rsid w:val="00DE2F4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5CA1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0CD"/>
    <w:rPr>
      <w:color w:val="808080"/>
    </w:rPr>
  </w:style>
  <w:style w:type="paragraph" w:customStyle="1" w:styleId="866EFABEB38B414EB95DECC5EA16E78C4">
    <w:name w:val="866EFABEB38B414EB95DECC5EA16E78C4"/>
    <w:rsid w:val="00C850CD"/>
    <w:pPr>
      <w:spacing w:before="60" w:after="60" w:line="240" w:lineRule="auto"/>
    </w:pPr>
    <w:rPr>
      <w:rFonts w:ascii="Arial" w:eastAsiaTheme="minorHAnsi" w:hAnsi="Arial" w:cs="Times New Roman"/>
      <w:sz w:val="18"/>
      <w:szCs w:val="20"/>
      <w:lang w:eastAsia="en-GB"/>
    </w:rPr>
  </w:style>
  <w:style w:type="paragraph" w:customStyle="1" w:styleId="7280E33D9E794D96AB1472D9786155544">
    <w:name w:val="7280E33D9E794D96AB1472D9786155544"/>
    <w:rsid w:val="00C850CD"/>
    <w:pPr>
      <w:spacing w:before="60" w:after="60" w:line="240" w:lineRule="auto"/>
    </w:pPr>
    <w:rPr>
      <w:rFonts w:ascii="Arial" w:eastAsiaTheme="minorHAnsi" w:hAnsi="Arial" w:cs="Times New Roman"/>
      <w:sz w:val="18"/>
      <w:szCs w:val="20"/>
      <w:lang w:eastAsia="en-GB"/>
    </w:rPr>
  </w:style>
  <w:style w:type="paragraph" w:customStyle="1" w:styleId="B4599941C5E84253910A7B9CCC9DA6F34">
    <w:name w:val="B4599941C5E84253910A7B9CCC9DA6F34"/>
    <w:rsid w:val="00C850CD"/>
    <w:pPr>
      <w:spacing w:before="60" w:after="60" w:line="240" w:lineRule="auto"/>
    </w:pPr>
    <w:rPr>
      <w:rFonts w:ascii="Arial" w:eastAsiaTheme="minorHAnsi" w:hAnsi="Arial" w:cs="Times New Roman"/>
      <w:sz w:val="18"/>
      <w:szCs w:val="20"/>
      <w:lang w:eastAsia="en-GB"/>
    </w:rPr>
  </w:style>
  <w:style w:type="paragraph" w:customStyle="1" w:styleId="F5530477F84843A597D9BAA02F547EC84">
    <w:name w:val="F5530477F84843A597D9BAA02F547EC84"/>
    <w:rsid w:val="00C850CD"/>
    <w:pPr>
      <w:spacing w:before="60" w:after="60" w:line="240" w:lineRule="auto"/>
    </w:pPr>
    <w:rPr>
      <w:rFonts w:ascii="Arial" w:eastAsiaTheme="minorHAnsi" w:hAnsi="Arial" w:cs="Times New Roman"/>
      <w:sz w:val="18"/>
      <w:szCs w:val="20"/>
      <w:lang w:eastAsia="en-GB"/>
    </w:rPr>
  </w:style>
  <w:style w:type="paragraph" w:customStyle="1" w:styleId="A34C55E37802435CAADFE688F4BAA68A4">
    <w:name w:val="A34C55E37802435CAADFE688F4BAA68A4"/>
    <w:rsid w:val="00C850CD"/>
    <w:pPr>
      <w:spacing w:before="60" w:after="60" w:line="240" w:lineRule="auto"/>
    </w:pPr>
    <w:rPr>
      <w:rFonts w:ascii="Arial" w:eastAsiaTheme="minorHAnsi" w:hAnsi="Arial" w:cs="Times New Roman"/>
      <w:sz w:val="18"/>
      <w:szCs w:val="20"/>
      <w:lang w:eastAsia="en-GB"/>
    </w:rPr>
  </w:style>
  <w:style w:type="paragraph" w:customStyle="1" w:styleId="3350EA83F13349878376FEFA667D35884">
    <w:name w:val="3350EA83F13349878376FEFA667D35884"/>
    <w:rsid w:val="00C850CD"/>
    <w:pPr>
      <w:spacing w:before="60" w:after="60" w:line="240" w:lineRule="auto"/>
    </w:pPr>
    <w:rPr>
      <w:rFonts w:ascii="Arial" w:eastAsiaTheme="minorHAnsi" w:hAnsi="Arial" w:cs="Times New Roman"/>
      <w:sz w:val="18"/>
      <w:szCs w:val="20"/>
      <w:lang w:eastAsia="en-GB"/>
    </w:rPr>
  </w:style>
  <w:style w:type="paragraph" w:customStyle="1" w:styleId="C435C05FD8854D49B2D9AE66EC5E7DFB4">
    <w:name w:val="C435C05FD8854D49B2D9AE66EC5E7DFB4"/>
    <w:rsid w:val="00C850CD"/>
    <w:pPr>
      <w:spacing w:before="60" w:after="60" w:line="240" w:lineRule="auto"/>
    </w:pPr>
    <w:rPr>
      <w:rFonts w:ascii="Arial" w:eastAsiaTheme="minorHAnsi" w:hAnsi="Arial" w:cs="Times New Roman"/>
      <w:sz w:val="18"/>
      <w:szCs w:val="20"/>
      <w:lang w:eastAsia="en-GB"/>
    </w:rPr>
  </w:style>
  <w:style w:type="paragraph" w:customStyle="1" w:styleId="91770994986E41D6ACF5CF98F28A07C44">
    <w:name w:val="91770994986E41D6ACF5CF98F28A07C44"/>
    <w:rsid w:val="00C850CD"/>
    <w:pPr>
      <w:spacing w:before="60" w:after="60" w:line="240" w:lineRule="auto"/>
    </w:pPr>
    <w:rPr>
      <w:rFonts w:ascii="Arial" w:eastAsiaTheme="minorHAnsi" w:hAnsi="Arial" w:cs="Times New Roman"/>
      <w:sz w:val="18"/>
      <w:szCs w:val="20"/>
      <w:lang w:eastAsia="en-GB"/>
    </w:rPr>
  </w:style>
  <w:style w:type="paragraph" w:customStyle="1" w:styleId="7D83BDA3C49940F0A904676E1104221E4">
    <w:name w:val="7D83BDA3C49940F0A904676E1104221E4"/>
    <w:rsid w:val="00C850CD"/>
    <w:pPr>
      <w:spacing w:before="60" w:after="60" w:line="240" w:lineRule="auto"/>
    </w:pPr>
    <w:rPr>
      <w:rFonts w:ascii="Arial" w:eastAsiaTheme="minorHAnsi" w:hAnsi="Arial" w:cs="Times New Roman"/>
      <w:sz w:val="18"/>
      <w:szCs w:val="20"/>
      <w:lang w:eastAsia="en-GB"/>
    </w:rPr>
  </w:style>
  <w:style w:type="paragraph" w:customStyle="1" w:styleId="FCC6B0FFFE014AE19A53157410437FB74">
    <w:name w:val="FCC6B0FFFE014AE19A53157410437FB74"/>
    <w:rsid w:val="00C850CD"/>
    <w:pPr>
      <w:spacing w:before="60" w:after="60" w:line="240" w:lineRule="auto"/>
    </w:pPr>
    <w:rPr>
      <w:rFonts w:ascii="Arial" w:eastAsiaTheme="minorHAnsi" w:hAnsi="Arial" w:cs="Times New Roman"/>
      <w:sz w:val="18"/>
      <w:szCs w:val="20"/>
      <w:lang w:eastAsia="en-GB"/>
    </w:rPr>
  </w:style>
  <w:style w:type="paragraph" w:customStyle="1" w:styleId="A81FDE40F71D4B64989E085189B5B91C4">
    <w:name w:val="A81FDE40F71D4B64989E085189B5B91C4"/>
    <w:rsid w:val="00C850CD"/>
    <w:pPr>
      <w:spacing w:before="60" w:after="60" w:line="240" w:lineRule="auto"/>
    </w:pPr>
    <w:rPr>
      <w:rFonts w:ascii="Arial" w:eastAsiaTheme="minorHAnsi" w:hAnsi="Arial" w:cs="Times New Roman"/>
      <w:sz w:val="18"/>
      <w:szCs w:val="20"/>
      <w:lang w:eastAsia="en-GB"/>
    </w:rPr>
  </w:style>
  <w:style w:type="paragraph" w:customStyle="1" w:styleId="2EC7D372573545CC9F574F4793C0D0C04">
    <w:name w:val="2EC7D372573545CC9F574F4793C0D0C04"/>
    <w:rsid w:val="00C850CD"/>
    <w:pPr>
      <w:spacing w:before="60" w:after="60" w:line="240" w:lineRule="auto"/>
    </w:pPr>
    <w:rPr>
      <w:rFonts w:ascii="Arial" w:eastAsiaTheme="minorHAnsi" w:hAnsi="Arial" w:cs="Times New Roman"/>
      <w:sz w:val="18"/>
      <w:szCs w:val="20"/>
      <w:lang w:eastAsia="en-GB"/>
    </w:rPr>
  </w:style>
  <w:style w:type="paragraph" w:customStyle="1" w:styleId="4D094322484645F9AC67945B5181BCC74">
    <w:name w:val="4D094322484645F9AC67945B5181BCC74"/>
    <w:rsid w:val="00C850CD"/>
    <w:pPr>
      <w:spacing w:before="60" w:after="60" w:line="240" w:lineRule="auto"/>
    </w:pPr>
    <w:rPr>
      <w:rFonts w:ascii="Arial" w:eastAsiaTheme="minorHAnsi" w:hAnsi="Arial" w:cs="Times New Roman"/>
      <w:sz w:val="18"/>
      <w:szCs w:val="20"/>
      <w:lang w:eastAsia="en-GB"/>
    </w:rPr>
  </w:style>
  <w:style w:type="paragraph" w:customStyle="1" w:styleId="2C6C78378588425091804F77A8B79F845">
    <w:name w:val="2C6C78378588425091804F77A8B79F845"/>
    <w:rsid w:val="00C850CD"/>
    <w:pPr>
      <w:spacing w:before="60" w:after="60" w:line="240" w:lineRule="auto"/>
    </w:pPr>
    <w:rPr>
      <w:rFonts w:ascii="Arial" w:eastAsiaTheme="minorHAnsi" w:hAnsi="Arial" w:cs="Times New Roman"/>
      <w:sz w:val="18"/>
      <w:szCs w:val="20"/>
      <w:lang w:eastAsia="en-GB"/>
    </w:rPr>
  </w:style>
  <w:style w:type="paragraph" w:customStyle="1" w:styleId="EC5247E9B42F44479B4FC1F7ACB931494">
    <w:name w:val="EC5247E9B42F44479B4FC1F7ACB931494"/>
    <w:rsid w:val="00C850CD"/>
    <w:pPr>
      <w:spacing w:before="60" w:after="60" w:line="240" w:lineRule="auto"/>
    </w:pPr>
    <w:rPr>
      <w:rFonts w:ascii="Arial" w:eastAsiaTheme="minorHAnsi" w:hAnsi="Arial" w:cs="Times New Roman"/>
      <w:sz w:val="18"/>
      <w:szCs w:val="20"/>
      <w:lang w:eastAsia="en-GB"/>
    </w:rPr>
  </w:style>
  <w:style w:type="paragraph" w:customStyle="1" w:styleId="D6FF617A18634E8481924E4F454C49F95">
    <w:name w:val="D6FF617A18634E8481924E4F454C49F95"/>
    <w:rsid w:val="00C850CD"/>
    <w:pPr>
      <w:spacing w:before="60" w:after="60" w:line="240" w:lineRule="auto"/>
    </w:pPr>
    <w:rPr>
      <w:rFonts w:ascii="Arial" w:eastAsiaTheme="minorHAnsi" w:hAnsi="Arial" w:cs="Times New Roman"/>
      <w:sz w:val="18"/>
      <w:szCs w:val="20"/>
      <w:lang w:eastAsia="en-GB"/>
    </w:rPr>
  </w:style>
  <w:style w:type="paragraph" w:customStyle="1" w:styleId="4CA5EF62B4014754BBC3E807984C1A3C5">
    <w:name w:val="4CA5EF62B4014754BBC3E807984C1A3C5"/>
    <w:rsid w:val="00C850CD"/>
    <w:pPr>
      <w:spacing w:before="60" w:after="60" w:line="240" w:lineRule="auto"/>
    </w:pPr>
    <w:rPr>
      <w:rFonts w:ascii="Arial" w:eastAsiaTheme="minorHAnsi" w:hAnsi="Arial" w:cs="Times New Roman"/>
      <w:sz w:val="18"/>
      <w:szCs w:val="20"/>
      <w:lang w:eastAsia="en-GB"/>
    </w:rPr>
  </w:style>
  <w:style w:type="paragraph" w:customStyle="1" w:styleId="398BF2FA93784230AE0A23DDA860DCCC4">
    <w:name w:val="398BF2FA93784230AE0A23DDA860DCCC4"/>
    <w:rsid w:val="00C850CD"/>
    <w:pPr>
      <w:spacing w:before="60" w:after="60" w:line="240" w:lineRule="auto"/>
    </w:pPr>
    <w:rPr>
      <w:rFonts w:ascii="Arial" w:eastAsiaTheme="minorHAnsi" w:hAnsi="Arial" w:cs="Times New Roman"/>
      <w:sz w:val="18"/>
      <w:szCs w:val="20"/>
      <w:lang w:eastAsia="en-GB"/>
    </w:rPr>
  </w:style>
  <w:style w:type="paragraph" w:customStyle="1" w:styleId="C32695AC3F164135BFB63635F977F6074">
    <w:name w:val="C32695AC3F164135BFB63635F977F6074"/>
    <w:rsid w:val="00C850CD"/>
    <w:pPr>
      <w:spacing w:before="60" w:after="60" w:line="240" w:lineRule="auto"/>
    </w:pPr>
    <w:rPr>
      <w:rFonts w:ascii="Arial" w:eastAsiaTheme="minorHAnsi" w:hAnsi="Arial" w:cs="Times New Roman"/>
      <w:sz w:val="18"/>
      <w:szCs w:val="20"/>
      <w:lang w:eastAsia="en-GB"/>
    </w:rPr>
  </w:style>
  <w:style w:type="paragraph" w:customStyle="1" w:styleId="37A8C33A86F74A13AD3BDAB9695F17724">
    <w:name w:val="37A8C33A86F74A13AD3BDAB9695F17724"/>
    <w:rsid w:val="00C850CD"/>
    <w:pPr>
      <w:spacing w:before="60" w:after="60" w:line="240" w:lineRule="auto"/>
    </w:pPr>
    <w:rPr>
      <w:rFonts w:ascii="Arial" w:eastAsiaTheme="minorHAnsi" w:hAnsi="Arial" w:cs="Times New Roman"/>
      <w:sz w:val="18"/>
      <w:szCs w:val="20"/>
      <w:lang w:eastAsia="en-GB"/>
    </w:rPr>
  </w:style>
  <w:style w:type="paragraph" w:customStyle="1" w:styleId="F9189BCF090A4A5C85C1D422821A32534">
    <w:name w:val="F9189BCF090A4A5C85C1D422821A32534"/>
    <w:rsid w:val="00C850CD"/>
    <w:pPr>
      <w:spacing w:before="60" w:after="60" w:line="240" w:lineRule="auto"/>
    </w:pPr>
    <w:rPr>
      <w:rFonts w:ascii="Arial" w:eastAsiaTheme="minorHAnsi" w:hAnsi="Arial" w:cs="Times New Roman"/>
      <w:sz w:val="18"/>
      <w:szCs w:val="20"/>
      <w:lang w:eastAsia="en-GB"/>
    </w:rPr>
  </w:style>
  <w:style w:type="paragraph" w:customStyle="1" w:styleId="81F712B696DE40B5A57004A0F1ABD76A4">
    <w:name w:val="81F712B696DE40B5A57004A0F1ABD76A4"/>
    <w:rsid w:val="00C850CD"/>
    <w:pPr>
      <w:spacing w:before="60" w:after="60" w:line="240" w:lineRule="auto"/>
    </w:pPr>
    <w:rPr>
      <w:rFonts w:ascii="Arial" w:eastAsiaTheme="minorHAnsi" w:hAnsi="Arial" w:cs="Times New Roman"/>
      <w:sz w:val="18"/>
      <w:szCs w:val="20"/>
      <w:lang w:eastAsia="en-GB"/>
    </w:rPr>
  </w:style>
  <w:style w:type="paragraph" w:customStyle="1" w:styleId="24413A4458AB4B9DBF47785DA1FFADA34">
    <w:name w:val="24413A4458AB4B9DBF47785DA1FFADA34"/>
    <w:rsid w:val="00C850CD"/>
    <w:pPr>
      <w:spacing w:before="60" w:after="60" w:line="240" w:lineRule="auto"/>
    </w:pPr>
    <w:rPr>
      <w:rFonts w:ascii="Arial" w:eastAsiaTheme="minorHAnsi" w:hAnsi="Arial" w:cs="Times New Roman"/>
      <w:sz w:val="18"/>
      <w:szCs w:val="20"/>
      <w:lang w:eastAsia="en-GB"/>
    </w:rPr>
  </w:style>
  <w:style w:type="paragraph" w:customStyle="1" w:styleId="AD87D8017CC642F5ABD43DA8C4A12B454">
    <w:name w:val="AD87D8017CC642F5ABD43DA8C4A12B454"/>
    <w:rsid w:val="00C850CD"/>
    <w:pPr>
      <w:spacing w:before="60" w:after="60" w:line="240" w:lineRule="auto"/>
    </w:pPr>
    <w:rPr>
      <w:rFonts w:ascii="Arial" w:eastAsiaTheme="minorHAnsi" w:hAnsi="Arial" w:cs="Times New Roman"/>
      <w:sz w:val="18"/>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8bea65f-058c-4606-8a35-6f97418c28a4">
      <UserInfo>
        <DisplayName>Alex Dixon</DisplayName>
        <AccountId>3</AccountId>
        <AccountType/>
      </UserInfo>
    </SharedWithUsers>
    <_dlc_DocId xmlns="18bea65f-058c-4606-8a35-6f97418c28a4">INFO-299422991-193</_dlc_DocId>
    <_dlc_DocIdUrl xmlns="18bea65f-058c-4606-8a35-6f97418c28a4">
      <Url>https://msdgovtnz.sharepoint.com/sites/whaikaha-ORG-Quality-Performance/_layouts/15/DocIdRedir.aspx?ID=INFO-299422991-193</Url>
      <Description>INFO-299422991-193</Description>
    </_dlc_DocIdUrl>
    <lcf76f155ced4ddcb4097134ff3c332f xmlns="e2b0f649-e6a2-4be8-8305-f88f233d4347">
      <Terms xmlns="http://schemas.microsoft.com/office/infopath/2007/PartnerControls"/>
    </lcf76f155ced4ddcb4097134ff3c332f>
    <TaxCatchAll xmlns="18bea65f-058c-4606-8a35-6f97418c28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6" ma:contentTypeDescription="Accommodates MDP specific document metadata" ma:contentTypeScope="" ma:versionID="12cefa2a3b0429a9b81ffcf325689f23">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bde616b0b0ae245984a9c34e1dc2c225"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D772E-682C-495F-8259-B7A35504FE83}">
  <ds:schemaRefs>
    <ds:schemaRef ds:uri="http://schemas.microsoft.com/sharepoint/v3/contenttype/forms"/>
  </ds:schemaRefs>
</ds:datastoreItem>
</file>

<file path=customXml/itemProps2.xml><?xml version="1.0" encoding="utf-8"?>
<ds:datastoreItem xmlns:ds="http://schemas.openxmlformats.org/officeDocument/2006/customXml" ds:itemID="{63C0A380-7284-44A0-845A-189C48383A5A}">
  <ds:schemaRefs>
    <ds:schemaRef ds:uri="http://schemas.microsoft.com/sharepoint/events"/>
  </ds:schemaRefs>
</ds:datastoreItem>
</file>

<file path=customXml/itemProps3.xml><?xml version="1.0" encoding="utf-8"?>
<ds:datastoreItem xmlns:ds="http://schemas.openxmlformats.org/officeDocument/2006/customXml" ds:itemID="{60382495-D35C-4D64-96A5-1624C4D2BA25}">
  <ds:schemaRefs>
    <ds:schemaRef ds:uri="18bea65f-058c-4606-8a35-6f97418c28a4"/>
    <ds:schemaRef ds:uri="e2b0f649-e6a2-4be8-8305-f88f233d4347"/>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19BD9A1-1D6A-4359-8895-417A941C4770}">
  <ds:schemaRefs>
    <ds:schemaRef ds:uri="http://schemas.openxmlformats.org/officeDocument/2006/bibliography"/>
  </ds:schemaRefs>
</ds:datastoreItem>
</file>

<file path=customXml/itemProps5.xml><?xml version="1.0" encoding="utf-8"?>
<ds:datastoreItem xmlns:ds="http://schemas.openxmlformats.org/officeDocument/2006/customXml" ds:itemID="{EDA97FC5-E39C-4580-991F-8C58E848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743</Words>
  <Characters>4240</Characters>
  <Application>Microsoft Office Word</Application>
  <DocSecurity>6</DocSecurity>
  <Lines>35</Lines>
  <Paragraphs>9</Paragraphs>
  <ScaleCrop>false</ScaleCrop>
  <Company>Microsoft</Company>
  <LinksUpToDate>false</LinksUpToDate>
  <CharactersWithSpaces>4974</CharactersWithSpaces>
  <SharedDoc>false</SharedDoc>
  <HLinks>
    <vt:vector size="18" baseType="variant">
      <vt:variant>
        <vt:i4>3932243</vt:i4>
      </vt:variant>
      <vt:variant>
        <vt:i4>6</vt:i4>
      </vt:variant>
      <vt:variant>
        <vt:i4>0</vt:i4>
      </vt:variant>
      <vt:variant>
        <vt:i4>5</vt:i4>
      </vt:variant>
      <vt:variant>
        <vt:lpwstr>mailto:idccr@health.govt.nz</vt:lpwstr>
      </vt:variant>
      <vt:variant>
        <vt:lpwstr/>
      </vt:variant>
      <vt:variant>
        <vt:i4>2883673</vt:i4>
      </vt:variant>
      <vt:variant>
        <vt:i4>3</vt:i4>
      </vt:variant>
      <vt:variant>
        <vt:i4>0</vt:i4>
      </vt:variant>
      <vt:variant>
        <vt:i4>5</vt:i4>
      </vt:variant>
      <vt:variant>
        <vt:lpwstr>mailto:quality@whaikaha.govt.nz</vt:lpwstr>
      </vt:variant>
      <vt:variant>
        <vt:lpwstr/>
      </vt:variant>
      <vt:variant>
        <vt:i4>2883673</vt:i4>
      </vt:variant>
      <vt:variant>
        <vt:i4>0</vt:i4>
      </vt:variant>
      <vt:variant>
        <vt:i4>0</vt:i4>
      </vt:variant>
      <vt:variant>
        <vt:i4>5</vt:i4>
      </vt:variant>
      <vt:variant>
        <vt:lpwstr>mailto:quality@whaikaha.govt.nz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Incidents</dc:subject>
  <dc:creator>Ministry of Health</dc:creator>
  <cp:keywords/>
  <cp:lastModifiedBy>Sreekanth Konda</cp:lastModifiedBy>
  <cp:revision>91</cp:revision>
  <cp:lastPrinted>2014-06-07T20:46:00Z</cp:lastPrinted>
  <dcterms:created xsi:type="dcterms:W3CDTF">2022-11-21T19:13:00Z</dcterms:created>
  <dcterms:modified xsi:type="dcterms:W3CDTF">2023-06-06T18:53:00Z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3;#Alex Dixon</vt:lpwstr>
  </property>
  <property fmtid="{D5CDD505-2E9C-101B-9397-08002B2CF9AE}" pid="3" name="ContentTypeId">
    <vt:lpwstr>0x010100A4C634B9829F5B4CA6729CA17A9903AF00E642399386D96E4785F4D5D270CE5E06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dlc_DocIdItemGuid">
    <vt:lpwstr>aa33e15f-4885-43d2-ad7a-aa81c7f5a137</vt:lpwstr>
  </property>
  <property fmtid="{D5CDD505-2E9C-101B-9397-08002B2CF9AE}" pid="11" name="GrammarlyDocumentId">
    <vt:lpwstr>86c237d420ae33d1b26e36fe2a6424035d863d9b3652bce25b301b6cc3994d81</vt:lpwstr>
  </property>
  <property fmtid="{D5CDD505-2E9C-101B-9397-08002B2CF9AE}" pid="12" name="MediaServiceImageTags">
    <vt:lpwstr/>
  </property>
</Properties>
</file>